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87ED" w14:textId="77777777" w:rsidR="00E5674D" w:rsidRDefault="00E5674D" w:rsidP="00E5674D">
      <w:pPr>
        <w:jc w:val="center"/>
        <w:rPr>
          <w:b/>
          <w:color w:val="FF0000"/>
          <w:spacing w:val="2"/>
          <w:szCs w:val="24"/>
          <w:lang w:eastAsia="zh-CN"/>
        </w:rPr>
      </w:pPr>
      <w:r>
        <w:rPr>
          <w:b/>
          <w:color w:val="FF0000"/>
          <w:spacing w:val="2"/>
          <w:lang w:val="vi-VN" w:eastAsia="zh-CN"/>
        </w:rPr>
        <w:t>Chương 2. SỰ PHÁT SINH VÀ PHÁT TRIỂN SỰ SỐNG TRÊN TRÁI ĐẤT</w:t>
      </w:r>
    </w:p>
    <w:p w14:paraId="5025863C" w14:textId="77777777" w:rsidR="00E5674D" w:rsidRDefault="00E5674D" w:rsidP="00E5674D">
      <w:pPr>
        <w:spacing w:after="120"/>
        <w:jc w:val="center"/>
        <w:rPr>
          <w:b/>
          <w:color w:val="FF0000"/>
          <w:lang w:val="vi-VN"/>
        </w:rPr>
      </w:pPr>
      <w:r>
        <w:rPr>
          <w:b/>
          <w:color w:val="FF0000"/>
          <w:lang w:val="vi-VN"/>
        </w:rPr>
        <w:t>Bài 32 : NGUỒN GỐC SỰ SỐNG</w:t>
      </w:r>
    </w:p>
    <w:p w14:paraId="4A48DC8F" w14:textId="77777777" w:rsidR="00E5674D" w:rsidRDefault="00E5674D" w:rsidP="00E5674D">
      <w:pPr>
        <w:rPr>
          <w:lang w:val="nl-NL"/>
        </w:rPr>
      </w:pPr>
      <w:r>
        <w:rPr>
          <w:b/>
        </w:rPr>
        <w:t>Câu</w:t>
      </w:r>
      <w:r>
        <w:rPr>
          <w:lang w:val="nl-NL"/>
        </w:rPr>
        <w:t xml:space="preserve"> 1. Phát biểu nào sau đây </w:t>
      </w:r>
      <w:r>
        <w:rPr>
          <w:b/>
          <w:lang w:val="nl-NL"/>
        </w:rPr>
        <w:t xml:space="preserve">không </w:t>
      </w:r>
      <w:r>
        <w:rPr>
          <w:lang w:val="nl-NL"/>
        </w:rPr>
        <w:t>đúng về sự kiện xảy ra trong giai đoạn tiến hoá hoá học là</w:t>
      </w:r>
    </w:p>
    <w:p w14:paraId="68424791" w14:textId="77777777" w:rsidR="00E5674D" w:rsidRDefault="00E5674D" w:rsidP="00E5674D">
      <w:pPr>
        <w:rPr>
          <w:lang w:val="nl-NL"/>
        </w:rPr>
      </w:pPr>
      <w:r>
        <w:rPr>
          <w:lang w:val="nl-NL"/>
        </w:rPr>
        <w:t>A. do tác dụng của các nguồn năng lượng tự nhiên mà từ các chất vô cơ hình thành nên những hợp chất hữu cơ đơn giản đến phức tạp như axit amin, nuclêôtit</w:t>
      </w:r>
    </w:p>
    <w:p w14:paraId="51C07BE9" w14:textId="77777777" w:rsidR="00E5674D" w:rsidRDefault="00E5674D" w:rsidP="00E5674D">
      <w:pPr>
        <w:rPr>
          <w:lang w:val="nl-NL"/>
        </w:rPr>
      </w:pPr>
      <w:r>
        <w:rPr>
          <w:lang w:val="nl-NL"/>
        </w:rPr>
        <w:t>B. có sự tổng hợp các chất hữu cơ từ các chất vô cơ theo phương thức hoá học</w:t>
      </w:r>
    </w:p>
    <w:p w14:paraId="605E8B9C" w14:textId="77777777" w:rsidR="00E5674D" w:rsidRDefault="00E5674D" w:rsidP="00E5674D">
      <w:pPr>
        <w:rPr>
          <w:lang w:val="nl-NL"/>
        </w:rPr>
      </w:pPr>
      <w:r>
        <w:rPr>
          <w:lang w:val="nl-NL"/>
        </w:rPr>
        <w:t>C. trong khí quyển nguyên thuỷ của trái đất chưa có hoặc có rất ít oxi</w:t>
      </w:r>
    </w:p>
    <w:p w14:paraId="261EC414" w14:textId="77777777" w:rsidR="00E5674D" w:rsidRDefault="00E5674D" w:rsidP="00E5674D">
      <w:pPr>
        <w:rPr>
          <w:lang w:val="nl-NL"/>
        </w:rPr>
      </w:pPr>
      <w:r>
        <w:rPr>
          <w:u w:val="single"/>
          <w:lang w:val="nl-NL"/>
        </w:rPr>
        <w:t>D.</w:t>
      </w:r>
      <w:r>
        <w:rPr>
          <w:lang w:val="nl-NL"/>
        </w:rPr>
        <w:t xml:space="preserve"> quá trình hình thành các chất hữu cơ bằng con đường hoá học mới chỉ là giả thuyết chưa được chứng minh bằng thực nghiệm</w:t>
      </w:r>
    </w:p>
    <w:p w14:paraId="0554F608" w14:textId="77777777" w:rsidR="00E5674D" w:rsidRDefault="00E5674D" w:rsidP="00E5674D">
      <w:r>
        <w:rPr>
          <w:b/>
        </w:rPr>
        <w:t>Câu</w:t>
      </w:r>
      <w:r>
        <w:t xml:space="preserve"> 2.  Tiến hóa hóa học là quá trình tổng hợp</w:t>
      </w:r>
    </w:p>
    <w:p w14:paraId="276F3E51" w14:textId="77777777" w:rsidR="00E5674D" w:rsidRDefault="00E5674D" w:rsidP="00E5674D">
      <w:r>
        <w:rPr>
          <w:u w:val="single"/>
        </w:rPr>
        <w:t>A.</w:t>
      </w:r>
      <w:r>
        <w:t xml:space="preserve"> các chất hữu cơ từ các chất vô cơ theo phương thức hóa học.</w:t>
      </w:r>
    </w:p>
    <w:p w14:paraId="71B65FBF" w14:textId="77777777" w:rsidR="00E5674D" w:rsidRDefault="00E5674D" w:rsidP="00E5674D">
      <w:r>
        <w:t>B. các chất hữu cơ từ các chất vô cơ theo phương thức sinh học.</w:t>
      </w:r>
    </w:p>
    <w:p w14:paraId="7C8416AC" w14:textId="77777777" w:rsidR="00E5674D" w:rsidRDefault="00E5674D" w:rsidP="00E5674D">
      <w:r>
        <w:t>C. các chất vô cơ từ các chất hữu cơ theo phương thức sinh học.</w:t>
      </w:r>
    </w:p>
    <w:p w14:paraId="7266C116" w14:textId="77777777" w:rsidR="00E5674D" w:rsidRDefault="00E5674D" w:rsidP="00E5674D">
      <w:r>
        <w:t>D. các chất vô cơ từ các chất hữu cơ theo phương thức hóa học.</w:t>
      </w:r>
    </w:p>
    <w:p w14:paraId="6B0A6BE4" w14:textId="77777777" w:rsidR="00E5674D" w:rsidRDefault="00E5674D" w:rsidP="00E5674D">
      <w:r>
        <w:rPr>
          <w:b/>
        </w:rPr>
        <w:t>Câu</w:t>
      </w:r>
      <w:r>
        <w:t xml:space="preserve"> 3. Kết quả của tiến hoá tiền sinh học là </w:t>
      </w:r>
    </w:p>
    <w:p w14:paraId="09D9F042" w14:textId="77777777" w:rsidR="00E5674D" w:rsidRDefault="00E5674D" w:rsidP="00E5674D">
      <w:r>
        <w:rPr>
          <w:u w:val="single"/>
        </w:rPr>
        <w:t>A</w:t>
      </w:r>
      <w:r>
        <w:t>. hình thành các tế bào sơ khai.</w:t>
      </w:r>
      <w:r>
        <w:tab/>
        <w:t>B. hình thành chất hữu cơ phức tạp.</w:t>
      </w:r>
    </w:p>
    <w:p w14:paraId="08E2D325" w14:textId="77777777" w:rsidR="00E5674D" w:rsidRDefault="00E5674D" w:rsidP="00E5674D">
      <w:r>
        <w:t>C. hình thành sinh vật đa bào.</w:t>
      </w:r>
      <w:r>
        <w:tab/>
        <w:t xml:space="preserve">      D. hình thành hệ sinh vật đa dạng phong phú như ngày nay.</w:t>
      </w:r>
    </w:p>
    <w:p w14:paraId="00CAEAA4" w14:textId="77777777" w:rsidR="00E5674D" w:rsidRDefault="00E5674D" w:rsidP="00E5674D">
      <w:r>
        <w:rPr>
          <w:b/>
        </w:rPr>
        <w:t>Câu</w:t>
      </w:r>
      <w:r>
        <w:t xml:space="preserve"> 4. Thí nghiệm của Fox và cộng sự đã chứng minh</w:t>
      </w:r>
    </w:p>
    <w:p w14:paraId="039851E6" w14:textId="77777777" w:rsidR="00E5674D" w:rsidRDefault="00E5674D" w:rsidP="00E5674D">
      <w:r>
        <w:rPr>
          <w:u w:val="single"/>
        </w:rPr>
        <w:t>A.</w:t>
      </w:r>
      <w:r>
        <w:t xml:space="preserve"> trong điều kiện khí quyển nguyên thuỷ đã có sự trùng phân các phân tử hữu cơ đơn giản thành các đại phân tử hữu cơ phức tạp.</w:t>
      </w:r>
    </w:p>
    <w:p w14:paraId="058AA081" w14:textId="77777777" w:rsidR="00E5674D" w:rsidRDefault="00E5674D" w:rsidP="00E5674D">
      <w:r>
        <w:t>B. trong điều kiện khí quyển nguyên thuỷ, chất hoá học đã được tạo thành từ các chất vô cơ theo con đường hoá học.</w:t>
      </w:r>
    </w:p>
    <w:p w14:paraId="323C1976" w14:textId="77777777" w:rsidR="00E5674D" w:rsidRDefault="00E5674D" w:rsidP="00E5674D">
      <w:r>
        <w:t>C. có sự hình thành các tế bào sống sơ khai từ các đại phân tử hữu cơ.</w:t>
      </w:r>
    </w:p>
    <w:p w14:paraId="46A99EF5" w14:textId="77777777" w:rsidR="00E5674D" w:rsidRDefault="00E5674D" w:rsidP="00E5674D">
      <w:r>
        <w:t>D. sinh vật đầu tiên đã được hình thành trong điều kiện trái đất nguyên thuỷ</w:t>
      </w:r>
    </w:p>
    <w:p w14:paraId="7443F245" w14:textId="77777777" w:rsidR="00E5674D" w:rsidRDefault="00E5674D" w:rsidP="00E5674D">
      <w:r>
        <w:rPr>
          <w:b/>
        </w:rPr>
        <w:t>Câu</w:t>
      </w:r>
      <w:r>
        <w:t xml:space="preserve"> 5. Trình tự các giai đoạn của tiến hoá:</w:t>
      </w:r>
    </w:p>
    <w:p w14:paraId="6DB23607" w14:textId="77777777" w:rsidR="00E5674D" w:rsidRDefault="00E5674D" w:rsidP="00E5674D">
      <w:r>
        <w:rPr>
          <w:u w:val="single"/>
        </w:rPr>
        <w:t>A</w:t>
      </w:r>
      <w:r>
        <w:t>. Tiến hoá hoá học - tiến hoá tiền sinh học- tiến hoá sinh học</w:t>
      </w:r>
    </w:p>
    <w:p w14:paraId="68CF9936" w14:textId="77777777" w:rsidR="00E5674D" w:rsidRDefault="00E5674D" w:rsidP="00E5674D">
      <w:r>
        <w:t>B. Tiến hoá hoá học - tiến hoá sinh học- tiến hoá tiền sinh học</w:t>
      </w:r>
    </w:p>
    <w:p w14:paraId="7F359164" w14:textId="77777777" w:rsidR="00E5674D" w:rsidRDefault="00E5674D" w:rsidP="00E5674D">
      <w:r>
        <w:t>C. Tiến hoá tiền sinh học- tiến hoá hoá học - tiến hoá sinh học</w:t>
      </w:r>
    </w:p>
    <w:p w14:paraId="4517B54B" w14:textId="77777777" w:rsidR="00E5674D" w:rsidRDefault="00E5674D" w:rsidP="00E5674D">
      <w:r>
        <w:t>D. Tiến hoá hoá học - tiến hoá tiền sinh học</w:t>
      </w:r>
    </w:p>
    <w:p w14:paraId="3992E3C6" w14:textId="77777777" w:rsidR="00E5674D" w:rsidRPr="00E5674D" w:rsidRDefault="00E5674D" w:rsidP="00E5674D">
      <w:pPr>
        <w:rPr>
          <w:color w:val="auto"/>
        </w:rPr>
      </w:pPr>
      <w:r w:rsidRPr="00E5674D">
        <w:rPr>
          <w:b/>
          <w:color w:val="auto"/>
        </w:rPr>
        <w:t>Câu</w:t>
      </w:r>
      <w:r w:rsidRPr="00E5674D">
        <w:rPr>
          <w:color w:val="auto"/>
        </w:rPr>
        <w:t xml:space="preserve"> 6. Khí quyển nguyên thuỷ không có (hoặc có rất ít) chất</w:t>
      </w:r>
    </w:p>
    <w:p w14:paraId="5339017D" w14:textId="77777777" w:rsidR="00E5674D" w:rsidRPr="00E5674D" w:rsidRDefault="00E5674D" w:rsidP="00E5674D">
      <w:pPr>
        <w:rPr>
          <w:color w:val="auto"/>
          <w:lang w:val="pt-BR"/>
        </w:rPr>
      </w:pPr>
      <w:r w:rsidRPr="00E5674D">
        <w:rPr>
          <w:color w:val="auto"/>
          <w:lang w:val="pt-BR"/>
        </w:rPr>
        <w:t>A. H</w:t>
      </w:r>
      <w:r w:rsidRPr="00E5674D">
        <w:rPr>
          <w:color w:val="auto"/>
          <w:vertAlign w:val="subscript"/>
          <w:lang w:val="pt-BR"/>
        </w:rPr>
        <w:t>2</w:t>
      </w:r>
      <w:r w:rsidRPr="00E5674D">
        <w:rPr>
          <w:color w:val="auto"/>
          <w:lang w:val="pt-BR"/>
        </w:rPr>
        <w:t xml:space="preserve"> </w:t>
      </w:r>
      <w:r w:rsidRPr="00E5674D">
        <w:rPr>
          <w:color w:val="auto"/>
          <w:lang w:val="pt-BR"/>
        </w:rPr>
        <w:tab/>
      </w:r>
      <w:r w:rsidRPr="00E5674D">
        <w:rPr>
          <w:color w:val="auto"/>
          <w:lang w:val="pt-BR"/>
        </w:rPr>
        <w:tab/>
      </w:r>
      <w:r w:rsidRPr="00E5674D">
        <w:rPr>
          <w:color w:val="auto"/>
          <w:lang w:val="pt-BR"/>
        </w:rPr>
        <w:tab/>
      </w:r>
      <w:r w:rsidRPr="00E5674D">
        <w:rPr>
          <w:color w:val="auto"/>
          <w:u w:val="single"/>
          <w:lang w:val="pt-BR"/>
        </w:rPr>
        <w:t>B</w:t>
      </w:r>
      <w:r w:rsidRPr="00E5674D">
        <w:rPr>
          <w:color w:val="auto"/>
          <w:lang w:val="pt-BR"/>
        </w:rPr>
        <w:t>. O</w:t>
      </w:r>
      <w:r w:rsidRPr="00E5674D">
        <w:rPr>
          <w:color w:val="auto"/>
          <w:lang w:val="pt-BR"/>
        </w:rPr>
        <w:softHyphen/>
      </w:r>
      <w:r w:rsidRPr="00E5674D">
        <w:rPr>
          <w:color w:val="auto"/>
          <w:lang w:val="pt-BR"/>
        </w:rPr>
        <w:softHyphen/>
      </w:r>
      <w:r w:rsidRPr="00E5674D">
        <w:rPr>
          <w:color w:val="auto"/>
          <w:vertAlign w:val="subscript"/>
          <w:lang w:val="pt-BR"/>
        </w:rPr>
        <w:t>2</w:t>
      </w:r>
      <w:r w:rsidRPr="00E5674D">
        <w:rPr>
          <w:color w:val="auto"/>
          <w:lang w:val="pt-BR"/>
        </w:rPr>
        <w:t xml:space="preserve"> </w:t>
      </w:r>
      <w:r w:rsidRPr="00E5674D">
        <w:rPr>
          <w:color w:val="auto"/>
          <w:lang w:val="pt-BR"/>
        </w:rPr>
        <w:tab/>
      </w:r>
      <w:r w:rsidRPr="00E5674D">
        <w:rPr>
          <w:color w:val="auto"/>
          <w:lang w:val="pt-BR"/>
        </w:rPr>
        <w:tab/>
      </w:r>
      <w:r w:rsidRPr="00E5674D">
        <w:rPr>
          <w:color w:val="auto"/>
          <w:lang w:val="pt-BR"/>
        </w:rPr>
        <w:tab/>
        <w:t>C. N</w:t>
      </w:r>
      <w:r w:rsidRPr="00E5674D">
        <w:rPr>
          <w:color w:val="auto"/>
          <w:lang w:val="pt-BR"/>
        </w:rPr>
        <w:softHyphen/>
      </w:r>
      <w:r w:rsidRPr="00E5674D">
        <w:rPr>
          <w:color w:val="auto"/>
          <w:lang w:val="pt-BR"/>
        </w:rPr>
        <w:softHyphen/>
      </w:r>
      <w:r w:rsidRPr="00E5674D">
        <w:rPr>
          <w:color w:val="auto"/>
          <w:vertAlign w:val="subscript"/>
          <w:lang w:val="pt-BR"/>
        </w:rPr>
        <w:t>2</w:t>
      </w:r>
      <w:r w:rsidRPr="00E5674D">
        <w:rPr>
          <w:color w:val="auto"/>
          <w:lang w:val="pt-BR"/>
        </w:rPr>
        <w:t xml:space="preserve"> , </w:t>
      </w:r>
      <w:r w:rsidRPr="00E5674D">
        <w:rPr>
          <w:color w:val="auto"/>
          <w:lang w:val="pt-BR"/>
        </w:rPr>
        <w:tab/>
      </w:r>
      <w:r w:rsidRPr="00E5674D">
        <w:rPr>
          <w:color w:val="auto"/>
          <w:lang w:val="pt-BR"/>
        </w:rPr>
        <w:tab/>
      </w:r>
      <w:r w:rsidRPr="00E5674D">
        <w:rPr>
          <w:color w:val="auto"/>
          <w:lang w:val="pt-BR"/>
        </w:rPr>
        <w:tab/>
        <w:t>D. NH</w:t>
      </w:r>
      <w:r w:rsidRPr="00E5674D">
        <w:rPr>
          <w:color w:val="auto"/>
          <w:vertAlign w:val="subscript"/>
          <w:lang w:val="pt-BR"/>
        </w:rPr>
        <w:t>3</w:t>
      </w:r>
      <w:r w:rsidRPr="00E5674D">
        <w:rPr>
          <w:color w:val="auto"/>
          <w:lang w:val="pt-BR"/>
        </w:rPr>
        <w:t xml:space="preserve"> </w:t>
      </w:r>
    </w:p>
    <w:p w14:paraId="4CFAFB17" w14:textId="77777777" w:rsidR="00E5674D" w:rsidRDefault="00E5674D" w:rsidP="00E5674D">
      <w:pPr>
        <w:rPr>
          <w:color w:val="auto"/>
          <w:lang w:val="pt-BR"/>
        </w:rPr>
      </w:pPr>
      <w:r>
        <w:rPr>
          <w:b/>
        </w:rPr>
        <w:t>Câu</w:t>
      </w:r>
      <w:r>
        <w:rPr>
          <w:lang w:val="pt-BR"/>
        </w:rPr>
        <w:t xml:space="preserve"> 7.  Thí nghiệm của Milơ và Urây chứng minh điều gì?</w:t>
      </w:r>
    </w:p>
    <w:p w14:paraId="537F83A9" w14:textId="77777777" w:rsidR="00E5674D" w:rsidRDefault="00E5674D" w:rsidP="00E5674D">
      <w:pPr>
        <w:rPr>
          <w:lang w:val="pt-BR"/>
        </w:rPr>
      </w:pPr>
      <w:r>
        <w:rPr>
          <w:lang w:val="pt-BR"/>
        </w:rPr>
        <w:t>A. Sự sống trên trái đất có nguồn gốc từ vũ trụ</w:t>
      </w:r>
      <w:r>
        <w:rPr>
          <w:lang w:val="pt-BR"/>
        </w:rPr>
        <w:tab/>
        <w:t>B. Axitnuclêic được hình thành từ các nuclêôtit</w:t>
      </w:r>
    </w:p>
    <w:p w14:paraId="5DEAD038" w14:textId="77777777" w:rsidR="00E5674D" w:rsidRDefault="00E5674D" w:rsidP="00E5674D">
      <w:pPr>
        <w:rPr>
          <w:lang w:val="pt-BR"/>
        </w:rPr>
      </w:pPr>
      <w:r>
        <w:rPr>
          <w:u w:val="single"/>
          <w:lang w:val="pt-BR"/>
        </w:rPr>
        <w:t>C</w:t>
      </w:r>
      <w:r>
        <w:rPr>
          <w:lang w:val="pt-BR"/>
        </w:rPr>
        <w:t>. Chất hữu cơ hình thành từ chất vô cơ  D. Chất vô cơ được hình thành từ các nguyên tố có trên bề mặt trái đất</w:t>
      </w:r>
    </w:p>
    <w:p w14:paraId="1442EEC8" w14:textId="77777777" w:rsidR="00E5674D" w:rsidRDefault="00E5674D" w:rsidP="00E5674D">
      <w:pPr>
        <w:rPr>
          <w:lang w:val="pt-BR"/>
        </w:rPr>
      </w:pPr>
      <w:r>
        <w:rPr>
          <w:b/>
        </w:rPr>
        <w:t>Câu</w:t>
      </w:r>
      <w:r>
        <w:rPr>
          <w:lang w:val="pt-BR"/>
        </w:rPr>
        <w:t xml:space="preserve"> 8. Nhiều thí nghiệm đã chứng minh rằng các đơn phân nuclêôtit có thể tự lắp ghép thành những đoạn ARN ngắn, có thể nhân đôi mà không cần đến sự xúc tác của enzim. Điêù này có ý nghĩa gì?</w:t>
      </w:r>
    </w:p>
    <w:p w14:paraId="66CF1A7D" w14:textId="77777777" w:rsidR="00E5674D" w:rsidRDefault="00E5674D" w:rsidP="00E5674D">
      <w:pPr>
        <w:rPr>
          <w:lang w:val="pt-BR"/>
        </w:rPr>
      </w:pPr>
      <w:r>
        <w:rPr>
          <w:lang w:val="pt-BR"/>
        </w:rPr>
        <w:t>A. Cơ thể sống hình thành từ sự tương tác giữa prôtêin và axitnuclêic</w:t>
      </w:r>
    </w:p>
    <w:p w14:paraId="32381137" w14:textId="77777777" w:rsidR="00E5674D" w:rsidRDefault="00E5674D" w:rsidP="00E5674D">
      <w:pPr>
        <w:rPr>
          <w:lang w:val="pt-BR"/>
        </w:rPr>
      </w:pPr>
      <w:r>
        <w:rPr>
          <w:u w:val="single"/>
          <w:lang w:val="pt-BR"/>
        </w:rPr>
        <w:t>B</w:t>
      </w:r>
      <w:r>
        <w:rPr>
          <w:lang w:val="pt-BR"/>
        </w:rPr>
        <w:t xml:space="preserve">. Trong quá trình tiến hoá,ARN xuất hiện trước ADN và prôtêin </w:t>
      </w:r>
    </w:p>
    <w:p w14:paraId="2BF942B9" w14:textId="77777777" w:rsidR="00E5674D" w:rsidRDefault="00E5674D" w:rsidP="00E5674D">
      <w:pPr>
        <w:rPr>
          <w:lang w:val="pt-BR"/>
        </w:rPr>
      </w:pPr>
      <w:r>
        <w:rPr>
          <w:lang w:val="pt-BR"/>
        </w:rPr>
        <w:t>C. Prôtêin có thể tự tổng hợp mà không cần cơ chế phiên mã và dịch mã</w:t>
      </w:r>
    </w:p>
    <w:p w14:paraId="14818196" w14:textId="77777777" w:rsidR="00E5674D" w:rsidRDefault="00E5674D" w:rsidP="00E5674D">
      <w:pPr>
        <w:rPr>
          <w:lang w:val="pt-BR"/>
        </w:rPr>
      </w:pPr>
      <w:r>
        <w:rPr>
          <w:lang w:val="pt-BR"/>
        </w:rPr>
        <w:t>D. Sự xuất hiện các prôtêin và axitnuclêic chưa phải là xuất hiện sự sống</w:t>
      </w:r>
    </w:p>
    <w:p w14:paraId="47550AD1" w14:textId="77777777" w:rsidR="00E5674D" w:rsidRDefault="00E5674D" w:rsidP="00E5674D">
      <w:pPr>
        <w:rPr>
          <w:lang w:val="pt-BR"/>
        </w:rPr>
      </w:pPr>
      <w:r>
        <w:rPr>
          <w:b/>
        </w:rPr>
        <w:t>Câu</w:t>
      </w:r>
      <w:r>
        <w:rPr>
          <w:lang w:val="pt-BR"/>
        </w:rPr>
        <w:t xml:space="preserve"> 9. Thực chất của tiến hoá tiền sinh học là hình thành</w:t>
      </w:r>
    </w:p>
    <w:p w14:paraId="248CDE07" w14:textId="77777777" w:rsidR="00E5674D" w:rsidRDefault="00E5674D" w:rsidP="00E5674D">
      <w:pPr>
        <w:rPr>
          <w:lang w:val="pt-BR"/>
        </w:rPr>
      </w:pPr>
      <w:r>
        <w:rPr>
          <w:lang w:val="pt-BR"/>
        </w:rPr>
        <w:t>A. các chất hữu cơ từ vô cơ</w:t>
      </w:r>
      <w:r>
        <w:rPr>
          <w:lang w:val="pt-BR"/>
        </w:rPr>
        <w:tab/>
      </w:r>
      <w:r>
        <w:rPr>
          <w:lang w:val="pt-BR"/>
        </w:rPr>
        <w:tab/>
      </w:r>
      <w:r>
        <w:rPr>
          <w:lang w:val="pt-BR"/>
        </w:rPr>
        <w:tab/>
        <w:t xml:space="preserve">B. axitnuclêic và prôtêin từ các chất hữu cơ </w:t>
      </w:r>
    </w:p>
    <w:p w14:paraId="4B2E6DD0" w14:textId="77777777" w:rsidR="00E5674D" w:rsidRDefault="00E5674D" w:rsidP="00E5674D">
      <w:pPr>
        <w:rPr>
          <w:lang w:val="pt-BR"/>
        </w:rPr>
      </w:pPr>
      <w:r>
        <w:rPr>
          <w:u w:val="single"/>
          <w:lang w:val="pt-BR"/>
        </w:rPr>
        <w:t>C</w:t>
      </w:r>
      <w:r>
        <w:rPr>
          <w:lang w:val="pt-BR"/>
        </w:rPr>
        <w:t>. mầm sống đầu tiên từ các hợp chất hữu cơ</w:t>
      </w:r>
    </w:p>
    <w:p w14:paraId="4F37920A" w14:textId="77777777" w:rsidR="00E5674D" w:rsidRDefault="00E5674D" w:rsidP="00E5674D">
      <w:pPr>
        <w:rPr>
          <w:lang w:val="pt-BR"/>
        </w:rPr>
      </w:pPr>
      <w:r>
        <w:rPr>
          <w:lang w:val="pt-BR"/>
        </w:rPr>
        <w:t>D. vô cơ và hữu cơ từ các nguyên tố trên bề mặt trái đất nhờ nguồn năng lượng tự nhiên</w:t>
      </w:r>
    </w:p>
    <w:p w14:paraId="21EA5C6E" w14:textId="77777777" w:rsidR="00E5674D" w:rsidRDefault="00E5674D" w:rsidP="00E5674D">
      <w:pPr>
        <w:rPr>
          <w:lang w:val="pt-BR"/>
        </w:rPr>
      </w:pPr>
      <w:r>
        <w:rPr>
          <w:b/>
        </w:rPr>
        <w:t>Câu</w:t>
      </w:r>
      <w:r>
        <w:rPr>
          <w:lang w:val="pt-BR"/>
        </w:rPr>
        <w:t xml:space="preserve"> 10. Nguồn năng lượng dùng để tổng hợp nên các phân tử hữu cơ hình thành sự sống là:</w:t>
      </w:r>
    </w:p>
    <w:p w14:paraId="36E8B6C9" w14:textId="77777777" w:rsidR="00E5674D" w:rsidRDefault="00E5674D" w:rsidP="00E5674D">
      <w:pPr>
        <w:rPr>
          <w:lang w:val="pt-BR"/>
        </w:rPr>
      </w:pPr>
      <w:r>
        <w:rPr>
          <w:lang w:val="pt-BR"/>
        </w:rPr>
        <w:lastRenderedPageBreak/>
        <w:t>A. ATP</w:t>
      </w:r>
      <w:r>
        <w:rPr>
          <w:lang w:val="pt-BR"/>
        </w:rPr>
        <w:tab/>
      </w:r>
      <w:r>
        <w:rPr>
          <w:lang w:val="pt-BR"/>
        </w:rPr>
        <w:tab/>
      </w:r>
      <w:r>
        <w:rPr>
          <w:lang w:val="pt-BR"/>
        </w:rPr>
        <w:tab/>
      </w:r>
      <w:r>
        <w:rPr>
          <w:lang w:val="pt-BR"/>
        </w:rPr>
        <w:tab/>
      </w:r>
      <w:r>
        <w:rPr>
          <w:lang w:val="pt-BR"/>
        </w:rPr>
        <w:tab/>
      </w:r>
      <w:r>
        <w:rPr>
          <w:lang w:val="pt-BR"/>
        </w:rPr>
        <w:tab/>
      </w:r>
      <w:r>
        <w:rPr>
          <w:u w:val="single"/>
          <w:lang w:val="pt-BR"/>
        </w:rPr>
        <w:t>B</w:t>
      </w:r>
      <w:r>
        <w:rPr>
          <w:lang w:val="pt-BR"/>
        </w:rPr>
        <w:t>. Năng lượng tự nhiên</w:t>
      </w:r>
    </w:p>
    <w:p w14:paraId="18B91A28" w14:textId="77777777" w:rsidR="00E5674D" w:rsidRDefault="00E5674D" w:rsidP="00E5674D">
      <w:pPr>
        <w:rPr>
          <w:lang w:val="pt-BR"/>
        </w:rPr>
      </w:pPr>
      <w:r>
        <w:rPr>
          <w:lang w:val="pt-BR"/>
        </w:rPr>
        <w:t>C. Năng lượng hoá học</w:t>
      </w:r>
      <w:r>
        <w:rPr>
          <w:lang w:val="pt-BR"/>
        </w:rPr>
        <w:tab/>
      </w:r>
      <w:r>
        <w:rPr>
          <w:lang w:val="pt-BR"/>
        </w:rPr>
        <w:tab/>
      </w:r>
      <w:r>
        <w:rPr>
          <w:lang w:val="pt-BR"/>
        </w:rPr>
        <w:tab/>
      </w:r>
      <w:r>
        <w:rPr>
          <w:lang w:val="pt-BR"/>
        </w:rPr>
        <w:tab/>
        <w:t>D. Năng lượng sinh học</w:t>
      </w:r>
    </w:p>
    <w:p w14:paraId="102D41E8" w14:textId="77777777" w:rsidR="00E5674D" w:rsidRDefault="00E5674D" w:rsidP="00E5674D">
      <w:pPr>
        <w:rPr>
          <w:lang w:val="pt-BR"/>
        </w:rPr>
      </w:pPr>
      <w:r>
        <w:rPr>
          <w:b/>
        </w:rPr>
        <w:t>Câu</w:t>
      </w:r>
      <w:r>
        <w:rPr>
          <w:lang w:val="pt-BR"/>
        </w:rPr>
        <w:t xml:space="preserve"> 11. Đặc điểm nào chỉ có ở vật thể sống mà không có ở giới vô cơ?</w:t>
      </w:r>
    </w:p>
    <w:p w14:paraId="33461ECC" w14:textId="77777777" w:rsidR="00E5674D" w:rsidRDefault="00E5674D" w:rsidP="00E5674D">
      <w:pPr>
        <w:rPr>
          <w:lang w:val="pt-BR"/>
        </w:rPr>
      </w:pPr>
      <w:r>
        <w:rPr>
          <w:lang w:val="pt-BR"/>
        </w:rPr>
        <w:t>A. Có cấu tạo bởi các đại phân tử hữu cơ là prôtêin và axitnuclêic</w:t>
      </w:r>
    </w:p>
    <w:p w14:paraId="241856D2" w14:textId="77777777" w:rsidR="00E5674D" w:rsidRDefault="00E5674D" w:rsidP="00E5674D">
      <w:pPr>
        <w:rPr>
          <w:lang w:val="pt-BR"/>
        </w:rPr>
      </w:pPr>
      <w:r>
        <w:rPr>
          <w:u w:val="single"/>
          <w:lang w:val="pt-BR"/>
        </w:rPr>
        <w:t>B.</w:t>
      </w:r>
      <w:r>
        <w:rPr>
          <w:lang w:val="pt-BR"/>
        </w:rPr>
        <w:t xml:space="preserve"> Trao đổi chất thông qua quá trình đồng hoá ,dị hoá và có khả năng sinh sản</w:t>
      </w:r>
    </w:p>
    <w:p w14:paraId="54C7808B" w14:textId="77777777" w:rsidR="00E5674D" w:rsidRDefault="00E5674D" w:rsidP="00E5674D">
      <w:pPr>
        <w:rPr>
          <w:lang w:val="pt-BR"/>
        </w:rPr>
      </w:pPr>
      <w:r>
        <w:rPr>
          <w:lang w:val="pt-BR"/>
        </w:rPr>
        <w:t>C. Có khả năng tự biến đổi để thích nghi với môi trường luôn thay đổi</w:t>
      </w:r>
    </w:p>
    <w:p w14:paraId="049B2E90" w14:textId="77777777" w:rsidR="00E5674D" w:rsidRDefault="00E5674D" w:rsidP="00E5674D">
      <w:pPr>
        <w:rPr>
          <w:lang w:val="pt-BR"/>
        </w:rPr>
      </w:pPr>
      <w:r>
        <w:rPr>
          <w:lang w:val="pt-BR"/>
        </w:rPr>
        <w:t>D. Có hiện tượng tăng trưởng,cảm ứng,vận động</w:t>
      </w:r>
    </w:p>
    <w:p w14:paraId="50560A86" w14:textId="77777777" w:rsidR="00E5674D" w:rsidRDefault="00E5674D" w:rsidP="00E5674D">
      <w:pPr>
        <w:rPr>
          <w:lang w:val="pt-BR"/>
        </w:rPr>
      </w:pPr>
      <w:r>
        <w:rPr>
          <w:b/>
        </w:rPr>
        <w:t>Câu</w:t>
      </w:r>
      <w:r>
        <w:rPr>
          <w:lang w:val="pt-BR"/>
        </w:rPr>
        <w:t xml:space="preserve"> 12. Trong điều kiện hiện nay,chất hữu cơ được hình thành chủ yếu bằng cách nào?</w:t>
      </w:r>
    </w:p>
    <w:p w14:paraId="0FDEAA13" w14:textId="77777777" w:rsidR="00E5674D" w:rsidRDefault="00E5674D" w:rsidP="00E5674D">
      <w:pPr>
        <w:rPr>
          <w:lang w:val="pt-BR"/>
        </w:rPr>
      </w:pPr>
      <w:r>
        <w:rPr>
          <w:lang w:val="pt-BR"/>
        </w:rPr>
        <w:t xml:space="preserve">A. Tổng hợp nhờ nguồn năng lượng tự nhiên   </w:t>
      </w:r>
      <w:r>
        <w:rPr>
          <w:lang w:val="pt-BR"/>
        </w:rPr>
        <w:tab/>
        <w:t>B. Quang tổng hợp hoặc hoá tổng hợp</w:t>
      </w:r>
    </w:p>
    <w:p w14:paraId="6C2F43E3" w14:textId="77777777" w:rsidR="00E5674D" w:rsidRDefault="00E5674D" w:rsidP="00E5674D">
      <w:pPr>
        <w:rPr>
          <w:lang w:val="pt-BR"/>
        </w:rPr>
      </w:pPr>
      <w:r>
        <w:rPr>
          <w:u w:val="single"/>
          <w:lang w:val="pt-BR"/>
        </w:rPr>
        <w:t>C</w:t>
      </w:r>
      <w:r>
        <w:rPr>
          <w:lang w:val="pt-BR"/>
        </w:rPr>
        <w:t>. Được tổng hợp trong các tế bào sống</w:t>
      </w:r>
      <w:r>
        <w:rPr>
          <w:lang w:val="pt-BR"/>
        </w:rPr>
        <w:tab/>
      </w:r>
      <w:r>
        <w:rPr>
          <w:lang w:val="pt-BR"/>
        </w:rPr>
        <w:tab/>
        <w:t>D. Tổng hợp nhờ công nghệ sinh học</w:t>
      </w:r>
    </w:p>
    <w:p w14:paraId="6C4C4303" w14:textId="77777777" w:rsidR="00E5674D" w:rsidRDefault="00E5674D" w:rsidP="00E5674D">
      <w:pPr>
        <w:rPr>
          <w:lang w:val="pt-BR"/>
        </w:rPr>
      </w:pPr>
      <w:r>
        <w:rPr>
          <w:b/>
        </w:rPr>
        <w:t>Câu</w:t>
      </w:r>
      <w:r>
        <w:rPr>
          <w:lang w:val="pt-BR"/>
        </w:rPr>
        <w:t xml:space="preserve"> 13 Côaxecva được hình thành từ:</w:t>
      </w:r>
    </w:p>
    <w:p w14:paraId="44B3CB7E" w14:textId="77777777" w:rsidR="00E5674D" w:rsidRDefault="00E5674D" w:rsidP="00E5674D">
      <w:pPr>
        <w:rPr>
          <w:lang w:val="pt-BR"/>
        </w:rPr>
      </w:pPr>
      <w:r>
        <w:rPr>
          <w:lang w:val="pt-BR"/>
        </w:rPr>
        <w:t>A. Pôlisaccarit và prôtêin</w:t>
      </w:r>
      <w:r>
        <w:rPr>
          <w:lang w:val="pt-BR"/>
        </w:rPr>
        <w:tab/>
      </w:r>
      <w:r>
        <w:rPr>
          <w:lang w:val="pt-BR"/>
        </w:rPr>
        <w:tab/>
      </w:r>
      <w:r>
        <w:rPr>
          <w:lang w:val="pt-BR"/>
        </w:rPr>
        <w:tab/>
        <w:t>B. Hỗn hợp 2 dung dịch keo khác nhau đông tụ thành</w:t>
      </w:r>
    </w:p>
    <w:p w14:paraId="40926EED" w14:textId="77777777" w:rsidR="00E5674D" w:rsidRDefault="00E5674D" w:rsidP="00E5674D">
      <w:pPr>
        <w:rPr>
          <w:lang w:val="pt-BR"/>
        </w:rPr>
      </w:pPr>
      <w:r>
        <w:rPr>
          <w:u w:val="single"/>
          <w:lang w:val="pt-BR"/>
        </w:rPr>
        <w:t>C</w:t>
      </w:r>
      <w:r>
        <w:rPr>
          <w:lang w:val="pt-BR"/>
        </w:rPr>
        <w:t>. Các đại phân tử hữu cơ hoà tan trong nước tạo thành dung dịch keo</w:t>
      </w:r>
    </w:p>
    <w:p w14:paraId="4CB63EE2" w14:textId="77777777" w:rsidR="00E5674D" w:rsidRDefault="00E5674D" w:rsidP="00E5674D">
      <w:pPr>
        <w:rPr>
          <w:lang w:val="pt-BR"/>
        </w:rPr>
      </w:pPr>
      <w:r>
        <w:rPr>
          <w:lang w:val="pt-BR"/>
        </w:rPr>
        <w:t>D. Một số đại phân tử có dấu hiệu sơ khai của sự sống</w:t>
      </w:r>
    </w:p>
    <w:p w14:paraId="06973434" w14:textId="77777777" w:rsidR="00E5674D" w:rsidRDefault="00E5674D" w:rsidP="00E5674D">
      <w:pPr>
        <w:rPr>
          <w:lang w:val="pt-BR"/>
        </w:rPr>
      </w:pPr>
      <w:r>
        <w:rPr>
          <w:b/>
        </w:rPr>
        <w:t>Câu</w:t>
      </w:r>
      <w:r>
        <w:rPr>
          <w:lang w:val="pt-BR"/>
        </w:rPr>
        <w:t xml:space="preserve"> 14. Trong cơ thể sống, axitnuclêic đóng vai trò quan trọng trong hoạt động nào?</w:t>
      </w:r>
    </w:p>
    <w:p w14:paraId="71BA6908" w14:textId="77777777" w:rsidR="00E5674D" w:rsidRDefault="00E5674D" w:rsidP="00E5674D">
      <w:pPr>
        <w:rPr>
          <w:lang w:val="pt-BR"/>
        </w:rPr>
      </w:pPr>
      <w:r>
        <w:rPr>
          <w:u w:val="single"/>
          <w:lang w:val="pt-BR"/>
        </w:rPr>
        <w:t>A</w:t>
      </w:r>
      <w:r>
        <w:rPr>
          <w:lang w:val="pt-BR"/>
        </w:rPr>
        <w:t xml:space="preserve">. Sinh sản và di truyền </w:t>
      </w:r>
      <w:r>
        <w:rPr>
          <w:lang w:val="pt-BR"/>
        </w:rPr>
        <w:tab/>
      </w:r>
      <w:r>
        <w:rPr>
          <w:lang w:val="pt-BR"/>
        </w:rPr>
        <w:tab/>
      </w:r>
      <w:r>
        <w:rPr>
          <w:lang w:val="pt-BR"/>
        </w:rPr>
        <w:tab/>
      </w:r>
      <w:r>
        <w:rPr>
          <w:lang w:val="pt-BR"/>
        </w:rPr>
        <w:tab/>
      </w:r>
      <w:r>
        <w:rPr>
          <w:lang w:val="pt-BR"/>
        </w:rPr>
        <w:tab/>
        <w:t>B. Nhân đôi NST và phân chia tế bào</w:t>
      </w:r>
    </w:p>
    <w:p w14:paraId="175C5650" w14:textId="77777777" w:rsidR="00E5674D" w:rsidRDefault="00E5674D" w:rsidP="00E5674D">
      <w:pPr>
        <w:rPr>
          <w:lang w:val="pt-BR"/>
        </w:rPr>
      </w:pPr>
      <w:r>
        <w:rPr>
          <w:lang w:val="pt-BR"/>
        </w:rPr>
        <w:t>C. Tổng hợp và phân giải các chất</w:t>
      </w:r>
      <w:r>
        <w:rPr>
          <w:lang w:val="pt-BR"/>
        </w:rPr>
        <w:tab/>
      </w:r>
      <w:r>
        <w:rPr>
          <w:lang w:val="pt-BR"/>
        </w:rPr>
        <w:tab/>
      </w:r>
      <w:r>
        <w:rPr>
          <w:lang w:val="pt-BR"/>
        </w:rPr>
        <w:tab/>
      </w:r>
      <w:r>
        <w:rPr>
          <w:lang w:val="pt-BR"/>
        </w:rPr>
        <w:tab/>
        <w:t>D. Nhận biết các vật thể lạ xâm nhập</w:t>
      </w:r>
    </w:p>
    <w:p w14:paraId="4C67FF06" w14:textId="77777777" w:rsidR="00E5674D" w:rsidRDefault="00E5674D" w:rsidP="00E5674D">
      <w:pPr>
        <w:rPr>
          <w:lang w:val="pt-BR"/>
        </w:rPr>
      </w:pPr>
      <w:r>
        <w:rPr>
          <w:b/>
        </w:rPr>
        <w:t>Câu</w:t>
      </w:r>
      <w:r>
        <w:rPr>
          <w:lang w:val="pt-BR"/>
        </w:rPr>
        <w:t xml:space="preserve"> 15.  Trong tế bào sống,prôtêin đóng vai trò quan trọng trong hoạt động nào?</w:t>
      </w:r>
    </w:p>
    <w:p w14:paraId="4CAF595A" w14:textId="77777777" w:rsidR="00E5674D" w:rsidRDefault="00E5674D" w:rsidP="00E5674D">
      <w:pPr>
        <w:rPr>
          <w:lang w:val="pt-BR"/>
        </w:rPr>
      </w:pPr>
      <w:r>
        <w:rPr>
          <w:lang w:val="pt-BR"/>
        </w:rPr>
        <w:t>A. Điều hoà hoạt động các bào quan</w:t>
      </w:r>
      <w:r>
        <w:rPr>
          <w:lang w:val="pt-BR"/>
        </w:rPr>
        <w:tab/>
      </w:r>
      <w:r>
        <w:rPr>
          <w:lang w:val="pt-BR"/>
        </w:rPr>
        <w:tab/>
      </w:r>
      <w:r>
        <w:rPr>
          <w:lang w:val="pt-BR"/>
        </w:rPr>
        <w:tab/>
        <w:t>B. Bảo vệ cơ thể chống bệnh tật</w:t>
      </w:r>
    </w:p>
    <w:p w14:paraId="7E03B92B" w14:textId="77777777" w:rsidR="00E5674D" w:rsidRDefault="00E5674D" w:rsidP="00E5674D">
      <w:pPr>
        <w:rPr>
          <w:lang w:val="pt-BR"/>
        </w:rPr>
      </w:pPr>
      <w:r>
        <w:rPr>
          <w:u w:val="single"/>
          <w:lang w:val="pt-BR"/>
        </w:rPr>
        <w:t>C</w:t>
      </w:r>
      <w:r>
        <w:rPr>
          <w:lang w:val="pt-BR"/>
        </w:rPr>
        <w:t>. Xúc tác các phản ứng sinh hoá</w:t>
      </w:r>
      <w:r>
        <w:rPr>
          <w:lang w:val="pt-BR"/>
        </w:rPr>
        <w:tab/>
      </w:r>
      <w:r>
        <w:rPr>
          <w:lang w:val="pt-BR"/>
        </w:rPr>
        <w:tab/>
      </w:r>
      <w:r>
        <w:rPr>
          <w:lang w:val="pt-BR"/>
        </w:rPr>
        <w:tab/>
      </w:r>
      <w:r>
        <w:rPr>
          <w:lang w:val="pt-BR"/>
        </w:rPr>
        <w:tab/>
        <w:t>D. Cung cấp năng lượng cho các phản ứng</w:t>
      </w:r>
    </w:p>
    <w:p w14:paraId="6FE3A0E7" w14:textId="77777777" w:rsidR="00E5674D" w:rsidRDefault="00E5674D" w:rsidP="00E5674D">
      <w:pPr>
        <w:rPr>
          <w:lang w:val="pt-BR"/>
        </w:rPr>
      </w:pPr>
      <w:r>
        <w:rPr>
          <w:b/>
        </w:rPr>
        <w:t>Câu</w:t>
      </w:r>
      <w:r>
        <w:rPr>
          <w:lang w:val="pt-BR"/>
        </w:rPr>
        <w:t xml:space="preserve"> 16. Sự tương tác giữa các đại phân tử nào dẫn đến hình thành sự sống?</w:t>
      </w:r>
    </w:p>
    <w:p w14:paraId="0AA0A88B" w14:textId="77777777" w:rsidR="00E5674D" w:rsidRDefault="00E5674D" w:rsidP="00E5674D">
      <w:pPr>
        <w:rPr>
          <w:lang w:val="pt-BR"/>
        </w:rPr>
      </w:pPr>
      <w:r>
        <w:rPr>
          <w:lang w:val="pt-BR"/>
        </w:rPr>
        <w:t>A. Prôtêin-Prôtêin</w:t>
      </w:r>
      <w:r>
        <w:rPr>
          <w:lang w:val="pt-BR"/>
        </w:rPr>
        <w:tab/>
      </w:r>
      <w:r>
        <w:rPr>
          <w:lang w:val="pt-BR"/>
        </w:rPr>
        <w:tab/>
      </w:r>
      <w:r>
        <w:rPr>
          <w:lang w:val="pt-BR"/>
        </w:rPr>
        <w:tab/>
      </w:r>
      <w:r>
        <w:rPr>
          <w:lang w:val="pt-BR"/>
        </w:rPr>
        <w:tab/>
      </w:r>
      <w:r>
        <w:rPr>
          <w:lang w:val="pt-BR"/>
        </w:rPr>
        <w:tab/>
      </w:r>
      <w:r>
        <w:rPr>
          <w:lang w:val="pt-BR"/>
        </w:rPr>
        <w:tab/>
      </w:r>
      <w:r>
        <w:rPr>
          <w:u w:val="single"/>
          <w:lang w:val="pt-BR"/>
        </w:rPr>
        <w:t>B</w:t>
      </w:r>
      <w:r>
        <w:rPr>
          <w:lang w:val="pt-BR"/>
        </w:rPr>
        <w:t>. Prôtêin-axitnuclêic</w:t>
      </w:r>
    </w:p>
    <w:p w14:paraId="506EA241" w14:textId="77777777" w:rsidR="00E5674D" w:rsidRDefault="00E5674D" w:rsidP="00E5674D">
      <w:r>
        <w:t>C. Prôtêin-saccarit</w:t>
      </w:r>
      <w:r>
        <w:tab/>
      </w:r>
      <w:r>
        <w:tab/>
      </w:r>
      <w:r>
        <w:tab/>
      </w:r>
      <w:r>
        <w:tab/>
      </w:r>
      <w:r>
        <w:tab/>
      </w:r>
      <w:r>
        <w:tab/>
        <w:t>D. Prôtêin-saccarit-axitnuclêic</w:t>
      </w:r>
    </w:p>
    <w:p w14:paraId="3F537593" w14:textId="77777777" w:rsidR="00E5674D" w:rsidRDefault="00E5674D" w:rsidP="00E5674D">
      <w:r>
        <w:rPr>
          <w:b/>
        </w:rPr>
        <w:t>Câu</w:t>
      </w:r>
      <w:r>
        <w:t xml:space="preserve"> 17. Trong giai đoạn tiến hóa hóa học, các hợp chất hữu cơ đơn giản và phức tạp được hình thành nhờ</w:t>
      </w:r>
    </w:p>
    <w:p w14:paraId="7FD259B2" w14:textId="77777777" w:rsidR="00E5674D" w:rsidRDefault="00E5674D" w:rsidP="00E5674D">
      <w:r>
        <w:rPr>
          <w:u w:val="single"/>
        </w:rPr>
        <w:t>A.</w:t>
      </w:r>
      <w:r>
        <w:t xml:space="preserve"> các nguồn năng lượng tự nhiên.</w:t>
      </w:r>
      <w:r>
        <w:tab/>
      </w:r>
      <w:r>
        <w:tab/>
        <w:t>B. các enzim tổng hợp.</w:t>
      </w:r>
    </w:p>
    <w:p w14:paraId="43C804F0" w14:textId="77777777" w:rsidR="00E5674D" w:rsidRDefault="00E5674D" w:rsidP="00E5674D">
      <w:r>
        <w:t>C. sự phức tạp hóa các hợp chất hữu cơ.</w:t>
      </w:r>
      <w:r>
        <w:tab/>
        <w:t>D. sự đông tụ các chất tan trong đại dương nguyên thủy.</w:t>
      </w:r>
    </w:p>
    <w:p w14:paraId="6B724E04" w14:textId="77777777" w:rsidR="00E5674D" w:rsidRDefault="00E5674D" w:rsidP="00E5674D">
      <w:r>
        <w:rPr>
          <w:b/>
        </w:rPr>
        <w:t>Câu</w:t>
      </w:r>
      <w:r>
        <w:t xml:space="preserve"> 18. Trong giai đoạn tiến hóa hóa học đã có sự </w:t>
      </w:r>
    </w:p>
    <w:p w14:paraId="1B27DFB3" w14:textId="77777777" w:rsidR="00E5674D" w:rsidRDefault="00E5674D" w:rsidP="00E5674D">
      <w:r>
        <w:rPr>
          <w:u w:val="single"/>
        </w:rPr>
        <w:t>A</w:t>
      </w:r>
      <w:r>
        <w:t>. tổng hợp các chất hữu cơ từ chất vô cơ theo phương thức hóa học.</w:t>
      </w:r>
    </w:p>
    <w:p w14:paraId="63BD8D66" w14:textId="77777777" w:rsidR="00E5674D" w:rsidRDefault="00E5674D" w:rsidP="00E5674D">
      <w:r>
        <w:t>B. tạo thành các coaxecva theo phương thức hóa học .</w:t>
      </w:r>
    </w:p>
    <w:p w14:paraId="79E664CF" w14:textId="77777777" w:rsidR="00E5674D" w:rsidRDefault="00E5674D" w:rsidP="00E5674D">
      <w:r>
        <w:t>C. hình thành mầm mốmg những cơ thể đầu tiên theo phương thức hóa học.</w:t>
      </w:r>
    </w:p>
    <w:p w14:paraId="16B6427A" w14:textId="77777777" w:rsidR="00E5674D" w:rsidRDefault="00E5674D" w:rsidP="00E5674D">
      <w:r>
        <w:t>D. xuất hiện các enzim theo phương thức hóa học.</w:t>
      </w:r>
    </w:p>
    <w:p w14:paraId="6920FDBC" w14:textId="77777777" w:rsidR="00E5674D" w:rsidRDefault="00E5674D" w:rsidP="00E5674D">
      <w:r>
        <w:rPr>
          <w:b/>
        </w:rPr>
        <w:t>Câu</w:t>
      </w:r>
      <w:r>
        <w:t xml:space="preserve"> 19. Sự sống đầu tiên xuất hiện trong môi trường</w:t>
      </w:r>
    </w:p>
    <w:p w14:paraId="31B31713" w14:textId="77777777" w:rsidR="00E5674D" w:rsidRDefault="00E5674D" w:rsidP="00E5674D">
      <w:r>
        <w:rPr>
          <w:u w:val="single"/>
        </w:rPr>
        <w:t>A.</w:t>
      </w:r>
      <w:r>
        <w:t xml:space="preserve"> trong nứơc đại dương</w:t>
      </w:r>
      <w:r>
        <w:tab/>
      </w:r>
      <w:r>
        <w:tab/>
        <w:t>B. khí quyển nguyên thủy.</w:t>
      </w:r>
    </w:p>
    <w:p w14:paraId="3E88FE75" w14:textId="77777777" w:rsidR="00E5674D" w:rsidRDefault="00E5674D" w:rsidP="00E5674D">
      <w:r>
        <w:t>C. trong lòng đất.</w:t>
      </w:r>
      <w:r>
        <w:tab/>
      </w:r>
      <w:r>
        <w:tab/>
      </w:r>
      <w:r>
        <w:tab/>
        <w:t>D. trên đất liền.</w:t>
      </w:r>
    </w:p>
    <w:p w14:paraId="28969E14" w14:textId="77777777" w:rsidR="00E5674D" w:rsidRDefault="00E5674D" w:rsidP="00E5674D">
      <w:r>
        <w:rPr>
          <w:b/>
        </w:rPr>
        <w:t>Câu</w:t>
      </w:r>
      <w:r>
        <w:t xml:space="preserve"> 20. Quá trình tiến hoá của sự sống trên Trái đất có thể chia thành các giai đoạn </w:t>
      </w:r>
    </w:p>
    <w:p w14:paraId="353B3B5C" w14:textId="77777777" w:rsidR="00E5674D" w:rsidRDefault="00E5674D" w:rsidP="00E5674D">
      <w:r>
        <w:t>A. tiến hoá hoá học, tiến hoá tiền sinh học.</w:t>
      </w:r>
      <w:r>
        <w:tab/>
      </w:r>
      <w:r>
        <w:tab/>
        <w:t>B. tiến hoá hoá học, tiến hoá sinh học.</w:t>
      </w:r>
    </w:p>
    <w:p w14:paraId="3C6106F3" w14:textId="77777777" w:rsidR="00E5674D" w:rsidRDefault="00E5674D" w:rsidP="00E5674D">
      <w:r>
        <w:t>C. tiến hoá tiền sinh hoc, tiến hoá sinh học.</w:t>
      </w:r>
    </w:p>
    <w:p w14:paraId="7154598A" w14:textId="77777777" w:rsidR="00E5674D" w:rsidRDefault="00E5674D" w:rsidP="00E5674D">
      <w:r>
        <w:rPr>
          <w:u w:val="single"/>
        </w:rPr>
        <w:t>D.</w:t>
      </w:r>
      <w:r>
        <w:t xml:space="preserve"> tiến hoá hoá học, tiến hoá tiền sinh học, tiến hoá sinh học.</w:t>
      </w:r>
    </w:p>
    <w:p w14:paraId="4BFBE4FD" w14:textId="77777777" w:rsidR="00E5674D" w:rsidRDefault="00E5674D" w:rsidP="00E5674D">
      <w:r>
        <w:rPr>
          <w:b/>
        </w:rPr>
        <w:t>Câu</w:t>
      </w:r>
      <w:r>
        <w:t xml:space="preserve"> 21. Đặc điểm nào sau đây là minh chứng rằng trong tiến hóa thì ARN là tiền thân của axitnuclêic mà không phải là ADN?</w:t>
      </w:r>
    </w:p>
    <w:p w14:paraId="198CA072" w14:textId="77777777" w:rsidR="00E5674D" w:rsidRDefault="00E5674D" w:rsidP="00E5674D">
      <w:r>
        <w:t>A. ARN chỉ có 1 mạch</w:t>
      </w:r>
      <w:r>
        <w:tab/>
      </w:r>
      <w:r>
        <w:tab/>
      </w:r>
      <w:r>
        <w:tab/>
      </w:r>
      <w:r>
        <w:tab/>
        <w:t>B. ARN có loại bazơnitơ Uaxin</w:t>
      </w:r>
    </w:p>
    <w:p w14:paraId="42F3E36C" w14:textId="77777777" w:rsidR="00E5674D" w:rsidRDefault="00E5674D" w:rsidP="00E5674D">
      <w:r>
        <w:rPr>
          <w:u w:val="single"/>
        </w:rPr>
        <w:t>C.</w:t>
      </w:r>
      <w:r>
        <w:t xml:space="preserve"> ARN nhân đôi mà không cần đến enzim</w:t>
      </w:r>
      <w:r>
        <w:tab/>
      </w:r>
      <w:r>
        <w:tab/>
        <w:t>D. ARN có khả năng sao mã ngược</w:t>
      </w:r>
    </w:p>
    <w:p w14:paraId="21686DF1" w14:textId="77777777" w:rsidR="00E5674D" w:rsidRDefault="00E5674D" w:rsidP="00E5674D">
      <w:pPr>
        <w:jc w:val="center"/>
        <w:rPr>
          <w:b/>
        </w:rPr>
      </w:pPr>
    </w:p>
    <w:p w14:paraId="3F55980D" w14:textId="77777777" w:rsidR="00770E33" w:rsidRDefault="00770E33" w:rsidP="00E5674D">
      <w:pPr>
        <w:jc w:val="center"/>
        <w:rPr>
          <w:b/>
          <w:color w:val="FF0000"/>
          <w:lang w:val="vi-VN"/>
        </w:rPr>
      </w:pPr>
    </w:p>
    <w:p w14:paraId="2472EE34" w14:textId="77777777" w:rsidR="00770E33" w:rsidRDefault="00770E33" w:rsidP="00E5674D">
      <w:pPr>
        <w:jc w:val="center"/>
        <w:rPr>
          <w:b/>
          <w:color w:val="FF0000"/>
          <w:lang w:val="vi-VN"/>
        </w:rPr>
      </w:pPr>
    </w:p>
    <w:p w14:paraId="3E4E89DF" w14:textId="24532303" w:rsidR="00E5674D" w:rsidRDefault="00E5674D" w:rsidP="00E5674D">
      <w:pPr>
        <w:jc w:val="center"/>
        <w:rPr>
          <w:b/>
          <w:color w:val="FF0000"/>
          <w:lang w:val="vi-VN"/>
        </w:rPr>
      </w:pPr>
      <w:r>
        <w:rPr>
          <w:b/>
          <w:color w:val="FF0000"/>
          <w:lang w:val="vi-VN"/>
        </w:rPr>
        <w:lastRenderedPageBreak/>
        <w:t>Bài 33 : SỰ PHÁT TRIỂN CỦA SINH GIỚI QUA CÁC ĐẠI  ĐỊA CHẤT</w:t>
      </w:r>
    </w:p>
    <w:p w14:paraId="660C0940" w14:textId="77777777" w:rsidR="00E5674D" w:rsidRDefault="00E5674D" w:rsidP="00E5674D">
      <w:pPr>
        <w:rPr>
          <w:b/>
          <w:color w:val="auto"/>
        </w:rPr>
      </w:pPr>
      <w:r>
        <w:rPr>
          <w:b/>
        </w:rPr>
        <w:t>A. Câu hỏi trắc nghiệm</w:t>
      </w:r>
    </w:p>
    <w:p w14:paraId="76CBC2E6" w14:textId="77777777" w:rsidR="00E5674D" w:rsidRDefault="00E5674D" w:rsidP="00E5674D">
      <w:r>
        <w:rPr>
          <w:b/>
        </w:rPr>
        <w:t>Câu</w:t>
      </w:r>
      <w:r>
        <w:t xml:space="preserve"> 1. Dựa vào những biến đổi về địa chất, khí hậu,sinh vật. Người ta chia lịch sử trái đất thành các đại theo thời gian từ trước đên nay là</w:t>
      </w:r>
    </w:p>
    <w:p w14:paraId="0200EBEB" w14:textId="77777777" w:rsidR="00E5674D" w:rsidRDefault="00E5674D" w:rsidP="00E5674D">
      <w:r>
        <w:rPr>
          <w:u w:val="single"/>
        </w:rPr>
        <w:t>A</w:t>
      </w:r>
      <w:r>
        <w:t>. đại thái cổ, đại nguyên sinh, đại cổ sinh, đại trung sinh, đại tân sinh.</w:t>
      </w:r>
    </w:p>
    <w:p w14:paraId="78673B4F" w14:textId="77777777" w:rsidR="00E5674D" w:rsidRDefault="00E5674D" w:rsidP="00E5674D">
      <w:r>
        <w:t>B. đại thái cổ, đại cổ sinh, đại trung sinh đại nguyên sinh, đại tân sinh.</w:t>
      </w:r>
    </w:p>
    <w:p w14:paraId="2B5B3499" w14:textId="77777777" w:rsidR="00E5674D" w:rsidRDefault="00E5674D" w:rsidP="00E5674D">
      <w:r>
        <w:t>C. đại cổ sinh, đại nguyên sinh,  đại thái cổ, đại trung sinh, đại tân sinh.</w:t>
      </w:r>
    </w:p>
    <w:p w14:paraId="64FD958A" w14:textId="77777777" w:rsidR="00E5674D" w:rsidRDefault="00E5674D" w:rsidP="00E5674D">
      <w:r>
        <w:t>D. đại thái cổ, đại nguyên sinh, đại trung sinh, đại cổ sinh, đại tân sinh.</w:t>
      </w:r>
    </w:p>
    <w:p w14:paraId="6F5EC5AB" w14:textId="77777777" w:rsidR="00E5674D" w:rsidRDefault="00E5674D" w:rsidP="00E5674D">
      <w:pPr>
        <w:rPr>
          <w:lang w:val="nl-NL"/>
        </w:rPr>
      </w:pPr>
      <w:r>
        <w:rPr>
          <w:b/>
        </w:rPr>
        <w:t>Câu</w:t>
      </w:r>
      <w:r>
        <w:rPr>
          <w:lang w:val="nl-NL"/>
        </w:rPr>
        <w:t xml:space="preserve"> 2. Trình tự các kỉ sớm đến muộn trong đại cổ sinh là</w:t>
      </w:r>
    </w:p>
    <w:p w14:paraId="21D21899" w14:textId="77777777" w:rsidR="00E5674D" w:rsidRDefault="00E5674D" w:rsidP="00E5674D">
      <w:pPr>
        <w:rPr>
          <w:lang w:val="nl-NL"/>
        </w:rPr>
      </w:pPr>
      <w:r>
        <w:rPr>
          <w:lang w:val="nl-NL"/>
        </w:rPr>
        <w:t>A. cambri =&gt; silua =&gt; đêvôn =&gt; pecmi =&gt; cacbon =&gt; ocđôvic</w:t>
      </w:r>
    </w:p>
    <w:p w14:paraId="14067994" w14:textId="77777777" w:rsidR="00E5674D" w:rsidRDefault="00E5674D" w:rsidP="00E5674D">
      <w:pPr>
        <w:rPr>
          <w:lang w:val="nl-NL"/>
        </w:rPr>
      </w:pPr>
      <w:r>
        <w:rPr>
          <w:lang w:val="nl-NL"/>
        </w:rPr>
        <w:t>B. cambri =&gt; silua =&gt; cacbon =&gt; đêvôn =&gt; pecmi =&gt; ocđôvic</w:t>
      </w:r>
    </w:p>
    <w:p w14:paraId="5772EDFE" w14:textId="77777777" w:rsidR="00E5674D" w:rsidRDefault="00E5674D" w:rsidP="00E5674D">
      <w:pPr>
        <w:rPr>
          <w:lang w:val="nl-NL"/>
        </w:rPr>
      </w:pPr>
      <w:r>
        <w:rPr>
          <w:lang w:val="nl-NL"/>
        </w:rPr>
        <w:t>C. cambri =&gt; silua =&gt; pecmi =&gt; cacbon =&gt; đêvôn =&gt; ocđôvic</w:t>
      </w:r>
    </w:p>
    <w:p w14:paraId="6F211132" w14:textId="77777777" w:rsidR="00E5674D" w:rsidRDefault="00E5674D" w:rsidP="00E5674D">
      <w:pPr>
        <w:rPr>
          <w:lang w:val="nl-NL"/>
        </w:rPr>
      </w:pPr>
      <w:r>
        <w:rPr>
          <w:u w:val="single"/>
          <w:lang w:val="nl-NL"/>
        </w:rPr>
        <w:t>D</w:t>
      </w:r>
      <w:r>
        <w:rPr>
          <w:lang w:val="nl-NL"/>
        </w:rPr>
        <w:t>. cambri =&gt; ocđôvic =&gt; silua =&gt; đêvôn =&gt; cacbon =&gt; pecmi</w:t>
      </w:r>
    </w:p>
    <w:p w14:paraId="629DA8E4" w14:textId="77777777" w:rsidR="00E5674D" w:rsidRDefault="00E5674D" w:rsidP="00E5674D">
      <w:pPr>
        <w:rPr>
          <w:lang w:val="nl-NL"/>
        </w:rPr>
      </w:pPr>
      <w:r>
        <w:rPr>
          <w:b/>
        </w:rPr>
        <w:t>Câu</w:t>
      </w:r>
      <w:r>
        <w:rPr>
          <w:lang w:val="nl-NL"/>
        </w:rPr>
        <w:t xml:space="preserve"> 3. Đặc điểm nào sau đây </w:t>
      </w:r>
      <w:r>
        <w:rPr>
          <w:b/>
          <w:lang w:val="nl-NL"/>
        </w:rPr>
        <w:t xml:space="preserve">không </w:t>
      </w:r>
      <w:r>
        <w:rPr>
          <w:lang w:val="nl-NL"/>
        </w:rPr>
        <w:t>có ở kỉ Krêta?</w:t>
      </w:r>
    </w:p>
    <w:p w14:paraId="55652B3D" w14:textId="77777777" w:rsidR="00E5674D" w:rsidRDefault="00E5674D" w:rsidP="00E5674D">
      <w:pPr>
        <w:rPr>
          <w:lang w:val="nl-NL"/>
        </w:rPr>
      </w:pPr>
      <w:r>
        <w:rPr>
          <w:u w:val="single"/>
          <w:lang w:val="nl-NL"/>
        </w:rPr>
        <w:t>A.</w:t>
      </w:r>
      <w:r>
        <w:rPr>
          <w:lang w:val="nl-NL"/>
        </w:rPr>
        <w:t xml:space="preserve"> sâu bọ xuất hiện</w:t>
      </w:r>
      <w:r>
        <w:rPr>
          <w:lang w:val="nl-NL"/>
        </w:rPr>
        <w:tab/>
      </w:r>
      <w:r>
        <w:rPr>
          <w:lang w:val="nl-NL"/>
        </w:rPr>
        <w:tab/>
      </w:r>
      <w:r>
        <w:rPr>
          <w:lang w:val="nl-NL"/>
        </w:rPr>
        <w:tab/>
      </w:r>
      <w:r>
        <w:rPr>
          <w:lang w:val="nl-NL"/>
        </w:rPr>
        <w:tab/>
      </w:r>
      <w:r>
        <w:rPr>
          <w:lang w:val="nl-NL"/>
        </w:rPr>
        <w:tab/>
      </w:r>
      <w:r>
        <w:rPr>
          <w:lang w:val="nl-NL"/>
        </w:rPr>
        <w:tab/>
        <w:t>B. xuất hiện thực vật có hoa</w:t>
      </w:r>
    </w:p>
    <w:p w14:paraId="25389908" w14:textId="77777777" w:rsidR="00E5674D" w:rsidRDefault="00E5674D" w:rsidP="00E5674D">
      <w:pPr>
        <w:rPr>
          <w:lang w:val="nl-NL"/>
        </w:rPr>
      </w:pPr>
      <w:r>
        <w:rPr>
          <w:lang w:val="nl-NL"/>
        </w:rPr>
        <w:t>C. cuối kỉ tuyệt diệt nhiều sinh vật kể cả bò sát cổ</w:t>
      </w:r>
      <w:r>
        <w:rPr>
          <w:lang w:val="nl-NL"/>
        </w:rPr>
        <w:tab/>
      </w:r>
      <w:r>
        <w:rPr>
          <w:lang w:val="nl-NL"/>
        </w:rPr>
        <w:tab/>
        <w:t>D. tiến hoá động vật có vú</w:t>
      </w:r>
    </w:p>
    <w:p w14:paraId="07538188" w14:textId="77777777" w:rsidR="00E5674D" w:rsidRDefault="00E5674D" w:rsidP="00E5674D">
      <w:pPr>
        <w:rPr>
          <w:lang w:val="nl-NL"/>
        </w:rPr>
      </w:pPr>
      <w:r>
        <w:rPr>
          <w:b/>
        </w:rPr>
        <w:t>Câu</w:t>
      </w:r>
      <w:r>
        <w:rPr>
          <w:lang w:val="nl-NL"/>
        </w:rPr>
        <w:t xml:space="preserve"> 4. Trong lịch sử phát triển của sinh vật trên trái đất, cây có mạch dẫn và động vật đầu tiên chuyển lên sống trên cạn vào đại</w:t>
      </w:r>
    </w:p>
    <w:p w14:paraId="299CE5AC" w14:textId="77777777" w:rsidR="00E5674D" w:rsidRDefault="00E5674D" w:rsidP="00E5674D">
      <w:r>
        <w:rPr>
          <w:u w:val="single"/>
        </w:rPr>
        <w:t>A.</w:t>
      </w:r>
      <w:r>
        <w:t xml:space="preserve"> cổ sinh</w:t>
      </w:r>
      <w:r>
        <w:tab/>
      </w:r>
      <w:r>
        <w:tab/>
        <w:t>B. nguyên sinh</w:t>
      </w:r>
      <w:r>
        <w:tab/>
      </w:r>
      <w:r>
        <w:tab/>
        <w:t>C. trung sinh</w:t>
      </w:r>
      <w:r>
        <w:tab/>
      </w:r>
      <w:r>
        <w:tab/>
        <w:t>D. tân sinh</w:t>
      </w:r>
    </w:p>
    <w:p w14:paraId="0323B1DC" w14:textId="77777777" w:rsidR="00E5674D" w:rsidRDefault="00E5674D" w:rsidP="00E5674D">
      <w:r>
        <w:rPr>
          <w:b/>
        </w:rPr>
        <w:t>Câu</w:t>
      </w:r>
      <w:r>
        <w:t xml:space="preserve"> 5. Loài người hình thành vào kỉ</w:t>
      </w:r>
    </w:p>
    <w:p w14:paraId="0B6AE525" w14:textId="77777777" w:rsidR="00E5674D" w:rsidRDefault="00E5674D" w:rsidP="00E5674D">
      <w:r>
        <w:t>A. đệ tam</w:t>
      </w:r>
      <w:r>
        <w:tab/>
      </w:r>
      <w:r>
        <w:tab/>
      </w:r>
      <w:r>
        <w:rPr>
          <w:u w:val="single"/>
        </w:rPr>
        <w:t>B.</w:t>
      </w:r>
      <w:r>
        <w:t xml:space="preserve"> đệ tứ</w:t>
      </w:r>
      <w:r>
        <w:tab/>
      </w:r>
      <w:r>
        <w:tab/>
        <w:t>C. jura</w:t>
      </w:r>
      <w:r>
        <w:tab/>
      </w:r>
      <w:r>
        <w:tab/>
      </w:r>
      <w:r>
        <w:tab/>
        <w:t>D. tam điệp</w:t>
      </w:r>
    </w:p>
    <w:p w14:paraId="1EE573F8" w14:textId="77777777" w:rsidR="00E5674D" w:rsidRDefault="00E5674D" w:rsidP="00E5674D">
      <w:r>
        <w:rPr>
          <w:b/>
        </w:rPr>
        <w:t>Câu</w:t>
      </w:r>
      <w:r>
        <w:t xml:space="preserve"> 6. Bò sát chiếm ưu thế ở kỉ nào của đại trung sinh?</w:t>
      </w:r>
    </w:p>
    <w:p w14:paraId="639EAC0D" w14:textId="77777777" w:rsidR="00E5674D" w:rsidRDefault="00E5674D" w:rsidP="00E5674D">
      <w:r>
        <w:t>A. kỉ  phấn trắng</w:t>
      </w:r>
      <w:r>
        <w:tab/>
      </w:r>
      <w:r>
        <w:tab/>
      </w:r>
      <w:r>
        <w:rPr>
          <w:u w:val="single"/>
        </w:rPr>
        <w:t>B.</w:t>
      </w:r>
      <w:r>
        <w:t xml:space="preserve"> kỉ jura</w:t>
      </w:r>
      <w:r>
        <w:tab/>
      </w:r>
      <w:r>
        <w:tab/>
        <w:t>C. tam điệp</w:t>
      </w:r>
      <w:r>
        <w:tab/>
        <w:t>D. đêvôn</w:t>
      </w:r>
    </w:p>
    <w:p w14:paraId="593B5DCD" w14:textId="77777777" w:rsidR="00E5674D" w:rsidRDefault="00E5674D" w:rsidP="00E5674D">
      <w:r>
        <w:rPr>
          <w:b/>
        </w:rPr>
        <w:t>Câu</w:t>
      </w:r>
      <w:r>
        <w:t xml:space="preserve"> 7. Ý nghĩa của  hoá thạch là</w:t>
      </w:r>
    </w:p>
    <w:p w14:paraId="558A795B" w14:textId="77777777" w:rsidR="00E5674D" w:rsidRDefault="00E5674D" w:rsidP="00E5674D">
      <w:r>
        <w:rPr>
          <w:u w:val="single"/>
        </w:rPr>
        <w:t>A</w:t>
      </w:r>
      <w:r>
        <w:t>. bằng chứng trực tiếp về lịch sử phát triển của sinh giới.</w:t>
      </w:r>
    </w:p>
    <w:p w14:paraId="3C5E89E0" w14:textId="77777777" w:rsidR="00E5674D" w:rsidRDefault="00E5674D" w:rsidP="00E5674D">
      <w:r>
        <w:t>B. bằng chứng gián tiếp về lịch sử phát triển của sinh giới.</w:t>
      </w:r>
    </w:p>
    <w:p w14:paraId="11DC2CD8" w14:textId="77777777" w:rsidR="00E5674D" w:rsidRDefault="00E5674D" w:rsidP="00E5674D">
      <w:r>
        <w:t>C. xác định tuổi của hoá thạch có thể xác định tuổi của quả đất.</w:t>
      </w:r>
    </w:p>
    <w:p w14:paraId="46B12579" w14:textId="77777777" w:rsidR="00E5674D" w:rsidRDefault="00E5674D" w:rsidP="00E5674D">
      <w:r>
        <w:t>D. xác định tuổi của hoá thạch bằng đồng vị phóng xạ.</w:t>
      </w:r>
    </w:p>
    <w:p w14:paraId="14F765FB" w14:textId="77777777" w:rsidR="00E5674D" w:rsidRDefault="00E5674D" w:rsidP="00E5674D">
      <w:r>
        <w:rPr>
          <w:b/>
        </w:rPr>
        <w:t>Câu</w:t>
      </w:r>
      <w:r>
        <w:t xml:space="preserve"> 8. Trôi dạt  lục địa là hiện tượng</w:t>
      </w:r>
    </w:p>
    <w:p w14:paraId="72100B8C" w14:textId="77777777" w:rsidR="00E5674D" w:rsidRDefault="00E5674D" w:rsidP="00E5674D">
      <w:r>
        <w:rPr>
          <w:u w:val="single"/>
        </w:rPr>
        <w:t>A.</w:t>
      </w:r>
      <w:r>
        <w:t xml:space="preserve"> di chuyển của các phiến kiến tạo do sự chuyển động của các lớp dung nham nóng chảy.</w:t>
      </w:r>
    </w:p>
    <w:p w14:paraId="6C97F0FE" w14:textId="77777777" w:rsidR="00E5674D" w:rsidRDefault="00E5674D" w:rsidP="00E5674D">
      <w:r>
        <w:t>B. di chuyển của các lục địa, lúc tách ra lúc thì liên kết lại.</w:t>
      </w:r>
    </w:p>
    <w:p w14:paraId="1C053949" w14:textId="77777777" w:rsidR="00E5674D" w:rsidRDefault="00E5674D" w:rsidP="00E5674D">
      <w:r>
        <w:t>C. liên kết của các lục địa tạo thành siêu lục địa Pangaea.</w:t>
      </w:r>
    </w:p>
    <w:p w14:paraId="0F73667C" w14:textId="77777777" w:rsidR="00E5674D" w:rsidRDefault="00E5674D" w:rsidP="00E5674D">
      <w:r>
        <w:t>D. tách ra của các lục địa dẫn đến sự biến đổi mạnh mẽ về khí hậu và sinh vật.</w:t>
      </w:r>
    </w:p>
    <w:p w14:paraId="592F6907" w14:textId="77777777" w:rsidR="00E5674D" w:rsidRDefault="00E5674D" w:rsidP="00E5674D">
      <w:r>
        <w:rPr>
          <w:b/>
        </w:rPr>
        <w:t>Câu</w:t>
      </w:r>
      <w:r>
        <w:t xml:space="preserve"> 9. Sinh vật trong đại thái cổ được biết đến  là</w:t>
      </w:r>
    </w:p>
    <w:p w14:paraId="0ADD2469" w14:textId="77777777" w:rsidR="00E5674D" w:rsidRDefault="00E5674D" w:rsidP="00E5674D">
      <w:r>
        <w:rPr>
          <w:u w:val="single"/>
        </w:rPr>
        <w:t>A.</w:t>
      </w:r>
      <w:r>
        <w:t xml:space="preserve"> hoá thạch sinh vật nhân sơ cổ sơ nhất.</w:t>
      </w:r>
      <w:r>
        <w:tab/>
        <w:t>B. hoá thạch của động vật, thực vật bậc cao.</w:t>
      </w:r>
    </w:p>
    <w:p w14:paraId="60CA9514" w14:textId="77777777" w:rsidR="00E5674D" w:rsidRDefault="00E5674D" w:rsidP="00E5674D">
      <w:r>
        <w:t>C. xuất hiện tảo.</w:t>
      </w:r>
      <w:r>
        <w:tab/>
      </w:r>
      <w:r>
        <w:tab/>
        <w:t>D. thực vật phát triển, khí quyển có nhiều oxi.</w:t>
      </w:r>
    </w:p>
    <w:p w14:paraId="56C5FE4D" w14:textId="77777777" w:rsidR="00E5674D" w:rsidRDefault="00E5674D" w:rsidP="00E5674D">
      <w:r>
        <w:rPr>
          <w:b/>
        </w:rPr>
        <w:t>Câu</w:t>
      </w:r>
      <w:r>
        <w:t xml:space="preserve"> 10. Người ta dựa vào tiêu chí nào sau đây để chia lịch sử trái đất thành các đại, các kỉ?</w:t>
      </w:r>
    </w:p>
    <w:p w14:paraId="04B9A83E" w14:textId="77777777" w:rsidR="00E5674D" w:rsidRDefault="00E5674D" w:rsidP="00E5674D">
      <w:r>
        <w:rPr>
          <w:u w:val="single"/>
        </w:rPr>
        <w:t>A</w:t>
      </w:r>
      <w:r>
        <w:t>. Những biến đổi lớn về địa chất, khí hậu và thế giới sinh vật.</w:t>
      </w:r>
    </w:p>
    <w:p w14:paraId="617804F3" w14:textId="77777777" w:rsidR="00E5674D" w:rsidRDefault="00E5674D" w:rsidP="00E5674D">
      <w:r>
        <w:t>B. Quá trình phát triển của thế giới sinh vật.</w:t>
      </w:r>
    </w:p>
    <w:p w14:paraId="5462C17B" w14:textId="77777777" w:rsidR="00E5674D" w:rsidRDefault="00E5674D" w:rsidP="00E5674D">
      <w:r>
        <w:t>C. Thời gian hình thành và phát triển của trái đất.</w:t>
      </w:r>
    </w:p>
    <w:p w14:paraId="6BA57867" w14:textId="77777777" w:rsidR="00E5674D" w:rsidRDefault="00E5674D" w:rsidP="00E5674D">
      <w:r>
        <w:t>D. Hóa thạch và khoáng sản.</w:t>
      </w:r>
    </w:p>
    <w:p w14:paraId="4608F6C3" w14:textId="77777777" w:rsidR="00E5674D" w:rsidRDefault="00E5674D" w:rsidP="00E5674D">
      <w:r>
        <w:rPr>
          <w:b/>
        </w:rPr>
        <w:t>Câu</w:t>
      </w:r>
      <w:r>
        <w:t xml:space="preserve"> 11. Đại địa chất nào đôi khi còn được gọi là kỉ nguyên của bò sát?</w:t>
      </w:r>
    </w:p>
    <w:p w14:paraId="60EF6DAE" w14:textId="77777777" w:rsidR="00E5674D" w:rsidRDefault="00E5674D" w:rsidP="00E5674D">
      <w:r>
        <w:t>A. Đại thái cố</w:t>
      </w:r>
      <w:r>
        <w:tab/>
      </w:r>
      <w:r>
        <w:tab/>
        <w:t>B. Đại cổ sinh</w:t>
      </w:r>
      <w:r>
        <w:tab/>
      </w:r>
      <w:r>
        <w:tab/>
      </w:r>
      <w:r>
        <w:rPr>
          <w:u w:val="single"/>
        </w:rPr>
        <w:t>C.</w:t>
      </w:r>
      <w:r>
        <w:t xml:space="preserve"> Đại trung sinh</w:t>
      </w:r>
      <w:r>
        <w:tab/>
        <w:t>D. Đại tân sinh.</w:t>
      </w:r>
    </w:p>
    <w:p w14:paraId="5C4F9A0E" w14:textId="77777777" w:rsidR="00E5674D" w:rsidRDefault="00E5674D" w:rsidP="00E5674D">
      <w:r>
        <w:rPr>
          <w:b/>
        </w:rPr>
        <w:t>Câu</w:t>
      </w:r>
      <w:r>
        <w:t xml:space="preserve"> 12. Điểm quan trọng trong sự phát triển của sinh vật trong đại Cổ sinh là</w:t>
      </w:r>
    </w:p>
    <w:p w14:paraId="74D5EFDD" w14:textId="77777777" w:rsidR="00E5674D" w:rsidRDefault="00E5674D" w:rsidP="00E5674D">
      <w:r>
        <w:t>A. phát sinh thực vật và các ngành động vật,</w:t>
      </w:r>
      <w:r>
        <w:tab/>
      </w:r>
      <w:r>
        <w:tab/>
        <w:t>B. sự phát triển cực thịnh của bò sát</w:t>
      </w:r>
    </w:p>
    <w:p w14:paraId="4E5FD6E3" w14:textId="77777777" w:rsidR="00E5674D" w:rsidRDefault="00E5674D" w:rsidP="00E5674D">
      <w:r>
        <w:t>C. sự tích luỹ ôxi trong khí quyển, sinh vật phát triển đa dạng, phong phú .</w:t>
      </w:r>
    </w:p>
    <w:p w14:paraId="4DC3A7FE" w14:textId="77777777" w:rsidR="00E5674D" w:rsidRDefault="00E5674D" w:rsidP="00E5674D">
      <w:r>
        <w:rPr>
          <w:u w:val="single"/>
        </w:rPr>
        <w:lastRenderedPageBreak/>
        <w:t>D.</w:t>
      </w:r>
      <w:r>
        <w:t xml:space="preserve"> sự di cư của thực vật và động vật từ dưới nước lên cạn.</w:t>
      </w:r>
    </w:p>
    <w:p w14:paraId="661099D5" w14:textId="77777777" w:rsidR="00E5674D" w:rsidRDefault="00E5674D" w:rsidP="00E5674D">
      <w:r>
        <w:rPr>
          <w:b/>
        </w:rPr>
        <w:t>Câu</w:t>
      </w:r>
      <w:r>
        <w:t xml:space="preserve"> 13. Khi nói về đại Tân sinh, điều nào sau đây </w:t>
      </w:r>
      <w:r>
        <w:rPr>
          <w:b/>
        </w:rPr>
        <w:t xml:space="preserve">không </w:t>
      </w:r>
      <w:r>
        <w:t>đúng?</w:t>
      </w:r>
    </w:p>
    <w:p w14:paraId="25EA6310" w14:textId="77777777" w:rsidR="00E5674D" w:rsidRDefault="00E5674D" w:rsidP="00E5674D">
      <w:r>
        <w:t>A. cây hạt kín, chim, thú và côn trùng phát triển mạnh ở đại này.</w:t>
      </w:r>
    </w:p>
    <w:p w14:paraId="2BE718C2" w14:textId="77777777" w:rsidR="00E5674D" w:rsidRDefault="00E5674D" w:rsidP="00E5674D">
      <w:r>
        <w:t>B. được chia thành 2 kỉ, trong đó loaì người xuất hiện vào kỉ đệ tứ</w:t>
      </w:r>
    </w:p>
    <w:p w14:paraId="5BAD89F1" w14:textId="77777777" w:rsidR="00E5674D" w:rsidRDefault="00E5674D" w:rsidP="00E5674D">
      <w:r>
        <w:t>C. phân hoá các lớp chim, thú, côn trùng.</w:t>
      </w:r>
    </w:p>
    <w:p w14:paraId="2B91B69F" w14:textId="77777777" w:rsidR="00E5674D" w:rsidRDefault="00E5674D" w:rsidP="00E5674D">
      <w:r>
        <w:rPr>
          <w:u w:val="single"/>
        </w:rPr>
        <w:t>D</w:t>
      </w:r>
      <w:r>
        <w:t>. ở kỉ đệ tam, bò sát và cây hạt trần phát triển ưu thế.</w:t>
      </w:r>
    </w:p>
    <w:p w14:paraId="1017C3F6" w14:textId="77777777" w:rsidR="00E5674D" w:rsidRDefault="00E5674D" w:rsidP="00E5674D">
      <w:r>
        <w:rPr>
          <w:b/>
        </w:rPr>
        <w:t>Câu</w:t>
      </w:r>
      <w:r>
        <w:t xml:space="preserve"> 14. Trường hợp nào sau đây không phải là hóa thạch?</w:t>
      </w:r>
    </w:p>
    <w:p w14:paraId="7AC571CE" w14:textId="77777777" w:rsidR="00E5674D" w:rsidRDefault="00E5674D" w:rsidP="00E5674D">
      <w:r>
        <w:t>A. Than đá có vết lá dương xỉ</w:t>
      </w:r>
      <w:r>
        <w:tab/>
      </w:r>
      <w:r>
        <w:tab/>
      </w:r>
      <w:r>
        <w:tab/>
      </w:r>
      <w:r>
        <w:tab/>
        <w:t>B. Dấu chân khủng long trên than bùn</w:t>
      </w:r>
    </w:p>
    <w:p w14:paraId="03ABE9F2" w14:textId="77777777" w:rsidR="00E5674D" w:rsidRDefault="00E5674D" w:rsidP="00E5674D">
      <w:r>
        <w:rPr>
          <w:u w:val="single"/>
        </w:rPr>
        <w:t>C</w:t>
      </w:r>
      <w:r>
        <w:t>. Mũi tên đồng,trống đồng Đông sơn</w:t>
      </w:r>
      <w:r>
        <w:tab/>
      </w:r>
      <w:r>
        <w:tab/>
        <w:t>D. Xác côn trùng trong hổ phách hàng nghìn năm</w:t>
      </w:r>
    </w:p>
    <w:p w14:paraId="753A90FF" w14:textId="77777777" w:rsidR="00E5674D" w:rsidRDefault="00E5674D" w:rsidP="00E5674D">
      <w:r>
        <w:rPr>
          <w:b/>
        </w:rPr>
        <w:t>Câu</w:t>
      </w:r>
      <w:r>
        <w:t xml:space="preserve"> 15. Sự di cư của các động ,thực vật ở cạn vào kỉ đệ tứ là do</w:t>
      </w:r>
    </w:p>
    <w:p w14:paraId="62D98DA8" w14:textId="77777777" w:rsidR="00E5674D" w:rsidRDefault="00E5674D" w:rsidP="00E5674D">
      <w:r>
        <w:t>A. khí hậu khô,băng tan,biển rút tạo điều kiện cho sự di cư</w:t>
      </w:r>
    </w:p>
    <w:p w14:paraId="4F1C4C28" w14:textId="77777777" w:rsidR="00E5674D" w:rsidRDefault="00E5674D" w:rsidP="00E5674D">
      <w:r>
        <w:t>B. Sự phát triển ồ ạt của thực vật hạt kín và thú ăn thịt</w:t>
      </w:r>
    </w:p>
    <w:p w14:paraId="0BA28A7A" w14:textId="77777777" w:rsidR="00E5674D" w:rsidRDefault="00E5674D" w:rsidP="00E5674D">
      <w:r>
        <w:t>C. Diện tích rừng bị thu hẹp làm xuất hiện các đồng cỏ</w:t>
      </w:r>
    </w:p>
    <w:p w14:paraId="75A72C08" w14:textId="77777777" w:rsidR="00E5674D" w:rsidRDefault="00E5674D" w:rsidP="00E5674D">
      <w:r>
        <w:rPr>
          <w:u w:val="single"/>
        </w:rPr>
        <w:t>D</w:t>
      </w:r>
      <w:r>
        <w:t>. Xuất hiện các cầu nối giữa các đại lục do băng hà phát triển,mực nước biển rút xuống</w:t>
      </w:r>
    </w:p>
    <w:p w14:paraId="29511436" w14:textId="77777777" w:rsidR="00E5674D" w:rsidRDefault="00E5674D" w:rsidP="00E5674D">
      <w:r>
        <w:rPr>
          <w:b/>
        </w:rPr>
        <w:t>Câu</w:t>
      </w:r>
      <w:r>
        <w:t xml:space="preserve"> 16. Dựa vào đâu người ta chia lịch sử phát triển của sinh giới thành các mốc thời gian địa chất?</w:t>
      </w:r>
    </w:p>
    <w:p w14:paraId="26812546" w14:textId="77777777" w:rsidR="00E5674D" w:rsidRDefault="00E5674D" w:rsidP="00E5674D">
      <w:r>
        <w:t>A. Hoá thạch</w:t>
      </w:r>
      <w:r>
        <w:tab/>
      </w:r>
      <w:r>
        <w:tab/>
      </w:r>
      <w:r>
        <w:tab/>
      </w:r>
      <w:r>
        <w:tab/>
      </w:r>
      <w:r>
        <w:tab/>
      </w:r>
      <w:r>
        <w:tab/>
      </w:r>
      <w:r>
        <w:tab/>
        <w:t>B. Đặc điểm khí hậu, địa chất</w:t>
      </w:r>
    </w:p>
    <w:p w14:paraId="437FB71C" w14:textId="77777777" w:rsidR="00E5674D" w:rsidRDefault="00E5674D" w:rsidP="00E5674D">
      <w:r>
        <w:rPr>
          <w:u w:val="single"/>
        </w:rPr>
        <w:t>C</w:t>
      </w:r>
      <w:r>
        <w:t>. Hoá thạch và các đặc điểm khí hậu, địa chất</w:t>
      </w:r>
      <w:r>
        <w:tab/>
      </w:r>
      <w:r>
        <w:tab/>
        <w:t>D. Đặc điểm sinh vật</w:t>
      </w:r>
    </w:p>
    <w:p w14:paraId="15A08E5B" w14:textId="77777777" w:rsidR="00E5674D" w:rsidRDefault="00E5674D" w:rsidP="00E5674D">
      <w:r>
        <w:rPr>
          <w:b/>
        </w:rPr>
        <w:t>Câu</w:t>
      </w:r>
      <w:r>
        <w:t xml:space="preserve"> 17. Cách đây bao lâu tất cả các phiến kiến tạo liên kết với nhau thành một siêu lục địa duy nhất trên trái đất?</w:t>
      </w:r>
    </w:p>
    <w:p w14:paraId="4B820316" w14:textId="77777777" w:rsidR="00E5674D" w:rsidRDefault="00E5674D" w:rsidP="00E5674D">
      <w:r>
        <w:t>A. 12 triệu năm</w:t>
      </w:r>
      <w:r>
        <w:tab/>
        <w:t>B. 20 triệu năm</w:t>
      </w:r>
      <w:r>
        <w:tab/>
        <w:t>C. 50 triệu năm</w:t>
      </w:r>
      <w:r>
        <w:tab/>
      </w:r>
      <w:r>
        <w:rPr>
          <w:u w:val="single"/>
        </w:rPr>
        <w:t>D</w:t>
      </w:r>
      <w:r>
        <w:t>. 250 triệu năm</w:t>
      </w:r>
    </w:p>
    <w:p w14:paraId="55BD4E83" w14:textId="77777777" w:rsidR="00E5674D" w:rsidRDefault="00E5674D" w:rsidP="00E5674D">
      <w:r>
        <w:rPr>
          <w:b/>
        </w:rPr>
        <w:t>Câu</w:t>
      </w:r>
      <w:r>
        <w:t xml:space="preserve"> 18. Cây có mạch và động vật lên cạn vào kỉ nào?</w:t>
      </w:r>
    </w:p>
    <w:p w14:paraId="5A79EA87" w14:textId="77777777" w:rsidR="00E5674D" w:rsidRDefault="00E5674D" w:rsidP="00E5674D">
      <w:pPr>
        <w:rPr>
          <w:lang w:val="pt-BR"/>
        </w:rPr>
      </w:pPr>
      <w:r>
        <w:rPr>
          <w:lang w:val="pt-BR"/>
        </w:rPr>
        <w:t>A. Cacbon</w:t>
      </w:r>
      <w:r>
        <w:rPr>
          <w:lang w:val="pt-BR"/>
        </w:rPr>
        <w:tab/>
      </w:r>
      <w:r>
        <w:rPr>
          <w:lang w:val="pt-BR"/>
        </w:rPr>
        <w:tab/>
      </w:r>
      <w:r>
        <w:rPr>
          <w:lang w:val="pt-BR"/>
        </w:rPr>
        <w:tab/>
        <w:t>B. Đêvôn</w:t>
      </w:r>
      <w:r>
        <w:rPr>
          <w:lang w:val="pt-BR"/>
        </w:rPr>
        <w:tab/>
      </w:r>
      <w:r>
        <w:rPr>
          <w:lang w:val="pt-BR"/>
        </w:rPr>
        <w:tab/>
      </w:r>
      <w:r>
        <w:rPr>
          <w:lang w:val="pt-BR"/>
        </w:rPr>
        <w:tab/>
      </w:r>
      <w:r>
        <w:rPr>
          <w:u w:val="single"/>
          <w:lang w:val="pt-BR"/>
        </w:rPr>
        <w:t>C.</w:t>
      </w:r>
      <w:r>
        <w:rPr>
          <w:lang w:val="pt-BR"/>
        </w:rPr>
        <w:t xml:space="preserve"> Silua</w:t>
      </w:r>
      <w:r>
        <w:rPr>
          <w:lang w:val="pt-BR"/>
        </w:rPr>
        <w:tab/>
      </w:r>
      <w:r>
        <w:rPr>
          <w:lang w:val="pt-BR"/>
        </w:rPr>
        <w:tab/>
      </w:r>
      <w:r>
        <w:rPr>
          <w:lang w:val="pt-BR"/>
        </w:rPr>
        <w:tab/>
        <w:t>D. Pecmi</w:t>
      </w:r>
    </w:p>
    <w:p w14:paraId="12272F50" w14:textId="77777777" w:rsidR="00E5674D" w:rsidRDefault="00E5674D" w:rsidP="00E5674D">
      <w:pPr>
        <w:rPr>
          <w:lang w:val="pt-BR"/>
        </w:rPr>
      </w:pPr>
      <w:r>
        <w:rPr>
          <w:b/>
        </w:rPr>
        <w:t>Câu</w:t>
      </w:r>
      <w:r>
        <w:rPr>
          <w:lang w:val="pt-BR"/>
        </w:rPr>
        <w:t xml:space="preserve"> 19. Những cơ thể sống đầu tiên có những đặc điểm nào?</w:t>
      </w:r>
    </w:p>
    <w:p w14:paraId="044EC39E" w14:textId="77777777" w:rsidR="00E5674D" w:rsidRDefault="00E5674D" w:rsidP="00E5674D">
      <w:pPr>
        <w:rPr>
          <w:lang w:val="pt-BR"/>
        </w:rPr>
      </w:pPr>
      <w:r>
        <w:rPr>
          <w:u w:val="single"/>
          <w:lang w:val="pt-BR"/>
        </w:rPr>
        <w:t>A</w:t>
      </w:r>
      <w:r>
        <w:rPr>
          <w:lang w:val="pt-BR"/>
        </w:rPr>
        <w:t>. Cấu tạo đơn giản-dị dưỡng-yếm khí</w:t>
      </w:r>
      <w:r>
        <w:rPr>
          <w:lang w:val="pt-BR"/>
        </w:rPr>
        <w:tab/>
      </w:r>
      <w:r>
        <w:rPr>
          <w:lang w:val="pt-BR"/>
        </w:rPr>
        <w:tab/>
      </w:r>
      <w:r>
        <w:rPr>
          <w:lang w:val="pt-BR"/>
        </w:rPr>
        <w:tab/>
        <w:t>B. Cấu tạo đơn giản-tự dưỡng-hiếu khí</w:t>
      </w:r>
    </w:p>
    <w:p w14:paraId="5CB336AD" w14:textId="77777777" w:rsidR="00E5674D" w:rsidRDefault="00E5674D" w:rsidP="00E5674D">
      <w:pPr>
        <w:rPr>
          <w:lang w:val="pt-BR"/>
        </w:rPr>
      </w:pPr>
      <w:r>
        <w:rPr>
          <w:lang w:val="pt-BR"/>
        </w:rPr>
        <w:t>C. Cấu tạo đơn giản-dị dưỡng-hiếu khí</w:t>
      </w:r>
      <w:r>
        <w:rPr>
          <w:lang w:val="pt-BR"/>
        </w:rPr>
        <w:tab/>
      </w:r>
      <w:r>
        <w:rPr>
          <w:lang w:val="pt-BR"/>
        </w:rPr>
        <w:tab/>
      </w:r>
      <w:r>
        <w:rPr>
          <w:lang w:val="pt-BR"/>
        </w:rPr>
        <w:tab/>
        <w:t>D. Cấu tạo đơn giản-tự dưỡng-yếm khí</w:t>
      </w:r>
    </w:p>
    <w:p w14:paraId="6245601D" w14:textId="77777777" w:rsidR="00E5674D" w:rsidRDefault="00E5674D" w:rsidP="00E5674D">
      <w:pPr>
        <w:rPr>
          <w:lang w:val="pt-BR"/>
        </w:rPr>
      </w:pPr>
      <w:r>
        <w:rPr>
          <w:b/>
        </w:rPr>
        <w:t>Câu</w:t>
      </w:r>
      <w:r>
        <w:rPr>
          <w:lang w:val="pt-BR"/>
        </w:rPr>
        <w:t xml:space="preserve"> 20. Chu kì bán rã của    </w:t>
      </w:r>
      <w:r>
        <w:rPr>
          <w:vertAlign w:val="superscript"/>
          <w:lang w:val="pt-BR"/>
        </w:rPr>
        <w:t>14</w:t>
      </w:r>
      <w:r>
        <w:rPr>
          <w:lang w:val="pt-BR"/>
        </w:rPr>
        <w:t xml:space="preserve">C  và    </w:t>
      </w:r>
      <w:r>
        <w:rPr>
          <w:vertAlign w:val="superscript"/>
          <w:lang w:val="pt-BR"/>
        </w:rPr>
        <w:t>238</w:t>
      </w:r>
      <w:r>
        <w:rPr>
          <w:lang w:val="pt-BR"/>
        </w:rPr>
        <w:t>U là:</w:t>
      </w:r>
    </w:p>
    <w:p w14:paraId="1A852D80" w14:textId="77777777" w:rsidR="00E5674D" w:rsidRDefault="00E5674D" w:rsidP="00E5674D">
      <w:pPr>
        <w:rPr>
          <w:lang w:val="pt-BR"/>
        </w:rPr>
      </w:pPr>
      <w:r>
        <w:rPr>
          <w:u w:val="single"/>
          <w:lang w:val="pt-BR"/>
        </w:rPr>
        <w:t>A</w:t>
      </w:r>
      <w:r>
        <w:rPr>
          <w:lang w:val="pt-BR"/>
        </w:rPr>
        <w:t>. 5.730 năm và 4,5 tỉ năm</w:t>
      </w:r>
      <w:r>
        <w:rPr>
          <w:lang w:val="pt-BR"/>
        </w:rPr>
        <w:tab/>
      </w:r>
      <w:r>
        <w:rPr>
          <w:lang w:val="pt-BR"/>
        </w:rPr>
        <w:tab/>
      </w:r>
      <w:r>
        <w:rPr>
          <w:lang w:val="pt-BR"/>
        </w:rPr>
        <w:tab/>
      </w:r>
      <w:r>
        <w:rPr>
          <w:lang w:val="pt-BR"/>
        </w:rPr>
        <w:tab/>
      </w:r>
      <w:r>
        <w:rPr>
          <w:lang w:val="pt-BR"/>
        </w:rPr>
        <w:tab/>
        <w:t>B. 5.730 năm và 4,5 triệu năm</w:t>
      </w:r>
    </w:p>
    <w:p w14:paraId="022F4FBC" w14:textId="77777777" w:rsidR="00E5674D" w:rsidRDefault="00E5674D" w:rsidP="00E5674D">
      <w:pPr>
        <w:rPr>
          <w:lang w:val="pt-BR"/>
        </w:rPr>
      </w:pPr>
      <w:r>
        <w:rPr>
          <w:lang w:val="pt-BR"/>
        </w:rPr>
        <w:t>C. 570 năm và 4,5 triệu năm</w:t>
      </w:r>
      <w:r>
        <w:rPr>
          <w:lang w:val="pt-BR"/>
        </w:rPr>
        <w:tab/>
      </w:r>
      <w:r>
        <w:rPr>
          <w:lang w:val="pt-BR"/>
        </w:rPr>
        <w:tab/>
      </w:r>
      <w:r>
        <w:rPr>
          <w:lang w:val="pt-BR"/>
        </w:rPr>
        <w:tab/>
      </w:r>
      <w:r>
        <w:rPr>
          <w:lang w:val="pt-BR"/>
        </w:rPr>
        <w:tab/>
        <w:t>D. 570 năm và 4,5 tỉ năm</w:t>
      </w:r>
    </w:p>
    <w:p w14:paraId="6C1296AB" w14:textId="77777777" w:rsidR="00E5674D" w:rsidRDefault="00E5674D" w:rsidP="00E5674D">
      <w:pPr>
        <w:rPr>
          <w:lang w:val="pt-BR"/>
        </w:rPr>
      </w:pPr>
      <w:r>
        <w:rPr>
          <w:b/>
        </w:rPr>
        <w:t>Câu</w:t>
      </w:r>
      <w:r>
        <w:rPr>
          <w:lang w:val="pt-BR"/>
        </w:rPr>
        <w:t xml:space="preserve"> 21. Phát biểu nào </w:t>
      </w:r>
      <w:r>
        <w:rPr>
          <w:b/>
          <w:lang w:val="pt-BR"/>
        </w:rPr>
        <w:t>không</w:t>
      </w:r>
      <w:r>
        <w:rPr>
          <w:lang w:val="pt-BR"/>
        </w:rPr>
        <w:t xml:space="preserve"> đúng khi nói về hiện tượng trôi dạt lục địa?</w:t>
      </w:r>
    </w:p>
    <w:p w14:paraId="202B00E2" w14:textId="77777777" w:rsidR="00E5674D" w:rsidRDefault="00E5674D" w:rsidP="00E5674D">
      <w:pPr>
        <w:rPr>
          <w:lang w:val="pt-BR"/>
        </w:rPr>
      </w:pPr>
      <w:r>
        <w:rPr>
          <w:lang w:val="pt-BR"/>
        </w:rPr>
        <w:t>A. Trôi dạt lục địa là do các lớp dung nham nóng chảy bên dưới chuyển động</w:t>
      </w:r>
    </w:p>
    <w:p w14:paraId="2CCD91BB" w14:textId="77777777" w:rsidR="00E5674D" w:rsidRDefault="00E5674D" w:rsidP="00E5674D">
      <w:pPr>
        <w:rPr>
          <w:lang w:val="pt-BR"/>
        </w:rPr>
      </w:pPr>
      <w:r>
        <w:rPr>
          <w:lang w:val="pt-BR"/>
        </w:rPr>
        <w:t xml:space="preserve">B. Trôi dạt lục địa là do sự di chuyển của các phiến kiến tạo </w:t>
      </w:r>
    </w:p>
    <w:p w14:paraId="655C6C2D" w14:textId="77777777" w:rsidR="00E5674D" w:rsidRDefault="00E5674D" w:rsidP="00E5674D">
      <w:pPr>
        <w:rPr>
          <w:lang w:val="pt-BR"/>
        </w:rPr>
      </w:pPr>
      <w:r>
        <w:rPr>
          <w:lang w:val="pt-BR"/>
        </w:rPr>
        <w:t>C. Cách đây  khoảng 180 triệu năm lục địa đã trôi dạt nhiều lần và làm thay đổi các đại lục,đại dương</w:t>
      </w:r>
    </w:p>
    <w:p w14:paraId="25AEF1DC" w14:textId="77777777" w:rsidR="00E5674D" w:rsidRDefault="00E5674D" w:rsidP="00E5674D">
      <w:pPr>
        <w:rPr>
          <w:lang w:val="pt-BR"/>
        </w:rPr>
      </w:pPr>
      <w:r>
        <w:rPr>
          <w:u w:val="single"/>
          <w:lang w:val="pt-BR"/>
        </w:rPr>
        <w:t>D</w:t>
      </w:r>
      <w:r>
        <w:rPr>
          <w:lang w:val="pt-BR"/>
        </w:rPr>
        <w:t xml:space="preserve">. Hiện nay các lục địa không còn trôi dạt nữa </w:t>
      </w:r>
    </w:p>
    <w:p w14:paraId="438153E5" w14:textId="77777777" w:rsidR="00E5674D" w:rsidRDefault="00E5674D" w:rsidP="00E5674D">
      <w:r>
        <w:rPr>
          <w:b/>
        </w:rPr>
        <w:t>Câu</w:t>
      </w:r>
      <w:r>
        <w:t xml:space="preserve"> 22. Tế bào nhân sơ tổ tiên có cách đây</w:t>
      </w:r>
    </w:p>
    <w:p w14:paraId="537C6343" w14:textId="77777777" w:rsidR="00E5674D" w:rsidRDefault="00E5674D" w:rsidP="00E5674D">
      <w:pPr>
        <w:rPr>
          <w:b/>
          <w:u w:val="single"/>
          <w:lang w:val="pt-BR"/>
        </w:rPr>
      </w:pPr>
      <w:r>
        <w:t>A. 670 triệu năm</w:t>
      </w:r>
      <w:r>
        <w:tab/>
      </w:r>
      <w:r>
        <w:tab/>
        <w:t>B. 1,5 tỉ năm</w:t>
      </w:r>
      <w:r>
        <w:tab/>
      </w:r>
      <w:r>
        <w:tab/>
      </w:r>
      <w:r>
        <w:tab/>
        <w:t>C. 1,7 tỉ năm</w:t>
      </w:r>
      <w:r>
        <w:tab/>
      </w:r>
      <w:r>
        <w:tab/>
      </w:r>
      <w:r>
        <w:rPr>
          <w:u w:val="single"/>
        </w:rPr>
        <w:t>D</w:t>
      </w:r>
      <w:r>
        <w:t>. 3,5 tỉ năm</w:t>
      </w:r>
    </w:p>
    <w:p w14:paraId="65F8F0D5" w14:textId="77777777" w:rsidR="00E5674D" w:rsidRDefault="00E5674D" w:rsidP="00E5674D">
      <w:r>
        <w:rPr>
          <w:b/>
        </w:rPr>
        <w:t>Câu</w:t>
      </w:r>
      <w:r>
        <w:t xml:space="preserve"> 23. Đại nào là đại mà sự sống di cư hàng loạt từ nước lên đất liền?</w:t>
      </w:r>
    </w:p>
    <w:p w14:paraId="1A3C0003" w14:textId="77777777" w:rsidR="00E5674D" w:rsidRDefault="00E5674D" w:rsidP="00E5674D">
      <w:r>
        <w:t>A. Nguyên sinh</w:t>
      </w:r>
      <w:r>
        <w:tab/>
      </w:r>
      <w:r>
        <w:tab/>
      </w:r>
      <w:r>
        <w:rPr>
          <w:u w:val="single"/>
        </w:rPr>
        <w:t>B</w:t>
      </w:r>
      <w:r>
        <w:t xml:space="preserve">. Cổ sinh </w:t>
      </w:r>
      <w:r>
        <w:tab/>
      </w:r>
      <w:r>
        <w:tab/>
      </w:r>
      <w:r>
        <w:tab/>
        <w:t>C. Trung sinh</w:t>
      </w:r>
      <w:r>
        <w:tab/>
      </w:r>
      <w:r>
        <w:tab/>
      </w:r>
      <w:r>
        <w:tab/>
        <w:t>D. Tân sinh</w:t>
      </w:r>
    </w:p>
    <w:p w14:paraId="0AD92465" w14:textId="77777777" w:rsidR="00E5674D" w:rsidRDefault="00E5674D" w:rsidP="00E5674D">
      <w:r>
        <w:rPr>
          <w:b/>
        </w:rPr>
        <w:t>Câu</w:t>
      </w:r>
      <w:r>
        <w:t xml:space="preserve"> 24. Để xác định độ tuổi của các hóa thạch hay đất đá còn non, ngươi ta thường dùng:</w:t>
      </w:r>
    </w:p>
    <w:p w14:paraId="4755FE19" w14:textId="77777777" w:rsidR="00E5674D" w:rsidRDefault="00E5674D" w:rsidP="00E5674D">
      <w:r>
        <w:t>A. Cacbon 12</w:t>
      </w:r>
      <w:r>
        <w:tab/>
      </w:r>
      <w:r>
        <w:tab/>
      </w:r>
      <w:r>
        <w:rPr>
          <w:u w:val="single"/>
        </w:rPr>
        <w:t>B</w:t>
      </w:r>
      <w:r>
        <w:t>. Cacbon 14</w:t>
      </w:r>
      <w:r>
        <w:tab/>
      </w:r>
      <w:r>
        <w:tab/>
        <w:t>C. Urani 238</w:t>
      </w:r>
      <w:r>
        <w:tab/>
      </w:r>
      <w:r>
        <w:tab/>
        <w:t xml:space="preserve">D. Phương pháp địa tầng </w:t>
      </w:r>
    </w:p>
    <w:p w14:paraId="4901E2E4" w14:textId="77777777" w:rsidR="00E5674D" w:rsidRDefault="00E5674D" w:rsidP="00E5674D">
      <w:pPr>
        <w:jc w:val="center"/>
        <w:rPr>
          <w:b/>
          <w:color w:val="FF0000"/>
          <w:lang w:val="vi-VN"/>
        </w:rPr>
      </w:pPr>
      <w:r>
        <w:rPr>
          <w:b/>
          <w:color w:val="FF0000"/>
          <w:lang w:val="vi-VN"/>
        </w:rPr>
        <w:t>Bài 34 : SỰ PHÁT SINH LOÀI NGƯỜI</w:t>
      </w:r>
    </w:p>
    <w:p w14:paraId="686A2E8D" w14:textId="77777777" w:rsidR="00E5674D" w:rsidRDefault="00E5674D" w:rsidP="00E5674D">
      <w:pPr>
        <w:rPr>
          <w:b/>
          <w:color w:val="auto"/>
        </w:rPr>
      </w:pPr>
      <w:r>
        <w:rPr>
          <w:b/>
        </w:rPr>
        <w:t>A. Câu hỏi trắc nghiệm</w:t>
      </w:r>
    </w:p>
    <w:p w14:paraId="4C88BC60" w14:textId="77777777" w:rsidR="00E5674D" w:rsidRDefault="00E5674D" w:rsidP="00E5674D">
      <w:r>
        <w:rPr>
          <w:b/>
        </w:rPr>
        <w:t>Câu</w:t>
      </w:r>
      <w:r>
        <w:t xml:space="preserve"> 1. Khi nói về sự phát sinh loài người, điều nào sau đây </w:t>
      </w:r>
      <w:r>
        <w:rPr>
          <w:b/>
        </w:rPr>
        <w:t xml:space="preserve">không </w:t>
      </w:r>
      <w:r>
        <w:t>đúng?</w:t>
      </w:r>
    </w:p>
    <w:p w14:paraId="34AF90F5" w14:textId="77777777" w:rsidR="00E5674D" w:rsidRDefault="00E5674D" w:rsidP="00E5674D">
      <w:r>
        <w:t>A. Loài người xuất hiện vào đầu kỉ đệ tứ ở đại tân sinh.</w:t>
      </w:r>
    </w:p>
    <w:p w14:paraId="4E58D7ED" w14:textId="77777777" w:rsidR="00E5674D" w:rsidRDefault="00E5674D" w:rsidP="00E5674D">
      <w:r>
        <w:rPr>
          <w:u w:val="single"/>
        </w:rPr>
        <w:t>B.</w:t>
      </w:r>
      <w:r>
        <w:t xml:space="preserve"> Vượn người ngày nay là tổ tiên của loài người.</w:t>
      </w:r>
    </w:p>
    <w:p w14:paraId="41607F88" w14:textId="77777777" w:rsidR="00E5674D" w:rsidRDefault="00E5674D" w:rsidP="00E5674D">
      <w:r>
        <w:t>C. Chọn lọc tự nhiên đóng vai trò quan trọng trong giai đoạn tiến hóa từ vượn người thành  người.</w:t>
      </w:r>
    </w:p>
    <w:p w14:paraId="2E09557B" w14:textId="77777777" w:rsidR="00E5674D" w:rsidRDefault="00E5674D" w:rsidP="00E5674D">
      <w:r>
        <w:t>D. Có sự tiến hóa văn hóa trong xã hội loài người.</w:t>
      </w:r>
    </w:p>
    <w:p w14:paraId="372117B1" w14:textId="77777777" w:rsidR="00E5674D" w:rsidRDefault="00E5674D" w:rsidP="00E5674D">
      <w:pPr>
        <w:tabs>
          <w:tab w:val="left" w:pos="5040"/>
        </w:tabs>
        <w:rPr>
          <w:lang w:val="pt-BR"/>
        </w:rPr>
      </w:pPr>
      <w:r>
        <w:rPr>
          <w:b/>
        </w:rPr>
        <w:lastRenderedPageBreak/>
        <w:t>Câu</w:t>
      </w:r>
      <w:r>
        <w:rPr>
          <w:lang w:val="pt-BR"/>
        </w:rPr>
        <w:t xml:space="preserve"> 2. Đặc điểm  bàn tay năm ngón đã xuất hiện cách đây :</w:t>
      </w:r>
    </w:p>
    <w:p w14:paraId="0B96AA22" w14:textId="77777777" w:rsidR="00E5674D" w:rsidRDefault="00E5674D" w:rsidP="00E5674D">
      <w:pPr>
        <w:rPr>
          <w:lang w:val="pt-BR"/>
        </w:rPr>
      </w:pPr>
      <w:r>
        <w:rPr>
          <w:lang w:val="pt-BR"/>
        </w:rPr>
        <w:t>A. 3 triệu năm</w:t>
      </w:r>
      <w:r>
        <w:rPr>
          <w:lang w:val="pt-BR"/>
        </w:rPr>
        <w:tab/>
      </w:r>
      <w:r>
        <w:rPr>
          <w:lang w:val="pt-BR"/>
        </w:rPr>
        <w:tab/>
        <w:t>B. 30 triệu năm</w:t>
      </w:r>
      <w:r>
        <w:rPr>
          <w:lang w:val="pt-BR"/>
        </w:rPr>
        <w:tab/>
      </w:r>
      <w:r>
        <w:rPr>
          <w:lang w:val="pt-BR"/>
        </w:rPr>
        <w:tab/>
        <w:t>C. 130 triệu năm</w:t>
      </w:r>
      <w:r>
        <w:rPr>
          <w:lang w:val="pt-BR"/>
        </w:rPr>
        <w:tab/>
      </w:r>
      <w:r>
        <w:rPr>
          <w:lang w:val="pt-BR"/>
        </w:rPr>
        <w:tab/>
        <w:t xml:space="preserve">        </w:t>
      </w:r>
      <w:r>
        <w:rPr>
          <w:u w:val="single"/>
          <w:lang w:val="pt-BR"/>
        </w:rPr>
        <w:t>D</w:t>
      </w:r>
      <w:r>
        <w:rPr>
          <w:lang w:val="pt-BR"/>
        </w:rPr>
        <w:t>. 300 triệu năm</w:t>
      </w:r>
    </w:p>
    <w:p w14:paraId="2E09A31C" w14:textId="77777777" w:rsidR="00E5674D" w:rsidRDefault="00E5674D" w:rsidP="00E5674D">
      <w:pPr>
        <w:rPr>
          <w:lang w:val="pt-BR"/>
        </w:rPr>
      </w:pPr>
      <w:r>
        <w:rPr>
          <w:b/>
        </w:rPr>
        <w:t>Câu</w:t>
      </w:r>
      <w:r>
        <w:rPr>
          <w:lang w:val="pt-BR"/>
        </w:rPr>
        <w:t xml:space="preserve"> 3 Hoá thạch cổ nhất của người </w:t>
      </w:r>
      <w:r>
        <w:rPr>
          <w:i/>
          <w:lang w:val="pt-BR"/>
        </w:rPr>
        <w:t>H.sapiens</w:t>
      </w:r>
      <w:r>
        <w:rPr>
          <w:lang w:val="pt-BR"/>
        </w:rPr>
        <w:t xml:space="preserve"> được phát hiện ở đâu?</w:t>
      </w:r>
    </w:p>
    <w:p w14:paraId="42C32AF6" w14:textId="77777777" w:rsidR="00E5674D" w:rsidRDefault="00E5674D" w:rsidP="00E5674D">
      <w:pPr>
        <w:rPr>
          <w:lang w:val="pt-BR"/>
        </w:rPr>
      </w:pPr>
      <w:r>
        <w:rPr>
          <w:u w:val="single"/>
          <w:lang w:val="pt-BR"/>
        </w:rPr>
        <w:t>A</w:t>
      </w:r>
      <w:r>
        <w:rPr>
          <w:lang w:val="pt-BR"/>
        </w:rPr>
        <w:t>. Châu Phi</w:t>
      </w:r>
      <w:r>
        <w:rPr>
          <w:lang w:val="pt-BR"/>
        </w:rPr>
        <w:tab/>
      </w:r>
      <w:r>
        <w:rPr>
          <w:lang w:val="pt-BR"/>
        </w:rPr>
        <w:tab/>
      </w:r>
      <w:r>
        <w:rPr>
          <w:lang w:val="pt-BR"/>
        </w:rPr>
        <w:tab/>
        <w:t>B. Châu Á</w:t>
      </w:r>
      <w:r>
        <w:rPr>
          <w:lang w:val="pt-BR"/>
        </w:rPr>
        <w:tab/>
      </w:r>
      <w:r>
        <w:rPr>
          <w:lang w:val="pt-BR"/>
        </w:rPr>
        <w:tab/>
      </w:r>
      <w:r>
        <w:rPr>
          <w:lang w:val="pt-BR"/>
        </w:rPr>
        <w:tab/>
        <w:t>C. Đông nam châu Á</w:t>
      </w:r>
      <w:r>
        <w:rPr>
          <w:lang w:val="pt-BR"/>
        </w:rPr>
        <w:tab/>
      </w:r>
      <w:r>
        <w:rPr>
          <w:lang w:val="pt-BR"/>
        </w:rPr>
        <w:tab/>
        <w:t>D. Châu Mỹ</w:t>
      </w:r>
    </w:p>
    <w:p w14:paraId="5453E546" w14:textId="77777777" w:rsidR="00E5674D" w:rsidRDefault="00E5674D" w:rsidP="00E5674D">
      <w:pPr>
        <w:rPr>
          <w:lang w:val="nl-NL"/>
        </w:rPr>
      </w:pPr>
      <w:r>
        <w:rPr>
          <w:b/>
        </w:rPr>
        <w:t>Câu</w:t>
      </w:r>
      <w:r>
        <w:rPr>
          <w:lang w:val="pt-BR"/>
        </w:rPr>
        <w:t xml:space="preserve"> </w:t>
      </w:r>
      <w:r>
        <w:rPr>
          <w:lang w:val="nl-NL"/>
        </w:rPr>
        <w:t>4. Dạng vượn người nào sau đây có quan hệ họ hàng gần gũi với người nhất?</w:t>
      </w:r>
    </w:p>
    <w:p w14:paraId="318F9A54" w14:textId="77777777" w:rsidR="00E5674D" w:rsidRDefault="00E5674D" w:rsidP="00E5674D">
      <w:pPr>
        <w:rPr>
          <w:lang w:val="nl-NL"/>
        </w:rPr>
      </w:pPr>
      <w:r>
        <w:rPr>
          <w:u w:val="single"/>
          <w:lang w:val="nl-NL"/>
        </w:rPr>
        <w:t>A.</w:t>
      </w:r>
      <w:r>
        <w:rPr>
          <w:lang w:val="nl-NL"/>
        </w:rPr>
        <w:t xml:space="preserve"> tinh tinh</w:t>
      </w:r>
      <w:r>
        <w:rPr>
          <w:lang w:val="nl-NL"/>
        </w:rPr>
        <w:tab/>
      </w:r>
      <w:r>
        <w:rPr>
          <w:lang w:val="nl-NL"/>
        </w:rPr>
        <w:tab/>
        <w:t>B. đười ươi</w:t>
      </w:r>
      <w:r>
        <w:rPr>
          <w:lang w:val="nl-NL"/>
        </w:rPr>
        <w:tab/>
      </w:r>
      <w:r>
        <w:rPr>
          <w:lang w:val="nl-NL"/>
        </w:rPr>
        <w:tab/>
        <w:t>C. gôrilia</w:t>
      </w:r>
      <w:r>
        <w:rPr>
          <w:lang w:val="nl-NL"/>
        </w:rPr>
        <w:tab/>
      </w:r>
      <w:r>
        <w:rPr>
          <w:lang w:val="nl-NL"/>
        </w:rPr>
        <w:tab/>
      </w:r>
      <w:r>
        <w:rPr>
          <w:lang w:val="nl-NL"/>
        </w:rPr>
        <w:tab/>
        <w:t>D. vượn</w:t>
      </w:r>
    </w:p>
    <w:p w14:paraId="6D205191" w14:textId="77777777" w:rsidR="00E5674D" w:rsidRDefault="00E5674D" w:rsidP="00E5674D">
      <w:pPr>
        <w:rPr>
          <w:lang w:val="pt-BR"/>
        </w:rPr>
      </w:pPr>
      <w:r>
        <w:rPr>
          <w:b/>
        </w:rPr>
        <w:t>Câu</w:t>
      </w:r>
      <w:r>
        <w:rPr>
          <w:lang w:val="pt-BR"/>
        </w:rPr>
        <w:t xml:space="preserve"> 5. Dạng vượn người hiện đại có nhiều đặc điểm giống người nhất là</w:t>
      </w:r>
    </w:p>
    <w:p w14:paraId="0BE62BB4" w14:textId="77777777" w:rsidR="00E5674D" w:rsidRDefault="00E5674D" w:rsidP="00E5674D">
      <w:pPr>
        <w:rPr>
          <w:lang w:val="pt-BR"/>
        </w:rPr>
      </w:pPr>
      <w:r>
        <w:rPr>
          <w:u w:val="single"/>
          <w:lang w:val="pt-BR"/>
        </w:rPr>
        <w:t>A</w:t>
      </w:r>
      <w:r>
        <w:rPr>
          <w:lang w:val="pt-BR"/>
        </w:rPr>
        <w:t>. tinh tinh</w:t>
      </w:r>
      <w:r>
        <w:rPr>
          <w:lang w:val="pt-BR"/>
        </w:rPr>
        <w:tab/>
      </w:r>
      <w:r>
        <w:rPr>
          <w:lang w:val="pt-BR"/>
        </w:rPr>
        <w:tab/>
      </w:r>
      <w:r>
        <w:rPr>
          <w:lang w:val="pt-BR"/>
        </w:rPr>
        <w:tab/>
        <w:t xml:space="preserve">B. đười ươi </w:t>
      </w:r>
      <w:r>
        <w:rPr>
          <w:lang w:val="pt-BR"/>
        </w:rPr>
        <w:tab/>
      </w:r>
      <w:r>
        <w:rPr>
          <w:lang w:val="pt-BR"/>
        </w:rPr>
        <w:tab/>
      </w:r>
      <w:r>
        <w:rPr>
          <w:lang w:val="pt-BR"/>
        </w:rPr>
        <w:tab/>
        <w:t>C. gôrila</w:t>
      </w:r>
      <w:r>
        <w:rPr>
          <w:lang w:val="pt-BR"/>
        </w:rPr>
        <w:tab/>
      </w:r>
      <w:r>
        <w:rPr>
          <w:lang w:val="pt-BR"/>
        </w:rPr>
        <w:tab/>
      </w:r>
      <w:r>
        <w:rPr>
          <w:lang w:val="pt-BR"/>
        </w:rPr>
        <w:tab/>
        <w:t>D. vượn</w:t>
      </w:r>
    </w:p>
    <w:p w14:paraId="18274DF8" w14:textId="77777777" w:rsidR="00E5674D" w:rsidRDefault="00E5674D" w:rsidP="00E5674D">
      <w:pPr>
        <w:rPr>
          <w:lang w:val="pt-BR"/>
        </w:rPr>
      </w:pPr>
      <w:r>
        <w:rPr>
          <w:b/>
        </w:rPr>
        <w:t>Câu</w:t>
      </w:r>
      <w:r>
        <w:rPr>
          <w:lang w:val="pt-BR"/>
        </w:rPr>
        <w:t xml:space="preserve"> 6 Đặc điểm nào sau đây là cơ quan thoái hoá ở người?</w:t>
      </w:r>
    </w:p>
    <w:p w14:paraId="36E6D1B3" w14:textId="77777777" w:rsidR="00E5674D" w:rsidRDefault="00E5674D" w:rsidP="00E5674D">
      <w:pPr>
        <w:rPr>
          <w:lang w:val="pt-BR"/>
        </w:rPr>
      </w:pPr>
      <w:r>
        <w:rPr>
          <w:lang w:val="pt-BR"/>
        </w:rPr>
        <w:t>A. Người có đuôi hoặc có nhiều đôi vú</w:t>
      </w:r>
      <w:r>
        <w:rPr>
          <w:lang w:val="pt-BR"/>
        </w:rPr>
        <w:tab/>
      </w:r>
      <w:r>
        <w:rPr>
          <w:lang w:val="pt-BR"/>
        </w:rPr>
        <w:tab/>
      </w:r>
      <w:r>
        <w:rPr>
          <w:lang w:val="pt-BR"/>
        </w:rPr>
        <w:tab/>
        <w:t>B. Lồng ngực hẹp theo chiều lưng bụng</w:t>
      </w:r>
    </w:p>
    <w:p w14:paraId="5007991E" w14:textId="77777777" w:rsidR="00E5674D" w:rsidRDefault="00E5674D" w:rsidP="00E5674D">
      <w:pPr>
        <w:rPr>
          <w:lang w:val="pt-BR"/>
        </w:rPr>
      </w:pPr>
      <w:r>
        <w:rPr>
          <w:u w:val="single"/>
          <w:lang w:val="pt-BR"/>
        </w:rPr>
        <w:t>C</w:t>
      </w:r>
      <w:r>
        <w:rPr>
          <w:lang w:val="pt-BR"/>
        </w:rPr>
        <w:t>. Mấu lồi ở mép vành tai</w:t>
      </w:r>
      <w:r>
        <w:rPr>
          <w:lang w:val="pt-BR"/>
        </w:rPr>
        <w:tab/>
      </w:r>
      <w:r>
        <w:rPr>
          <w:lang w:val="pt-BR"/>
        </w:rPr>
        <w:tab/>
      </w:r>
      <w:r>
        <w:rPr>
          <w:lang w:val="pt-BR"/>
        </w:rPr>
        <w:tab/>
      </w:r>
      <w:r>
        <w:rPr>
          <w:lang w:val="pt-BR"/>
        </w:rPr>
        <w:tab/>
      </w:r>
      <w:r>
        <w:rPr>
          <w:lang w:val="pt-BR"/>
        </w:rPr>
        <w:tab/>
        <w:t>D. Chi trước ngắn hơn chi sau</w:t>
      </w:r>
    </w:p>
    <w:p w14:paraId="4E89EC9D" w14:textId="77777777" w:rsidR="00E5674D" w:rsidRDefault="00E5674D" w:rsidP="00E5674D">
      <w:pPr>
        <w:rPr>
          <w:lang w:val="pt-BR"/>
        </w:rPr>
      </w:pPr>
      <w:r>
        <w:rPr>
          <w:b/>
        </w:rPr>
        <w:t>Câu</w:t>
      </w:r>
      <w:r>
        <w:rPr>
          <w:lang w:val="pt-BR"/>
        </w:rPr>
        <w:t xml:space="preserve"> 7. Quá trình làm cho ADN ngày càng phức tạp và đa dạng  so với nguyên mẫu được gọi là:</w:t>
      </w:r>
    </w:p>
    <w:p w14:paraId="1C471F46" w14:textId="77777777" w:rsidR="00E5674D" w:rsidRDefault="00E5674D" w:rsidP="00E5674D">
      <w:pPr>
        <w:rPr>
          <w:lang w:val="pt-BR"/>
        </w:rPr>
      </w:pPr>
      <w:r>
        <w:rPr>
          <w:u w:val="single"/>
          <w:lang w:val="pt-BR"/>
        </w:rPr>
        <w:t>A.</w:t>
      </w:r>
      <w:r>
        <w:rPr>
          <w:lang w:val="pt-BR"/>
        </w:rPr>
        <w:t xml:space="preserve"> Quá trình tích luỹ thông tin di truyền</w:t>
      </w:r>
      <w:r>
        <w:rPr>
          <w:lang w:val="pt-BR"/>
        </w:rPr>
        <w:tab/>
      </w:r>
      <w:r>
        <w:rPr>
          <w:lang w:val="pt-BR"/>
        </w:rPr>
        <w:tab/>
      </w:r>
      <w:r>
        <w:rPr>
          <w:lang w:val="pt-BR"/>
        </w:rPr>
        <w:tab/>
        <w:t>B. Quá trình biến đổi thông tin di truyền</w:t>
      </w:r>
    </w:p>
    <w:p w14:paraId="6F878AE8" w14:textId="77777777" w:rsidR="00E5674D" w:rsidRDefault="00E5674D" w:rsidP="00E5674D">
      <w:pPr>
        <w:rPr>
          <w:lang w:val="pt-BR"/>
        </w:rPr>
      </w:pPr>
      <w:r>
        <w:rPr>
          <w:lang w:val="pt-BR"/>
        </w:rPr>
        <w:t>C. Quá trình đột biến trong sinh sản</w:t>
      </w:r>
      <w:r>
        <w:rPr>
          <w:lang w:val="pt-BR"/>
        </w:rPr>
        <w:tab/>
      </w:r>
      <w:r>
        <w:rPr>
          <w:lang w:val="pt-BR"/>
        </w:rPr>
        <w:tab/>
      </w:r>
      <w:r>
        <w:rPr>
          <w:lang w:val="pt-BR"/>
        </w:rPr>
        <w:tab/>
        <w:t>D. Quá trình biến dị tổ hợp</w:t>
      </w:r>
    </w:p>
    <w:p w14:paraId="3DE8D540" w14:textId="77777777" w:rsidR="00E5674D" w:rsidRDefault="00E5674D" w:rsidP="00E5674D">
      <w:pPr>
        <w:rPr>
          <w:lang w:val="pt-BR"/>
        </w:rPr>
      </w:pPr>
      <w:r>
        <w:rPr>
          <w:b/>
        </w:rPr>
        <w:t>Câu</w:t>
      </w:r>
      <w:r>
        <w:rPr>
          <w:lang w:val="pt-BR"/>
        </w:rPr>
        <w:t xml:space="preserve"> 8. Loài  cổ nhất và hiện đại nhất trong chi </w:t>
      </w:r>
      <w:r>
        <w:rPr>
          <w:i/>
          <w:lang w:val="pt-BR"/>
        </w:rPr>
        <w:t>Homo</w:t>
      </w:r>
      <w:r>
        <w:rPr>
          <w:lang w:val="pt-BR"/>
        </w:rPr>
        <w:t xml:space="preserve"> là:</w:t>
      </w:r>
    </w:p>
    <w:p w14:paraId="2849D28A" w14:textId="77777777" w:rsidR="00E5674D" w:rsidRDefault="00E5674D" w:rsidP="00E5674D">
      <w:pPr>
        <w:rPr>
          <w:i/>
          <w:lang w:val="pt-BR"/>
        </w:rPr>
      </w:pPr>
      <w:r>
        <w:rPr>
          <w:lang w:val="pt-BR"/>
        </w:rPr>
        <w:t xml:space="preserve">A. </w:t>
      </w:r>
      <w:r>
        <w:rPr>
          <w:i/>
          <w:lang w:val="pt-BR"/>
        </w:rPr>
        <w:t xml:space="preserve">Homo erectus </w:t>
      </w:r>
      <w:r>
        <w:rPr>
          <w:lang w:val="pt-BR"/>
        </w:rPr>
        <w:t>và</w:t>
      </w:r>
      <w:r>
        <w:rPr>
          <w:i/>
          <w:lang w:val="pt-BR"/>
        </w:rPr>
        <w:t xml:space="preserve"> Homo sapiens</w:t>
      </w:r>
      <w:r>
        <w:rPr>
          <w:i/>
          <w:lang w:val="pt-BR"/>
        </w:rPr>
        <w:tab/>
      </w:r>
      <w:r>
        <w:rPr>
          <w:i/>
          <w:lang w:val="pt-BR"/>
        </w:rPr>
        <w:tab/>
      </w:r>
      <w:r>
        <w:rPr>
          <w:i/>
          <w:lang w:val="pt-BR"/>
        </w:rPr>
        <w:tab/>
      </w:r>
      <w:r>
        <w:rPr>
          <w:lang w:val="pt-BR"/>
        </w:rPr>
        <w:t xml:space="preserve">B. </w:t>
      </w:r>
      <w:r>
        <w:rPr>
          <w:i/>
          <w:lang w:val="pt-BR"/>
        </w:rPr>
        <w:t xml:space="preserve">Homo habilis </w:t>
      </w:r>
      <w:r>
        <w:rPr>
          <w:lang w:val="pt-BR"/>
        </w:rPr>
        <w:t>và</w:t>
      </w:r>
      <w:r>
        <w:rPr>
          <w:i/>
          <w:lang w:val="pt-BR"/>
        </w:rPr>
        <w:t xml:space="preserve"> Homo erectus</w:t>
      </w:r>
    </w:p>
    <w:p w14:paraId="331ECD41" w14:textId="77777777" w:rsidR="00E5674D" w:rsidRDefault="00E5674D" w:rsidP="00E5674D">
      <w:pPr>
        <w:tabs>
          <w:tab w:val="left" w:pos="5040"/>
        </w:tabs>
        <w:rPr>
          <w:i/>
          <w:lang w:val="pt-BR"/>
        </w:rPr>
      </w:pPr>
      <w:r>
        <w:rPr>
          <w:lang w:val="pt-BR"/>
        </w:rPr>
        <w:t>C</w:t>
      </w:r>
      <w:r>
        <w:rPr>
          <w:i/>
          <w:lang w:val="pt-BR"/>
        </w:rPr>
        <w:t xml:space="preserve">. Homo neandectan </w:t>
      </w:r>
      <w:r>
        <w:rPr>
          <w:lang w:val="pt-BR"/>
        </w:rPr>
        <w:t>và</w:t>
      </w:r>
      <w:r>
        <w:rPr>
          <w:i/>
          <w:lang w:val="pt-BR"/>
        </w:rPr>
        <w:t xml:space="preserve"> Homo sapiens</w:t>
      </w:r>
      <w:r>
        <w:rPr>
          <w:i/>
          <w:lang w:val="pt-BR"/>
        </w:rPr>
        <w:tab/>
      </w:r>
      <w:r>
        <w:rPr>
          <w:i/>
          <w:lang w:val="pt-BR"/>
        </w:rPr>
        <w:tab/>
      </w:r>
      <w:r>
        <w:rPr>
          <w:u w:val="single"/>
          <w:lang w:val="pt-BR"/>
        </w:rPr>
        <w:t>D</w:t>
      </w:r>
      <w:r>
        <w:rPr>
          <w:i/>
          <w:lang w:val="pt-BR"/>
        </w:rPr>
        <w:t xml:space="preserve">. Homo habilis </w:t>
      </w:r>
      <w:r>
        <w:rPr>
          <w:lang w:val="pt-BR"/>
        </w:rPr>
        <w:t>và</w:t>
      </w:r>
      <w:r>
        <w:rPr>
          <w:i/>
          <w:lang w:val="pt-BR"/>
        </w:rPr>
        <w:t xml:space="preserve"> Homo sapiens</w:t>
      </w:r>
    </w:p>
    <w:p w14:paraId="3FB4F747" w14:textId="77777777" w:rsidR="00E5674D" w:rsidRDefault="00E5674D" w:rsidP="00E5674D">
      <w:pPr>
        <w:tabs>
          <w:tab w:val="left" w:pos="5040"/>
        </w:tabs>
        <w:rPr>
          <w:lang w:val="pt-BR"/>
        </w:rPr>
      </w:pPr>
      <w:r>
        <w:rPr>
          <w:b/>
        </w:rPr>
        <w:t>Câu</w:t>
      </w:r>
      <w:r>
        <w:rPr>
          <w:lang w:val="pt-BR"/>
        </w:rPr>
        <w:t xml:space="preserve"> 9. Nghiên cứu nào </w:t>
      </w:r>
      <w:r>
        <w:rPr>
          <w:b/>
          <w:lang w:val="pt-BR"/>
        </w:rPr>
        <w:t xml:space="preserve">không </w:t>
      </w:r>
      <w:r>
        <w:rPr>
          <w:lang w:val="pt-BR"/>
        </w:rPr>
        <w:t>phải là cơ sở cho giả thuyết về loài người hiện đại sinh ra ở châu Phi rồi phát tán sang các châu lục khác?</w:t>
      </w:r>
    </w:p>
    <w:p w14:paraId="1C7F2F45" w14:textId="77777777" w:rsidR="00E5674D" w:rsidRDefault="00E5674D" w:rsidP="00E5674D">
      <w:pPr>
        <w:tabs>
          <w:tab w:val="left" w:pos="5040"/>
        </w:tabs>
        <w:rPr>
          <w:lang w:val="pt-BR"/>
        </w:rPr>
      </w:pPr>
      <w:r>
        <w:rPr>
          <w:u w:val="single"/>
          <w:lang w:val="pt-BR"/>
        </w:rPr>
        <w:t>A.</w:t>
      </w:r>
      <w:r>
        <w:rPr>
          <w:lang w:val="pt-BR"/>
        </w:rPr>
        <w:t xml:space="preserve"> Các nhóm máu     B. ADN  ty thể        C. Nhiễm sắc thể Y</w:t>
      </w:r>
      <w:r>
        <w:rPr>
          <w:lang w:val="pt-BR"/>
        </w:rPr>
        <w:tab/>
        <w:t>D. Nhiều bằng chứng hoá thạch</w:t>
      </w:r>
    </w:p>
    <w:p w14:paraId="564520B0" w14:textId="77777777" w:rsidR="00E5674D" w:rsidRDefault="00E5674D" w:rsidP="00E5674D">
      <w:r>
        <w:rPr>
          <w:b/>
        </w:rPr>
        <w:t>Câu</w:t>
      </w:r>
      <w:r>
        <w:t xml:space="preserve"> 10. Nội dung chủ yếu của thuyết “ ra đi từ Châu Phi” cho rằng</w:t>
      </w:r>
    </w:p>
    <w:p w14:paraId="3503E9BD" w14:textId="77777777" w:rsidR="00E5674D" w:rsidRDefault="00E5674D" w:rsidP="00E5674D">
      <w:r>
        <w:t>A. người H. sapiens hình thành từ loài người H. erectus ở châu Phi.</w:t>
      </w:r>
    </w:p>
    <w:p w14:paraId="722ABD6A" w14:textId="77777777" w:rsidR="00E5674D" w:rsidRDefault="00E5674D" w:rsidP="00E5674D">
      <w:r>
        <w:t>B. người H. sapiens hình thành từ loài người H. erectus ở các châu lục khác nhau.</w:t>
      </w:r>
    </w:p>
    <w:p w14:paraId="6CB18FD4" w14:textId="77777777" w:rsidR="00E5674D" w:rsidRDefault="00E5674D" w:rsidP="00E5674D">
      <w:r>
        <w:rPr>
          <w:u w:val="single"/>
        </w:rPr>
        <w:t>C.</w:t>
      </w:r>
      <w:r>
        <w:t xml:space="preserve"> người H. erectus từ châu phi di cư sang các châu lục khác sau đó tiến hóa thành H. sapiens.</w:t>
      </w:r>
    </w:p>
    <w:p w14:paraId="72E7AFD3" w14:textId="77777777" w:rsidR="00E5674D" w:rsidRDefault="00E5674D" w:rsidP="00E5674D">
      <w:r>
        <w:t>D. người H. erectus được hình thành từ loài người H. habilis.</w:t>
      </w:r>
    </w:p>
    <w:p w14:paraId="3D511C93" w14:textId="77777777" w:rsidR="00E5674D" w:rsidRDefault="00E5674D" w:rsidP="00E5674D">
      <w:r>
        <w:rPr>
          <w:b/>
        </w:rPr>
        <w:t>Câu</w:t>
      </w:r>
      <w:r>
        <w:t xml:space="preserve"> 11. Điểm khác nhau cơ bản trong cấu tạo của vượn người với người là </w:t>
      </w:r>
    </w:p>
    <w:p w14:paraId="6BC21508" w14:textId="77777777" w:rsidR="00E5674D" w:rsidRDefault="00E5674D" w:rsidP="00E5674D">
      <w:r>
        <w:t>A. cấu tạo tay và chân.</w:t>
      </w:r>
      <w:r>
        <w:tab/>
      </w:r>
      <w:r>
        <w:tab/>
      </w:r>
      <w:r>
        <w:tab/>
      </w:r>
      <w:r>
        <w:tab/>
        <w:t>B. cấu tạo của bộ răng.</w:t>
      </w:r>
    </w:p>
    <w:p w14:paraId="0FADC7C0" w14:textId="77777777" w:rsidR="00E5674D" w:rsidRDefault="00E5674D" w:rsidP="00E5674D">
      <w:r>
        <w:rPr>
          <w:u w:val="single"/>
        </w:rPr>
        <w:t>C.</w:t>
      </w:r>
      <w:r>
        <w:t xml:space="preserve"> cấu tạo và kích thước của bộ não.</w:t>
      </w:r>
      <w:r>
        <w:tab/>
      </w:r>
      <w:r>
        <w:tab/>
      </w:r>
      <w:r>
        <w:tab/>
        <w:t>D. cấu tạo của bộ xương.</w:t>
      </w:r>
    </w:p>
    <w:p w14:paraId="18D4BD56" w14:textId="77777777" w:rsidR="00E5674D" w:rsidRDefault="00E5674D" w:rsidP="00E5674D">
      <w:r>
        <w:rPr>
          <w:b/>
        </w:rPr>
        <w:t>Câu</w:t>
      </w:r>
      <w:r>
        <w:t xml:space="preserve"> 12. Sọ người có đặc điểm gì chứng tỏ tiếng nói phát triển?</w:t>
      </w:r>
    </w:p>
    <w:p w14:paraId="347042A4" w14:textId="77777777" w:rsidR="00E5674D" w:rsidRDefault="00E5674D" w:rsidP="00E5674D">
      <w:r>
        <w:rPr>
          <w:u w:val="single"/>
        </w:rPr>
        <w:t>A</w:t>
      </w:r>
      <w:r>
        <w:t>. có cằm.</w:t>
      </w:r>
      <w:r>
        <w:tab/>
        <w:t>B. không có cằm</w:t>
      </w:r>
      <w:r>
        <w:tab/>
        <w:t>C. xương hàm nhỏ</w:t>
      </w:r>
      <w:r>
        <w:tab/>
        <w:t>D. không có răng nanh.</w:t>
      </w:r>
    </w:p>
    <w:p w14:paraId="51B96279" w14:textId="77777777" w:rsidR="00E5674D" w:rsidRDefault="00E5674D" w:rsidP="00E5674D">
      <w:r>
        <w:rPr>
          <w:b/>
        </w:rPr>
        <w:t>Câu</w:t>
      </w:r>
      <w:r>
        <w:t xml:space="preserve"> 13. Sau khi tách ra từ tổ tiên chung, nhánh vượn người cổ đại đã phân hoá thành nhiều loài khác nhau, trong số đó có một nhánh tiến hoá hình thành chi Homo. Loài xuất hiện đầu tiên trong chi Homo là</w:t>
      </w:r>
    </w:p>
    <w:p w14:paraId="50038E14" w14:textId="77777777" w:rsidR="00E5674D" w:rsidRDefault="00E5674D" w:rsidP="00E5674D">
      <w:r>
        <w:rPr>
          <w:u w:val="single"/>
        </w:rPr>
        <w:t>A</w:t>
      </w:r>
      <w:r>
        <w:t>. Homo habilis</w:t>
      </w:r>
      <w:r>
        <w:tab/>
        <w:t>B. Homo sapiens</w:t>
      </w:r>
      <w:r>
        <w:tab/>
        <w:t>C. Homo erectus</w:t>
      </w:r>
      <w:r>
        <w:tab/>
        <w:t>D. Homo neanderthalensis.</w:t>
      </w:r>
    </w:p>
    <w:p w14:paraId="336E721A" w14:textId="77777777" w:rsidR="00E5674D" w:rsidRDefault="00E5674D" w:rsidP="00E5674D">
      <w:r>
        <w:rPr>
          <w:b/>
        </w:rPr>
        <w:t>Câu</w:t>
      </w:r>
      <w:r>
        <w:t xml:space="preserve"> 14. Dạng vượn người hóa thạch cổ nhất là:</w:t>
      </w:r>
    </w:p>
    <w:p w14:paraId="2F1C2B4F" w14:textId="77777777" w:rsidR="00E5674D" w:rsidRDefault="00E5674D" w:rsidP="00E5674D">
      <w:r>
        <w:rPr>
          <w:u w:val="single"/>
        </w:rPr>
        <w:t>A</w:t>
      </w:r>
      <w:r>
        <w:t>. Đriôpitec</w:t>
      </w:r>
      <w:r>
        <w:tab/>
      </w:r>
      <w:r>
        <w:tab/>
        <w:t>B. Ôxtralôpitec</w:t>
      </w:r>
      <w:r>
        <w:tab/>
      </w:r>
      <w:r>
        <w:tab/>
        <w:t>C. Pitêcantrôp</w:t>
      </w:r>
      <w:r>
        <w:tab/>
      </w:r>
      <w:r>
        <w:tab/>
        <w:t>D. Nêanđectan</w:t>
      </w:r>
    </w:p>
    <w:p w14:paraId="66B643B3" w14:textId="77777777" w:rsidR="00E5674D" w:rsidRDefault="00E5674D" w:rsidP="00E5674D">
      <w:r>
        <w:rPr>
          <w:b/>
        </w:rPr>
        <w:t>Câu</w:t>
      </w:r>
      <w:r>
        <w:t xml:space="preserve"> 15. Người đứng thẳng đầu tiên là:</w:t>
      </w:r>
    </w:p>
    <w:p w14:paraId="7950073C" w14:textId="77777777" w:rsidR="00E5674D" w:rsidRDefault="00E5674D" w:rsidP="00E5674D">
      <w:pPr>
        <w:rPr>
          <w:i/>
        </w:rPr>
      </w:pPr>
      <w:r>
        <w:t>A. Ôxtralôpitec</w:t>
      </w:r>
      <w:r>
        <w:tab/>
      </w:r>
      <w:r>
        <w:tab/>
        <w:t>B. Nêanđectan</w:t>
      </w:r>
      <w:r>
        <w:tab/>
      </w:r>
      <w:r>
        <w:tab/>
        <w:t xml:space="preserve">C. </w:t>
      </w:r>
      <w:r>
        <w:rPr>
          <w:i/>
        </w:rPr>
        <w:t>Homo erectus</w:t>
      </w:r>
      <w:r>
        <w:rPr>
          <w:i/>
        </w:rPr>
        <w:tab/>
      </w:r>
      <w:r>
        <w:rPr>
          <w:i/>
        </w:rPr>
        <w:tab/>
      </w:r>
      <w:r>
        <w:rPr>
          <w:u w:val="single"/>
        </w:rPr>
        <w:t>D.</w:t>
      </w:r>
      <w:r>
        <w:t xml:space="preserve"> </w:t>
      </w:r>
      <w:r>
        <w:rPr>
          <w:i/>
        </w:rPr>
        <w:t>Homo habilis</w:t>
      </w:r>
    </w:p>
    <w:p w14:paraId="0E328781" w14:textId="77777777" w:rsidR="00E5674D" w:rsidRDefault="00E5674D" w:rsidP="00E5674D">
      <w:r>
        <w:rPr>
          <w:b/>
        </w:rPr>
        <w:t>Câu</w:t>
      </w:r>
      <w:r>
        <w:t xml:space="preserve"> 16. Tiếng nói bắt đầu xuất hiện từ người:</w:t>
      </w:r>
    </w:p>
    <w:p w14:paraId="43851955" w14:textId="77777777" w:rsidR="00E5674D" w:rsidRDefault="00E5674D" w:rsidP="00E5674D">
      <w:r>
        <w:t xml:space="preserve">A. </w:t>
      </w:r>
      <w:r>
        <w:rPr>
          <w:i/>
        </w:rPr>
        <w:t>Homo erectus</w:t>
      </w:r>
      <w:r>
        <w:tab/>
      </w:r>
      <w:r>
        <w:tab/>
        <w:t>B. Xinantrôp</w:t>
      </w:r>
      <w:r>
        <w:tab/>
      </w:r>
      <w:r>
        <w:tab/>
      </w:r>
      <w:r>
        <w:rPr>
          <w:u w:val="single"/>
        </w:rPr>
        <w:t>C</w:t>
      </w:r>
      <w:r>
        <w:t>. Nêanđectan</w:t>
      </w:r>
      <w:r>
        <w:tab/>
      </w:r>
      <w:r>
        <w:tab/>
        <w:t>D. Crômanhôn</w:t>
      </w:r>
    </w:p>
    <w:p w14:paraId="6429B7EE" w14:textId="77777777" w:rsidR="00E5674D" w:rsidRDefault="00E5674D" w:rsidP="00E5674D">
      <w:r>
        <w:rPr>
          <w:b/>
        </w:rPr>
        <w:t>Câu</w:t>
      </w:r>
      <w:r>
        <w:t xml:space="preserve"> 17. Người biết dùng lửa đầu tiên là</w:t>
      </w:r>
    </w:p>
    <w:p w14:paraId="2F820E70" w14:textId="77777777" w:rsidR="00E5674D" w:rsidRDefault="00E5674D" w:rsidP="00E5674D">
      <w:r>
        <w:rPr>
          <w:u w:val="single"/>
        </w:rPr>
        <w:t>A</w:t>
      </w:r>
      <w:r>
        <w:t>. Xinantrôp</w:t>
      </w:r>
      <w:r>
        <w:tab/>
      </w:r>
      <w:r>
        <w:tab/>
        <w:t>B. Nêanđectan</w:t>
      </w:r>
      <w:r>
        <w:tab/>
      </w:r>
      <w:r>
        <w:tab/>
        <w:t>C. Crômanhôn</w:t>
      </w:r>
      <w:r>
        <w:tab/>
      </w:r>
      <w:r>
        <w:tab/>
        <w:t xml:space="preserve">D. </w:t>
      </w:r>
      <w:r>
        <w:rPr>
          <w:i/>
        </w:rPr>
        <w:t>Homo habilis</w:t>
      </w:r>
    </w:p>
    <w:p w14:paraId="2B70A486" w14:textId="77777777" w:rsidR="00E5674D" w:rsidRDefault="00E5674D" w:rsidP="00E5674D">
      <w:r>
        <w:rPr>
          <w:b/>
        </w:rPr>
        <w:t>Câu</w:t>
      </w:r>
      <w:r>
        <w:t xml:space="preserve"> 18. Dạng người biết chế tạo công cụ lao động đầu tiên là:</w:t>
      </w:r>
    </w:p>
    <w:p w14:paraId="1B64673F" w14:textId="77777777" w:rsidR="00E5674D" w:rsidRDefault="00E5674D" w:rsidP="00E5674D">
      <w:r>
        <w:t xml:space="preserve">A. </w:t>
      </w:r>
      <w:r>
        <w:rPr>
          <w:i/>
        </w:rPr>
        <w:t>Homo erectus</w:t>
      </w:r>
      <w:r>
        <w:rPr>
          <w:i/>
        </w:rPr>
        <w:tab/>
      </w:r>
      <w:r>
        <w:rPr>
          <w:i/>
        </w:rPr>
        <w:tab/>
      </w:r>
      <w:r>
        <w:rPr>
          <w:u w:val="single"/>
        </w:rPr>
        <w:t>B.</w:t>
      </w:r>
      <w:r>
        <w:t xml:space="preserve"> </w:t>
      </w:r>
      <w:r>
        <w:rPr>
          <w:i/>
        </w:rPr>
        <w:t>Homo habilis</w:t>
      </w:r>
      <w:r>
        <w:tab/>
      </w:r>
      <w:r>
        <w:tab/>
        <w:t>C. Nêanđectan</w:t>
      </w:r>
      <w:r>
        <w:tab/>
      </w:r>
      <w:r>
        <w:tab/>
        <w:t>D. Crômanhôn</w:t>
      </w:r>
    </w:p>
    <w:p w14:paraId="75D9A90F" w14:textId="77777777" w:rsidR="00E5674D" w:rsidRDefault="00E5674D" w:rsidP="00E5674D">
      <w:r>
        <w:rPr>
          <w:b/>
        </w:rPr>
        <w:t>Câu</w:t>
      </w:r>
      <w:r>
        <w:t xml:space="preserve"> 19. Đặc điểm nào là </w:t>
      </w:r>
      <w:r>
        <w:rPr>
          <w:b/>
        </w:rPr>
        <w:t xml:space="preserve">không </w:t>
      </w:r>
      <w:r>
        <w:t>đúng đối với vượn người ngày nay?</w:t>
      </w:r>
    </w:p>
    <w:p w14:paraId="3A37A819" w14:textId="77777777" w:rsidR="00E5674D" w:rsidRDefault="00E5674D" w:rsidP="00E5674D">
      <w:r>
        <w:lastRenderedPageBreak/>
        <w:t>A. Có 4 nhóm máu A, B, AB và O như người</w:t>
      </w:r>
      <w:r>
        <w:tab/>
      </w:r>
      <w:r>
        <w:rPr>
          <w:u w:val="single"/>
        </w:rPr>
        <w:t>B</w:t>
      </w:r>
      <w:r>
        <w:t>. Có đuôi</w:t>
      </w:r>
    </w:p>
    <w:p w14:paraId="0438A678" w14:textId="77777777" w:rsidR="00E5674D" w:rsidRDefault="00E5674D" w:rsidP="00E5674D">
      <w:r>
        <w:t>C. Bộ răng gồm 32 chiếc, 5-6 đốt sống cùng</w:t>
      </w:r>
      <w:r>
        <w:tab/>
      </w:r>
      <w:r>
        <w:tab/>
        <w:t>D. Biết biểu lộ tình cảm: vui, buồn, giận dữ</w:t>
      </w:r>
    </w:p>
    <w:p w14:paraId="0C5705D7" w14:textId="77777777" w:rsidR="00E5674D" w:rsidRDefault="00E5674D" w:rsidP="00E5674D">
      <w:pPr>
        <w:jc w:val="both"/>
      </w:pPr>
      <w:r>
        <w:rPr>
          <w:b/>
        </w:rPr>
        <w:t>Câu</w:t>
      </w:r>
      <w:r>
        <w:t xml:space="preserve"> 20. Vượn người ngày nay bao gồm những dạng nào?</w:t>
      </w:r>
    </w:p>
    <w:p w14:paraId="0187BE15" w14:textId="77777777" w:rsidR="00E5674D" w:rsidRDefault="00E5674D" w:rsidP="00E5674D">
      <w:pPr>
        <w:jc w:val="both"/>
      </w:pPr>
      <w:r>
        <w:t>A. Vượn, đười ươi, khỉ.</w:t>
      </w:r>
      <w:r>
        <w:tab/>
      </w:r>
      <w:r>
        <w:tab/>
      </w:r>
      <w:r>
        <w:tab/>
      </w:r>
      <w:r>
        <w:rPr>
          <w:u w:val="single"/>
        </w:rPr>
        <w:t>B.</w:t>
      </w:r>
      <w:r>
        <w:t xml:space="preserve"> Vượn, đười ươi, Gôrila, tinh tinh.</w:t>
      </w:r>
    </w:p>
    <w:p w14:paraId="4F93EF37" w14:textId="77777777" w:rsidR="00E5674D" w:rsidRDefault="00E5674D" w:rsidP="00E5674D">
      <w:pPr>
        <w:jc w:val="both"/>
      </w:pPr>
      <w:r>
        <w:t>C. Đười ươi, Khỉ Pan, Gôrila.</w:t>
      </w:r>
      <w:r>
        <w:tab/>
      </w:r>
      <w:r>
        <w:tab/>
      </w:r>
      <w:r>
        <w:tab/>
        <w:t>D. Vượn, Gôrila, khỉ đột, Tinh tinh.</w:t>
      </w:r>
    </w:p>
    <w:p w14:paraId="794CE4AC"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Pr>
          <w:b/>
        </w:rPr>
        <w:t>Câu</w:t>
      </w:r>
      <w:r>
        <w:t xml:space="preserve"> 21. Dạng người vượn hoá thạch sống cách đây</w:t>
      </w:r>
    </w:p>
    <w:p w14:paraId="15EDA208"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A.80 vạn đến 1 triệu năm</w:t>
      </w:r>
      <w:r>
        <w:tab/>
      </w:r>
      <w:r>
        <w:tab/>
      </w:r>
      <w:r>
        <w:rPr>
          <w:u w:val="single"/>
        </w:rPr>
        <w:t>B</w:t>
      </w:r>
      <w:r>
        <w:t>.Hơn 5 triệu năm</w:t>
      </w:r>
      <w:r>
        <w:tab/>
      </w:r>
      <w:r>
        <w:tab/>
        <w:t>C.Khoảng 30 triệu năm</w:t>
      </w:r>
      <w:r>
        <w:tab/>
        <w:t xml:space="preserve">        D.5 đến 20 vạn năm </w:t>
      </w:r>
    </w:p>
    <w:p w14:paraId="586DD702" w14:textId="77777777" w:rsidR="00E5674D" w:rsidRDefault="00E5674D" w:rsidP="00E5674D">
      <w:pPr>
        <w:rPr>
          <w:color w:val="auto"/>
        </w:rPr>
      </w:pPr>
      <w:r>
        <w:rPr>
          <w:b/>
        </w:rPr>
        <w:t>Câu</w:t>
      </w:r>
      <w:r>
        <w:t xml:space="preserve"> 22. Những điểm khác nhau giữa người và vượn người chứng minh</w:t>
      </w:r>
    </w:p>
    <w:p w14:paraId="08DE5A38" w14:textId="77777777" w:rsidR="00E5674D" w:rsidRDefault="00E5674D" w:rsidP="00E5674D">
      <w:r>
        <w:rPr>
          <w:u w:val="single"/>
        </w:rPr>
        <w:t>A</w:t>
      </w:r>
      <w:r>
        <w:t>. tuy phát sinh từ 1 nguồn gốc chung nhưng người và vượn người tiến hoá theo 2 hướng khác nhau.</w:t>
      </w:r>
    </w:p>
    <w:p w14:paraId="5537DECC" w14:textId="77777777" w:rsidR="00E5674D" w:rsidRDefault="00E5674D" w:rsidP="00E5674D">
      <w:r>
        <w:t>B. người và vượn người không có quan hệ nguồn gốc.</w:t>
      </w:r>
    </w:p>
    <w:p w14:paraId="5B6B2AC0" w14:textId="77777777" w:rsidR="00E5674D" w:rsidRDefault="00E5674D" w:rsidP="00E5674D">
      <w:r>
        <w:t>C. vượn người ngày nay không phải là tổ tiên của loài người.</w:t>
      </w:r>
    </w:p>
    <w:p w14:paraId="3953DE25" w14:textId="77777777" w:rsidR="00E5674D" w:rsidRDefault="00E5674D" w:rsidP="00E5674D">
      <w:r>
        <w:t>D. người và vượn người có quan hệ gần gũi.</w:t>
      </w:r>
    </w:p>
    <w:p w14:paraId="617DF579"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Pr>
          <w:b/>
        </w:rPr>
        <w:t>Câu</w:t>
      </w:r>
      <w:r>
        <w:t xml:space="preserve"> 23. Những điểm giống nhau giữa người và vượn người  chứng minh </w:t>
      </w:r>
    </w:p>
    <w:p w14:paraId="383F2076"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Pr>
          <w:u w:val="single"/>
        </w:rPr>
        <w:t>A</w:t>
      </w:r>
      <w:r>
        <w:t>.người và vượn người có quan hệ rất thân thuộc</w:t>
      </w:r>
    </w:p>
    <w:p w14:paraId="68CD3238"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 xml:space="preserve">B.quan hệ nguồn gốc giữa người với động vật có xương sống </w:t>
      </w:r>
    </w:p>
    <w:p w14:paraId="230C8901"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C.vượn người ngày nay không phải tổ tiên của loài người</w:t>
      </w:r>
    </w:p>
    <w:p w14:paraId="32F0AC1A"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D.người và vượn người tiến hoá theo 2 hướng khác nhau</w:t>
      </w:r>
    </w:p>
    <w:p w14:paraId="560738E3"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Pr>
          <w:b/>
        </w:rPr>
        <w:t>Câu</w:t>
      </w:r>
      <w:r>
        <w:t xml:space="preserve"> 24. Đặc điểm giống nhau giữa người và thú là </w:t>
      </w:r>
    </w:p>
    <w:p w14:paraId="6E1E3554"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A.Có lông mao</w:t>
      </w:r>
      <w:r>
        <w:tab/>
      </w:r>
      <w:r>
        <w:tab/>
      </w:r>
      <w:r>
        <w:tab/>
      </w:r>
      <w:r>
        <w:tab/>
      </w:r>
      <w:r>
        <w:tab/>
      </w:r>
      <w:r>
        <w:tab/>
        <w:t xml:space="preserve">B.Có tuyến vú , đẻ con và nuôi con bằng sữa </w:t>
      </w:r>
    </w:p>
    <w:p w14:paraId="17F0C1B1" w14:textId="77777777" w:rsidR="00E5674D" w:rsidRDefault="00E5674D" w:rsidP="00E5674D">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t>C.Bô răng phân hoá thành răng cửa , răng nanh , răng hàm</w:t>
      </w:r>
      <w:r>
        <w:tab/>
      </w:r>
      <w:r>
        <w:tab/>
      </w:r>
      <w:r>
        <w:rPr>
          <w:u w:val="single"/>
        </w:rPr>
        <w:t>D.</w:t>
      </w:r>
      <w:r>
        <w:t xml:space="preserve">Cả 3 ý trên </w:t>
      </w:r>
    </w:p>
    <w:p w14:paraId="0A43659E" w14:textId="77777777" w:rsidR="00E5674D" w:rsidRDefault="00E5674D" w:rsidP="00E5674D">
      <w:pPr>
        <w:rPr>
          <w:color w:val="auto"/>
        </w:rPr>
      </w:pPr>
      <w:r>
        <w:rPr>
          <w:b/>
        </w:rPr>
        <w:t>Câu</w:t>
      </w:r>
      <w:r>
        <w:t xml:space="preserve"> 25. </w:t>
      </w:r>
      <w:r>
        <w:rPr>
          <w:lang w:val="pt-BR"/>
        </w:rPr>
        <w:t xml:space="preserve">Phát biểu nào sau đây là </w:t>
      </w:r>
      <w:r>
        <w:rPr>
          <w:b/>
          <w:lang w:val="pt-BR"/>
        </w:rPr>
        <w:t>không</w:t>
      </w:r>
      <w:r>
        <w:rPr>
          <w:lang w:val="pt-BR"/>
        </w:rPr>
        <w:t xml:space="preserve"> đúng với quan niệm tiến hoá hiện đại?</w:t>
      </w:r>
    </w:p>
    <w:p w14:paraId="569E085B" w14:textId="77777777" w:rsidR="00E5674D" w:rsidRDefault="00E5674D" w:rsidP="00E5674D">
      <w:pPr>
        <w:rPr>
          <w:lang w:val="pt-BR"/>
        </w:rPr>
      </w:pPr>
      <w:r>
        <w:rPr>
          <w:lang w:val="pt-BR"/>
        </w:rPr>
        <w:t>A. Sinh giới đã tiến hoá từ các dạng đơn bào đơn giản đến đa bào phức tạp</w:t>
      </w:r>
    </w:p>
    <w:p w14:paraId="07B3807A" w14:textId="77777777" w:rsidR="00E5674D" w:rsidRDefault="00E5674D" w:rsidP="00E5674D">
      <w:pPr>
        <w:rPr>
          <w:lang w:val="pt-BR"/>
        </w:rPr>
      </w:pPr>
      <w:r>
        <w:rPr>
          <w:lang w:val="pt-BR"/>
        </w:rPr>
        <w:t>B. Mỗi loài đang tồn tại đều thích nghi ở một mức độ nhất định với môi trường</w:t>
      </w:r>
    </w:p>
    <w:p w14:paraId="0C546DA3" w14:textId="77777777" w:rsidR="00E5674D" w:rsidRDefault="00E5674D" w:rsidP="00E5674D">
      <w:pPr>
        <w:rPr>
          <w:lang w:val="pt-BR"/>
        </w:rPr>
      </w:pPr>
      <w:r>
        <w:rPr>
          <w:lang w:val="pt-BR"/>
        </w:rPr>
        <w:t>C. Tốc độ tiến hoá hình thành loài mới ở các nhánh tiến hoá khác nhau là không như nhau</w:t>
      </w:r>
    </w:p>
    <w:p w14:paraId="1DFECB3A" w14:textId="77777777" w:rsidR="00E5674D" w:rsidRDefault="00E5674D" w:rsidP="00E5674D">
      <w:pPr>
        <w:rPr>
          <w:lang w:val="pt-BR"/>
        </w:rPr>
      </w:pPr>
      <w:r>
        <w:rPr>
          <w:u w:val="single"/>
          <w:lang w:val="pt-BR"/>
        </w:rPr>
        <w:t>D</w:t>
      </w:r>
      <w:r>
        <w:rPr>
          <w:lang w:val="pt-BR"/>
        </w:rPr>
        <w:t>. Loài người hiện đại là loài tiến hoá siêu đẳng,thích nghi và hoàn thiện nhất trong sinh giới</w:t>
      </w:r>
    </w:p>
    <w:p w14:paraId="16CFB611" w14:textId="77777777" w:rsidR="00A62D96" w:rsidRDefault="00A62D96" w:rsidP="00A62D96">
      <w:pPr>
        <w:jc w:val="center"/>
        <w:rPr>
          <w:b/>
          <w:szCs w:val="24"/>
        </w:rPr>
      </w:pPr>
      <w:r>
        <w:rPr>
          <w:b/>
          <w:szCs w:val="24"/>
        </w:rPr>
        <w:t>PHẦN BẢY: SINH THÁI HỌC</w:t>
      </w:r>
    </w:p>
    <w:p w14:paraId="39886B10" w14:textId="3B411C17" w:rsidR="00A62D96" w:rsidRPr="008E6CA0" w:rsidRDefault="00E5674D" w:rsidP="00A62D96">
      <w:pPr>
        <w:jc w:val="center"/>
        <w:rPr>
          <w:b/>
          <w:szCs w:val="24"/>
        </w:rPr>
      </w:pPr>
      <w:r>
        <w:rPr>
          <w:b/>
          <w:szCs w:val="24"/>
        </w:rPr>
        <w:t xml:space="preserve">BÀI 35 : </w:t>
      </w:r>
      <w:r w:rsidR="00A62D96" w:rsidRPr="008E6CA0">
        <w:rPr>
          <w:b/>
          <w:szCs w:val="24"/>
        </w:rPr>
        <w:t>MÔI TRƯỜNG SỐNG VÀ CÁC NHÂN TỐ SINH THÁI</w:t>
      </w:r>
    </w:p>
    <w:p w14:paraId="41802A31" w14:textId="77777777" w:rsidR="00A62D96" w:rsidRPr="008E6CA0" w:rsidRDefault="00A62D96" w:rsidP="00A62D96">
      <w:pPr>
        <w:tabs>
          <w:tab w:val="left" w:pos="2268"/>
          <w:tab w:val="left" w:pos="4536"/>
          <w:tab w:val="left" w:pos="6804"/>
        </w:tabs>
        <w:jc w:val="both"/>
        <w:rPr>
          <w:szCs w:val="24"/>
        </w:rPr>
      </w:pPr>
      <w:r w:rsidRPr="008E6CA0">
        <w:rPr>
          <w:b/>
          <w:szCs w:val="24"/>
        </w:rPr>
        <w:t>Câu 1-1:</w:t>
      </w:r>
      <w:r w:rsidRPr="008E6CA0">
        <w:rPr>
          <w:szCs w:val="24"/>
        </w:rPr>
        <w:t xml:space="preserve">  Các loài giun đũa, sán kí sinh sống trong môi trường ………….</w:t>
      </w:r>
    </w:p>
    <w:p w14:paraId="6CDF6A6C"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đất.</w:t>
      </w:r>
      <w:r w:rsidRPr="008E6CA0">
        <w:rPr>
          <w:szCs w:val="24"/>
        </w:rPr>
        <w:tab/>
      </w:r>
      <w:r w:rsidRPr="008E6CA0">
        <w:rPr>
          <w:b/>
          <w:color w:val="FF0000"/>
          <w:szCs w:val="24"/>
        </w:rPr>
        <w:t>B.</w:t>
      </w:r>
      <w:r w:rsidRPr="008E6CA0">
        <w:rPr>
          <w:color w:val="FF0000"/>
          <w:szCs w:val="24"/>
        </w:rPr>
        <w:t xml:space="preserve"> sinh vật.</w:t>
      </w:r>
      <w:r w:rsidRPr="008E6CA0">
        <w:rPr>
          <w:szCs w:val="24"/>
        </w:rPr>
        <w:tab/>
      </w:r>
      <w:r w:rsidRPr="008E6CA0">
        <w:rPr>
          <w:b/>
          <w:szCs w:val="24"/>
        </w:rPr>
        <w:t>C.</w:t>
      </w:r>
      <w:r w:rsidRPr="008E6CA0">
        <w:rPr>
          <w:szCs w:val="24"/>
        </w:rPr>
        <w:t xml:space="preserve"> cạn.</w:t>
      </w:r>
      <w:r w:rsidRPr="008E6CA0">
        <w:rPr>
          <w:szCs w:val="24"/>
        </w:rPr>
        <w:tab/>
      </w:r>
      <w:r w:rsidRPr="008E6CA0">
        <w:rPr>
          <w:b/>
          <w:szCs w:val="24"/>
        </w:rPr>
        <w:t>D.</w:t>
      </w:r>
      <w:r w:rsidRPr="008E6CA0">
        <w:rPr>
          <w:szCs w:val="24"/>
        </w:rPr>
        <w:t xml:space="preserve"> nước</w:t>
      </w:r>
    </w:p>
    <w:p w14:paraId="52029C28" w14:textId="77777777" w:rsidR="00A62D96" w:rsidRPr="008E6CA0" w:rsidRDefault="00A62D96" w:rsidP="00A62D96">
      <w:pPr>
        <w:tabs>
          <w:tab w:val="left" w:pos="2268"/>
          <w:tab w:val="left" w:pos="4536"/>
          <w:tab w:val="left" w:pos="6804"/>
        </w:tabs>
        <w:jc w:val="both"/>
        <w:rPr>
          <w:szCs w:val="24"/>
        </w:rPr>
      </w:pPr>
      <w:r w:rsidRPr="008E6CA0">
        <w:rPr>
          <w:b/>
          <w:szCs w:val="24"/>
        </w:rPr>
        <w:t>Câu 2-1:</w:t>
      </w:r>
      <w:r w:rsidRPr="008E6CA0">
        <w:rPr>
          <w:szCs w:val="24"/>
        </w:rPr>
        <w:t xml:space="preserve"> Cá rô phi nuôi ở Việt Nam có các giá trị giới hạn dưới và giới hạn trên về nhiệt độ lần lượt là 5,6</w:t>
      </w:r>
      <w:r w:rsidRPr="008E6CA0">
        <w:rPr>
          <w:szCs w:val="24"/>
          <w:vertAlign w:val="superscript"/>
        </w:rPr>
        <w:t>0</w:t>
      </w:r>
      <w:r w:rsidRPr="008E6CA0">
        <w:rPr>
          <w:szCs w:val="24"/>
        </w:rPr>
        <w:t>C và 42</w:t>
      </w:r>
      <w:r w:rsidRPr="008E6CA0">
        <w:rPr>
          <w:szCs w:val="24"/>
          <w:vertAlign w:val="superscript"/>
        </w:rPr>
        <w:t>0</w:t>
      </w:r>
      <w:r w:rsidRPr="008E6CA0">
        <w:rPr>
          <w:szCs w:val="24"/>
        </w:rPr>
        <w:t>C. Khoảng giá trị nhiệt độ từ 5,6</w:t>
      </w:r>
      <w:r w:rsidRPr="008E6CA0">
        <w:rPr>
          <w:szCs w:val="24"/>
          <w:vertAlign w:val="superscript"/>
        </w:rPr>
        <w:t>0</w:t>
      </w:r>
      <w:r w:rsidRPr="008E6CA0">
        <w:rPr>
          <w:szCs w:val="24"/>
        </w:rPr>
        <w:t>C đến 42</w:t>
      </w:r>
      <w:r w:rsidRPr="008E6CA0">
        <w:rPr>
          <w:szCs w:val="24"/>
          <w:vertAlign w:val="superscript"/>
        </w:rPr>
        <w:t>0</w:t>
      </w:r>
      <w:r w:rsidRPr="008E6CA0">
        <w:rPr>
          <w:szCs w:val="24"/>
        </w:rPr>
        <w:t xml:space="preserve">C được gọi là </w:t>
      </w:r>
    </w:p>
    <w:p w14:paraId="492D8C2A"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khoảng gây chết.     </w:t>
      </w:r>
      <w:r w:rsidRPr="008E6CA0">
        <w:rPr>
          <w:szCs w:val="24"/>
        </w:rPr>
        <w:tab/>
      </w:r>
      <w:r w:rsidRPr="008E6CA0">
        <w:rPr>
          <w:szCs w:val="24"/>
        </w:rPr>
        <w:tab/>
      </w:r>
      <w:r w:rsidRPr="008E6CA0">
        <w:rPr>
          <w:b/>
          <w:szCs w:val="24"/>
        </w:rPr>
        <w:t>B.</w:t>
      </w:r>
      <w:r w:rsidRPr="008E6CA0">
        <w:rPr>
          <w:szCs w:val="24"/>
        </w:rPr>
        <w:t xml:space="preserve"> khoảng thuận lợi.</w:t>
      </w:r>
      <w:r w:rsidRPr="008E6CA0">
        <w:rPr>
          <w:szCs w:val="24"/>
        </w:rPr>
        <w:tab/>
        <w:t xml:space="preserve">    </w:t>
      </w:r>
    </w:p>
    <w:p w14:paraId="7366F4BB" w14:textId="77777777" w:rsidR="00A62D96" w:rsidRPr="008E6CA0" w:rsidRDefault="00A62D96" w:rsidP="00A62D96">
      <w:pPr>
        <w:tabs>
          <w:tab w:val="left" w:pos="2268"/>
          <w:tab w:val="left" w:pos="4536"/>
          <w:tab w:val="left" w:pos="6804"/>
        </w:tabs>
        <w:jc w:val="both"/>
        <w:rPr>
          <w:color w:val="FF0000"/>
          <w:szCs w:val="24"/>
        </w:rPr>
      </w:pPr>
      <w:r w:rsidRPr="008E6CA0">
        <w:rPr>
          <w:b/>
          <w:szCs w:val="24"/>
        </w:rPr>
        <w:t>C.</w:t>
      </w:r>
      <w:r w:rsidRPr="008E6CA0">
        <w:rPr>
          <w:szCs w:val="24"/>
        </w:rPr>
        <w:t xml:space="preserve"> khoảng chống chịu.</w:t>
      </w:r>
      <w:r w:rsidRPr="008E6CA0">
        <w:rPr>
          <w:szCs w:val="24"/>
        </w:rPr>
        <w:tab/>
      </w:r>
      <w:r w:rsidRPr="008E6CA0">
        <w:rPr>
          <w:szCs w:val="24"/>
        </w:rPr>
        <w:tab/>
      </w:r>
      <w:r w:rsidRPr="008E6CA0">
        <w:rPr>
          <w:b/>
          <w:color w:val="FF0000"/>
          <w:szCs w:val="24"/>
        </w:rPr>
        <w:t>D.</w:t>
      </w:r>
      <w:r w:rsidRPr="008E6CA0">
        <w:rPr>
          <w:color w:val="FF0000"/>
          <w:szCs w:val="24"/>
        </w:rPr>
        <w:t xml:space="preserve"> giới hạn sinh thái.</w:t>
      </w:r>
    </w:p>
    <w:p w14:paraId="4FC7A318" w14:textId="77777777" w:rsidR="00A62D96" w:rsidRPr="008E6CA0" w:rsidRDefault="00A62D96" w:rsidP="00A62D96">
      <w:pPr>
        <w:tabs>
          <w:tab w:val="left" w:pos="2268"/>
          <w:tab w:val="left" w:pos="4536"/>
          <w:tab w:val="left" w:pos="6804"/>
        </w:tabs>
        <w:jc w:val="both"/>
        <w:rPr>
          <w:szCs w:val="24"/>
        </w:rPr>
      </w:pPr>
      <w:r w:rsidRPr="008E6CA0">
        <w:rPr>
          <w:b/>
          <w:szCs w:val="24"/>
        </w:rPr>
        <w:t>Câu 3-1:</w:t>
      </w:r>
      <w:r w:rsidRPr="008E6CA0">
        <w:rPr>
          <w:szCs w:val="24"/>
        </w:rPr>
        <w:t xml:space="preserve"> Một “không gian sinh thái” mà ở đó tất cả các nhân tố sinh thái của môi trường nằm trong giới hạn sinh thái cho phép loài đó tồn tại và phát triển gọi là</w:t>
      </w:r>
    </w:p>
    <w:p w14:paraId="38C89E9E"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nơi ở </w:t>
      </w:r>
      <w:r w:rsidRPr="008E6CA0">
        <w:rPr>
          <w:szCs w:val="24"/>
        </w:rPr>
        <w:tab/>
      </w:r>
      <w:r w:rsidRPr="008E6CA0">
        <w:rPr>
          <w:b/>
          <w:szCs w:val="24"/>
        </w:rPr>
        <w:t>B.</w:t>
      </w:r>
      <w:r w:rsidRPr="008E6CA0">
        <w:rPr>
          <w:szCs w:val="24"/>
        </w:rPr>
        <w:t xml:space="preserve"> sinh cảnh. </w:t>
      </w:r>
      <w:r w:rsidRPr="008E6CA0">
        <w:rPr>
          <w:szCs w:val="24"/>
        </w:rPr>
        <w:tab/>
      </w:r>
      <w:r w:rsidRPr="008E6CA0">
        <w:rPr>
          <w:b/>
          <w:color w:val="FF0000"/>
          <w:szCs w:val="24"/>
        </w:rPr>
        <w:t>C.</w:t>
      </w:r>
      <w:r w:rsidRPr="008E6CA0">
        <w:rPr>
          <w:color w:val="FF0000"/>
          <w:szCs w:val="24"/>
        </w:rPr>
        <w:t xml:space="preserve"> ổ sinh thái.</w:t>
      </w:r>
      <w:r w:rsidRPr="008E6CA0">
        <w:rPr>
          <w:szCs w:val="24"/>
        </w:rPr>
        <w:t xml:space="preserve"> </w:t>
      </w:r>
      <w:r w:rsidRPr="008E6CA0">
        <w:rPr>
          <w:szCs w:val="24"/>
        </w:rPr>
        <w:tab/>
      </w:r>
      <w:r w:rsidRPr="008E6CA0">
        <w:rPr>
          <w:b/>
          <w:szCs w:val="24"/>
        </w:rPr>
        <w:t>D.</w:t>
      </w:r>
      <w:r w:rsidRPr="008E6CA0">
        <w:rPr>
          <w:szCs w:val="24"/>
        </w:rPr>
        <w:t xml:space="preserve"> giới hạn sống.</w:t>
      </w:r>
    </w:p>
    <w:p w14:paraId="0379F782" w14:textId="77777777" w:rsidR="00A62D96" w:rsidRPr="008E6CA0" w:rsidRDefault="00A62D96" w:rsidP="00A62D96">
      <w:pPr>
        <w:widowControl w:val="0"/>
        <w:tabs>
          <w:tab w:val="left" w:pos="2268"/>
          <w:tab w:val="left" w:pos="4536"/>
          <w:tab w:val="left" w:pos="6804"/>
        </w:tabs>
        <w:jc w:val="both"/>
        <w:rPr>
          <w:szCs w:val="24"/>
        </w:rPr>
      </w:pPr>
      <w:r w:rsidRPr="008E6CA0">
        <w:rPr>
          <w:b/>
          <w:szCs w:val="24"/>
        </w:rPr>
        <w:t>Câu 4-1:</w:t>
      </w:r>
      <w:r w:rsidRPr="008E6CA0">
        <w:rPr>
          <w:szCs w:val="24"/>
        </w:rPr>
        <w:t xml:space="preserve">  Ổ sinh thái của một loài về một nhân tố sinh thái là:</w:t>
      </w:r>
    </w:p>
    <w:p w14:paraId="7918DD1C" w14:textId="77777777" w:rsidR="00A62D96" w:rsidRPr="008E6CA0" w:rsidRDefault="00A62D96" w:rsidP="00A62D96">
      <w:pPr>
        <w:widowControl w:val="0"/>
        <w:tabs>
          <w:tab w:val="left" w:pos="716"/>
          <w:tab w:val="left" w:pos="2268"/>
          <w:tab w:val="left" w:pos="4536"/>
          <w:tab w:val="left" w:pos="6804"/>
        </w:tabs>
        <w:jc w:val="both"/>
        <w:rPr>
          <w:szCs w:val="24"/>
        </w:rPr>
      </w:pPr>
      <w:r w:rsidRPr="008E6CA0">
        <w:rPr>
          <w:b/>
          <w:szCs w:val="24"/>
        </w:rPr>
        <w:t>A.</w:t>
      </w:r>
      <w:r w:rsidRPr="008E6CA0">
        <w:rPr>
          <w:szCs w:val="24"/>
        </w:rPr>
        <w:t xml:space="preserve"> “Không gian sinh thái” mà ở đó tất cả các nhân tố sinh thái của môi trường nằm trong giới hạn sinh thái cho phép loài đó tồn tại và phát triển</w:t>
      </w:r>
    </w:p>
    <w:p w14:paraId="49E785CA" w14:textId="77777777" w:rsidR="00A62D96" w:rsidRPr="008E6CA0" w:rsidRDefault="00A62D96" w:rsidP="00A62D96">
      <w:pPr>
        <w:widowControl w:val="0"/>
        <w:tabs>
          <w:tab w:val="left" w:pos="702"/>
          <w:tab w:val="left" w:pos="2268"/>
          <w:tab w:val="left" w:pos="4536"/>
          <w:tab w:val="left" w:pos="6804"/>
        </w:tabs>
        <w:jc w:val="both"/>
        <w:rPr>
          <w:color w:val="FF0000"/>
          <w:szCs w:val="24"/>
        </w:rPr>
      </w:pPr>
      <w:r w:rsidRPr="008E6CA0">
        <w:rPr>
          <w:b/>
          <w:color w:val="FF0000"/>
          <w:szCs w:val="24"/>
        </w:rPr>
        <w:t>B.</w:t>
      </w:r>
      <w:r w:rsidRPr="008E6CA0">
        <w:rPr>
          <w:color w:val="FF0000"/>
          <w:szCs w:val="24"/>
        </w:rPr>
        <w:t xml:space="preserve"> Giới hạn sinh thái của nhân tố sinh thái đó.</w:t>
      </w:r>
    </w:p>
    <w:p w14:paraId="520471B8" w14:textId="77777777" w:rsidR="00A62D96" w:rsidRPr="008E6CA0" w:rsidRDefault="00A62D96" w:rsidP="00A62D96">
      <w:pPr>
        <w:widowControl w:val="0"/>
        <w:tabs>
          <w:tab w:val="left" w:pos="714"/>
          <w:tab w:val="left" w:pos="2268"/>
          <w:tab w:val="left" w:pos="4536"/>
          <w:tab w:val="left" w:pos="6804"/>
        </w:tabs>
        <w:jc w:val="both"/>
        <w:rPr>
          <w:szCs w:val="24"/>
        </w:rPr>
      </w:pPr>
      <w:r w:rsidRPr="008E6CA0">
        <w:rPr>
          <w:b/>
          <w:szCs w:val="24"/>
        </w:rPr>
        <w:t>C.</w:t>
      </w:r>
      <w:r w:rsidRPr="008E6CA0">
        <w:rPr>
          <w:szCs w:val="24"/>
        </w:rPr>
        <w:t xml:space="preserve"> Giới hạn sinh thái đảm bảo cho loài thực hiện chức năng sống tốt nhất.</w:t>
      </w:r>
    </w:p>
    <w:p w14:paraId="0F8B89CC" w14:textId="77777777" w:rsidR="00A62D96" w:rsidRPr="008E6CA0" w:rsidRDefault="00A62D96" w:rsidP="00A62D96">
      <w:pPr>
        <w:widowControl w:val="0"/>
        <w:tabs>
          <w:tab w:val="left" w:pos="714"/>
          <w:tab w:val="left" w:pos="2268"/>
          <w:tab w:val="left" w:pos="4536"/>
          <w:tab w:val="left" w:pos="6804"/>
        </w:tabs>
        <w:jc w:val="both"/>
        <w:rPr>
          <w:szCs w:val="24"/>
        </w:rPr>
      </w:pPr>
      <w:r w:rsidRPr="008E6CA0">
        <w:rPr>
          <w:b/>
          <w:szCs w:val="24"/>
        </w:rPr>
        <w:t>D.</w:t>
      </w:r>
      <w:r w:rsidRPr="008E6CA0">
        <w:rPr>
          <w:szCs w:val="24"/>
        </w:rPr>
        <w:t xml:space="preserve"> Nơi cư trú của loài đó.</w:t>
      </w:r>
    </w:p>
    <w:p w14:paraId="77320470" w14:textId="77777777" w:rsidR="00A62D96" w:rsidRPr="008E6CA0" w:rsidRDefault="00A62D96" w:rsidP="00A62D96">
      <w:pPr>
        <w:tabs>
          <w:tab w:val="left" w:pos="2268"/>
          <w:tab w:val="left" w:pos="4536"/>
          <w:tab w:val="left" w:pos="6804"/>
        </w:tabs>
        <w:jc w:val="both"/>
        <w:rPr>
          <w:color w:val="333333"/>
          <w:szCs w:val="24"/>
        </w:rPr>
      </w:pPr>
      <w:r w:rsidRPr="008E6CA0">
        <w:rPr>
          <w:b/>
          <w:szCs w:val="24"/>
        </w:rPr>
        <w:t>Câu 5-1:</w:t>
      </w:r>
      <w:r w:rsidRPr="008E6CA0">
        <w:rPr>
          <w:szCs w:val="24"/>
        </w:rPr>
        <w:t xml:space="preserve">  </w:t>
      </w:r>
      <w:r w:rsidRPr="008E6CA0">
        <w:rPr>
          <w:color w:val="333333"/>
          <w:szCs w:val="24"/>
        </w:rPr>
        <w:t>Các loại môi trường sống chủ yếu của sinh vật là:</w:t>
      </w:r>
    </w:p>
    <w:p w14:paraId="54E138C5" w14:textId="77777777" w:rsidR="00A62D96" w:rsidRPr="008E6CA0" w:rsidRDefault="00A62D96" w:rsidP="00A62D96">
      <w:pPr>
        <w:tabs>
          <w:tab w:val="left" w:pos="2268"/>
          <w:tab w:val="left" w:pos="4536"/>
          <w:tab w:val="left" w:pos="6804"/>
        </w:tabs>
        <w:ind w:firstLine="567"/>
        <w:jc w:val="both"/>
        <w:rPr>
          <w:szCs w:val="24"/>
        </w:rPr>
      </w:pPr>
      <w:r w:rsidRPr="008E6CA0">
        <w:rPr>
          <w:szCs w:val="24"/>
        </w:rPr>
        <w:t xml:space="preserve">I. Môi trường không khí          </w:t>
      </w:r>
      <w:r w:rsidRPr="008E6CA0">
        <w:rPr>
          <w:szCs w:val="24"/>
        </w:rPr>
        <w:tab/>
        <w:t>II. Môi trường trên cạn          </w:t>
      </w:r>
    </w:p>
    <w:p w14:paraId="5F4BAF9C" w14:textId="77777777" w:rsidR="00A62D96" w:rsidRPr="008E6CA0" w:rsidRDefault="00A62D96" w:rsidP="00A62D96">
      <w:pPr>
        <w:tabs>
          <w:tab w:val="left" w:pos="2268"/>
          <w:tab w:val="left" w:pos="4536"/>
          <w:tab w:val="left" w:pos="6804"/>
        </w:tabs>
        <w:ind w:firstLine="567"/>
        <w:jc w:val="both"/>
        <w:rPr>
          <w:szCs w:val="24"/>
        </w:rPr>
      </w:pPr>
      <w:r w:rsidRPr="008E6CA0">
        <w:rPr>
          <w:szCs w:val="24"/>
        </w:rPr>
        <w:t>III. Môi trường đất </w:t>
      </w:r>
      <w:r w:rsidRPr="008E6CA0">
        <w:rPr>
          <w:szCs w:val="24"/>
        </w:rPr>
        <w:tab/>
        <w:t xml:space="preserve">IV. Môi trường xã hội              </w:t>
      </w:r>
      <w:r w:rsidRPr="008E6CA0">
        <w:rPr>
          <w:szCs w:val="24"/>
        </w:rPr>
        <w:tab/>
      </w:r>
    </w:p>
    <w:p w14:paraId="759CEFE6" w14:textId="77777777" w:rsidR="00A62D96" w:rsidRPr="008E6CA0" w:rsidRDefault="00A62D96" w:rsidP="00A62D96">
      <w:pPr>
        <w:tabs>
          <w:tab w:val="left" w:pos="2268"/>
          <w:tab w:val="left" w:pos="4536"/>
          <w:tab w:val="left" w:pos="6804"/>
        </w:tabs>
        <w:ind w:firstLine="567"/>
        <w:jc w:val="both"/>
        <w:rPr>
          <w:szCs w:val="24"/>
        </w:rPr>
      </w:pPr>
      <w:r w:rsidRPr="008E6CA0">
        <w:rPr>
          <w:szCs w:val="24"/>
        </w:rPr>
        <w:lastRenderedPageBreak/>
        <w:t xml:space="preserve">V. Môi trường nước                </w:t>
      </w:r>
      <w:r w:rsidRPr="008E6CA0">
        <w:rPr>
          <w:szCs w:val="24"/>
        </w:rPr>
        <w:tab/>
        <w:t>VI. Môi trường sinh vật</w:t>
      </w:r>
    </w:p>
    <w:p w14:paraId="20AC50E7" w14:textId="77777777" w:rsidR="00A62D96" w:rsidRPr="008E6CA0" w:rsidRDefault="00A62D96" w:rsidP="00A62D96">
      <w:pPr>
        <w:tabs>
          <w:tab w:val="left" w:pos="2268"/>
          <w:tab w:val="left" w:pos="4536"/>
          <w:tab w:val="left" w:pos="6804"/>
        </w:tabs>
        <w:jc w:val="both"/>
        <w:rPr>
          <w:color w:val="333333"/>
          <w:szCs w:val="24"/>
        </w:rPr>
      </w:pPr>
      <w:r w:rsidRPr="008E6CA0">
        <w:rPr>
          <w:b/>
          <w:color w:val="333333"/>
          <w:szCs w:val="24"/>
        </w:rPr>
        <w:t>A.</w:t>
      </w:r>
      <w:r w:rsidRPr="008E6CA0">
        <w:rPr>
          <w:color w:val="333333"/>
          <w:szCs w:val="24"/>
        </w:rPr>
        <w:t xml:space="preserve"> I, II, IV, VI.      </w:t>
      </w:r>
      <w:r w:rsidRPr="008E6CA0">
        <w:rPr>
          <w:color w:val="333333"/>
          <w:szCs w:val="24"/>
        </w:rPr>
        <w:tab/>
      </w:r>
      <w:r w:rsidRPr="008E6CA0">
        <w:rPr>
          <w:b/>
          <w:color w:val="333333"/>
          <w:szCs w:val="24"/>
        </w:rPr>
        <w:t>B.</w:t>
      </w:r>
      <w:r w:rsidRPr="008E6CA0">
        <w:rPr>
          <w:color w:val="333333"/>
          <w:szCs w:val="24"/>
        </w:rPr>
        <w:t xml:space="preserve"> I, III, V, VI.       </w:t>
      </w:r>
      <w:r w:rsidRPr="008E6CA0">
        <w:rPr>
          <w:color w:val="333333"/>
          <w:szCs w:val="24"/>
        </w:rPr>
        <w:tab/>
      </w:r>
      <w:r w:rsidRPr="008E6CA0">
        <w:rPr>
          <w:b/>
          <w:color w:val="FF0000"/>
          <w:szCs w:val="24"/>
        </w:rPr>
        <w:t xml:space="preserve">C. </w:t>
      </w:r>
      <w:r w:rsidRPr="008E6CA0">
        <w:rPr>
          <w:color w:val="FF0000"/>
          <w:szCs w:val="24"/>
        </w:rPr>
        <w:t>II, III, V, VI. </w:t>
      </w:r>
      <w:r w:rsidRPr="008E6CA0">
        <w:rPr>
          <w:b/>
          <w:color w:val="333333"/>
          <w:szCs w:val="24"/>
        </w:rPr>
        <w:tab/>
        <w:t>D.</w:t>
      </w:r>
      <w:r w:rsidRPr="008E6CA0">
        <w:rPr>
          <w:color w:val="333333"/>
          <w:szCs w:val="24"/>
        </w:rPr>
        <w:t xml:space="preserve"> II, III, IV, V.</w:t>
      </w:r>
    </w:p>
    <w:p w14:paraId="0DA87B9F" w14:textId="77777777" w:rsidR="00A62D96" w:rsidRPr="008E6CA0" w:rsidRDefault="00A62D96" w:rsidP="00A62D96">
      <w:pPr>
        <w:tabs>
          <w:tab w:val="left" w:pos="2268"/>
          <w:tab w:val="left" w:pos="4536"/>
          <w:tab w:val="left" w:pos="6804"/>
        </w:tabs>
        <w:jc w:val="both"/>
        <w:rPr>
          <w:szCs w:val="24"/>
        </w:rPr>
      </w:pPr>
      <w:r w:rsidRPr="008E6CA0">
        <w:rPr>
          <w:b/>
          <w:szCs w:val="24"/>
        </w:rPr>
        <w:t>Câu 6-1:</w:t>
      </w:r>
      <w:r w:rsidRPr="008E6CA0">
        <w:rPr>
          <w:szCs w:val="24"/>
        </w:rPr>
        <w:t xml:space="preserve">  Khoảng giới hạn sinh thái về nhiệt độ cho cá rô phi ở Việt Nam là</w:t>
      </w:r>
    </w:p>
    <w:p w14:paraId="139B441A"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2</w:t>
      </w:r>
      <w:r w:rsidRPr="008E6CA0">
        <w:rPr>
          <w:szCs w:val="24"/>
          <w:vertAlign w:val="superscript"/>
        </w:rPr>
        <w:t>0</w:t>
      </w:r>
      <w:r w:rsidRPr="008E6CA0">
        <w:rPr>
          <w:szCs w:val="24"/>
        </w:rPr>
        <w:t>C- 44</w:t>
      </w:r>
      <w:r w:rsidRPr="008E6CA0">
        <w:rPr>
          <w:szCs w:val="24"/>
          <w:vertAlign w:val="superscript"/>
        </w:rPr>
        <w:t>0</w:t>
      </w:r>
      <w:r w:rsidRPr="008E6CA0">
        <w:rPr>
          <w:szCs w:val="24"/>
        </w:rPr>
        <w:t xml:space="preserve">C.             </w:t>
      </w:r>
      <w:r w:rsidRPr="008E6CA0">
        <w:rPr>
          <w:b/>
          <w:szCs w:val="24"/>
        </w:rPr>
        <w:t>B.</w:t>
      </w:r>
      <w:r w:rsidRPr="008E6CA0">
        <w:rPr>
          <w:szCs w:val="24"/>
        </w:rPr>
        <w:t xml:space="preserve"> 20</w:t>
      </w:r>
      <w:r w:rsidRPr="008E6CA0">
        <w:rPr>
          <w:szCs w:val="24"/>
          <w:vertAlign w:val="superscript"/>
        </w:rPr>
        <w:t>0</w:t>
      </w:r>
      <w:r w:rsidRPr="008E6CA0">
        <w:rPr>
          <w:szCs w:val="24"/>
        </w:rPr>
        <w:t>C- 35</w:t>
      </w:r>
      <w:r w:rsidRPr="008E6CA0">
        <w:rPr>
          <w:szCs w:val="24"/>
          <w:vertAlign w:val="superscript"/>
        </w:rPr>
        <w:t>0</w:t>
      </w:r>
      <w:r w:rsidRPr="008E6CA0">
        <w:rPr>
          <w:szCs w:val="24"/>
        </w:rPr>
        <w:t>C.        </w:t>
      </w:r>
      <w:r w:rsidRPr="008E6CA0">
        <w:rPr>
          <w:szCs w:val="24"/>
        </w:rPr>
        <w:tab/>
      </w:r>
      <w:r w:rsidRPr="008E6CA0">
        <w:rPr>
          <w:b/>
          <w:szCs w:val="24"/>
        </w:rPr>
        <w:t>C.</w:t>
      </w:r>
      <w:r w:rsidRPr="008E6CA0">
        <w:rPr>
          <w:szCs w:val="24"/>
        </w:rPr>
        <w:t xml:space="preserve"> 5</w:t>
      </w:r>
      <w:r w:rsidRPr="008E6CA0">
        <w:rPr>
          <w:szCs w:val="24"/>
          <w:vertAlign w:val="superscript"/>
        </w:rPr>
        <w:t>0</w:t>
      </w:r>
      <w:r w:rsidRPr="008E6CA0">
        <w:rPr>
          <w:szCs w:val="24"/>
        </w:rPr>
        <w:t>C- 40</w:t>
      </w:r>
      <w:r w:rsidRPr="008E6CA0">
        <w:rPr>
          <w:szCs w:val="24"/>
          <w:vertAlign w:val="superscript"/>
        </w:rPr>
        <w:t>0</w:t>
      </w:r>
      <w:r w:rsidRPr="008E6CA0">
        <w:rPr>
          <w:szCs w:val="24"/>
        </w:rPr>
        <w:t>C.   </w:t>
      </w:r>
      <w:r w:rsidRPr="008E6CA0">
        <w:rPr>
          <w:color w:val="333333"/>
          <w:szCs w:val="24"/>
        </w:rPr>
        <w:t xml:space="preserve">        </w:t>
      </w:r>
      <w:r w:rsidRPr="008E6CA0">
        <w:rPr>
          <w:color w:val="333333"/>
          <w:szCs w:val="24"/>
        </w:rPr>
        <w:tab/>
      </w:r>
      <w:r w:rsidRPr="008E6CA0">
        <w:rPr>
          <w:b/>
          <w:color w:val="FF0000"/>
          <w:szCs w:val="24"/>
        </w:rPr>
        <w:t xml:space="preserve">D. </w:t>
      </w:r>
      <w:r w:rsidRPr="008E6CA0">
        <w:rPr>
          <w:color w:val="FF0000"/>
          <w:szCs w:val="24"/>
        </w:rPr>
        <w:t>5,6</w:t>
      </w:r>
      <w:r w:rsidRPr="008E6CA0">
        <w:rPr>
          <w:color w:val="FF0000"/>
          <w:szCs w:val="24"/>
          <w:vertAlign w:val="superscript"/>
        </w:rPr>
        <w:t>0</w:t>
      </w:r>
      <w:r w:rsidRPr="008E6CA0">
        <w:rPr>
          <w:color w:val="FF0000"/>
          <w:szCs w:val="24"/>
        </w:rPr>
        <w:t>C- 42</w:t>
      </w:r>
      <w:r w:rsidRPr="008E6CA0">
        <w:rPr>
          <w:color w:val="FF0000"/>
          <w:szCs w:val="24"/>
          <w:vertAlign w:val="superscript"/>
        </w:rPr>
        <w:t>0</w:t>
      </w:r>
      <w:r w:rsidRPr="008E6CA0">
        <w:rPr>
          <w:color w:val="FF0000"/>
          <w:szCs w:val="24"/>
        </w:rPr>
        <w:t>C.</w:t>
      </w:r>
    </w:p>
    <w:p w14:paraId="46905BE8" w14:textId="77777777" w:rsidR="00A62D96" w:rsidRPr="008E6CA0" w:rsidRDefault="00A62D96" w:rsidP="00A62D96">
      <w:pPr>
        <w:tabs>
          <w:tab w:val="left" w:pos="2268"/>
          <w:tab w:val="left" w:pos="4536"/>
          <w:tab w:val="left" w:pos="6804"/>
        </w:tabs>
        <w:jc w:val="both"/>
        <w:rPr>
          <w:szCs w:val="24"/>
        </w:rPr>
      </w:pPr>
      <w:r w:rsidRPr="008E6CA0">
        <w:rPr>
          <w:b/>
          <w:szCs w:val="24"/>
        </w:rPr>
        <w:t>Câu 7-1:</w:t>
      </w:r>
      <w:r w:rsidRPr="008E6CA0">
        <w:rPr>
          <w:szCs w:val="24"/>
        </w:rPr>
        <w:t xml:space="preserve"> Giới hạn sinh thái là:</w:t>
      </w:r>
    </w:p>
    <w:p w14:paraId="2B22B18B"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t>A.</w:t>
      </w:r>
      <w:r w:rsidRPr="008E6CA0">
        <w:rPr>
          <w:color w:val="FF0000"/>
          <w:szCs w:val="24"/>
        </w:rPr>
        <w:t xml:space="preserve"> khoảng giá trị xác định của một nhân tố sinh thái mà trong khoảng đó sinh vật có thể tồn tại và phát triển theo thời gian.</w:t>
      </w:r>
    </w:p>
    <w:p w14:paraId="6D01E84D" w14:textId="77777777" w:rsidR="00A62D96" w:rsidRPr="008E6CA0" w:rsidRDefault="00A62D96" w:rsidP="00A62D96">
      <w:pPr>
        <w:tabs>
          <w:tab w:val="left" w:pos="2268"/>
          <w:tab w:val="left" w:pos="4536"/>
          <w:tab w:val="left" w:pos="6804"/>
        </w:tabs>
        <w:jc w:val="both"/>
        <w:rPr>
          <w:szCs w:val="24"/>
        </w:rPr>
      </w:pPr>
      <w:r w:rsidRPr="008E6CA0">
        <w:rPr>
          <w:b/>
          <w:szCs w:val="24"/>
        </w:rPr>
        <w:t>B.</w:t>
      </w:r>
      <w:r w:rsidRPr="008E6CA0">
        <w:rPr>
          <w:szCs w:val="24"/>
        </w:rPr>
        <w:t xml:space="preserve"> giới hạn chịu đựng của sinh vật đối với một số nhân tố sinh thái của môi trường. Nằm ngoài giới hạn sinh thái, sinh vật không thể tồn tại được.</w:t>
      </w:r>
    </w:p>
    <w:p w14:paraId="7D39C4C2"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xml:space="preserve"> giới hạn chịu đựng của sinh vật đối với nhiều nhân tố sinh thái của môi trường. Nằm ngoài giới hạn sinh thái, sinh vật không thể tồn tại được.</w:t>
      </w:r>
    </w:p>
    <w:p w14:paraId="2C3E512C" w14:textId="77777777" w:rsidR="00A62D96" w:rsidRPr="008E6CA0" w:rsidRDefault="00A62D96" w:rsidP="00A62D96">
      <w:pPr>
        <w:tabs>
          <w:tab w:val="left" w:pos="2268"/>
          <w:tab w:val="left" w:pos="4536"/>
          <w:tab w:val="left" w:pos="6804"/>
        </w:tabs>
        <w:jc w:val="both"/>
        <w:rPr>
          <w:szCs w:val="24"/>
        </w:rPr>
      </w:pPr>
      <w:r w:rsidRPr="008E6CA0">
        <w:rPr>
          <w:b/>
          <w:szCs w:val="24"/>
        </w:rPr>
        <w:t>D.</w:t>
      </w:r>
      <w:r w:rsidRPr="008E6CA0">
        <w:rPr>
          <w:szCs w:val="24"/>
        </w:rPr>
        <w:t xml:space="preserve"> giới hạn chịu đựng của sinh vật đối với nhân tố sinh thái của môi trường. Nằm ngoài giới hạn sinh thái, sinh vật vẫn tồn tại được.</w:t>
      </w:r>
    </w:p>
    <w:p w14:paraId="6DBCC0DA" w14:textId="77777777" w:rsidR="00A62D96" w:rsidRPr="008E6CA0" w:rsidRDefault="00A62D96" w:rsidP="00A62D96">
      <w:pPr>
        <w:tabs>
          <w:tab w:val="left" w:pos="2268"/>
          <w:tab w:val="left" w:pos="4536"/>
          <w:tab w:val="left" w:pos="6804"/>
        </w:tabs>
        <w:jc w:val="both"/>
        <w:rPr>
          <w:szCs w:val="24"/>
        </w:rPr>
      </w:pPr>
      <w:r w:rsidRPr="008E6CA0">
        <w:rPr>
          <w:b/>
          <w:szCs w:val="24"/>
        </w:rPr>
        <w:t>Câu 8-1:</w:t>
      </w:r>
      <w:r w:rsidRPr="008E6CA0">
        <w:rPr>
          <w:szCs w:val="24"/>
        </w:rPr>
        <w:t xml:space="preserve"> Đối với mỗi nhân tố sinh thái thì khoảng thuận lợi (khoảng cực thuận) là khoảng giá trị của nhân tố sinh thái mà ở đó sinh vật </w:t>
      </w:r>
    </w:p>
    <w:p w14:paraId="7D3F4A0D" w14:textId="77777777" w:rsidR="00A62D96" w:rsidRPr="008E6CA0" w:rsidRDefault="00A62D96" w:rsidP="00A62D96">
      <w:pPr>
        <w:tabs>
          <w:tab w:val="left" w:pos="2268"/>
          <w:tab w:val="left" w:pos="4536"/>
          <w:tab w:val="left" w:pos="6804"/>
        </w:tabs>
        <w:jc w:val="both"/>
        <w:rPr>
          <w:szCs w:val="24"/>
        </w:rPr>
      </w:pPr>
      <w:r w:rsidRPr="008E6CA0">
        <w:rPr>
          <w:b/>
          <w:color w:val="FF0000"/>
          <w:szCs w:val="24"/>
        </w:rPr>
        <w:t>A.</w:t>
      </w:r>
      <w:r w:rsidRPr="008E6CA0">
        <w:rPr>
          <w:color w:val="FF0000"/>
          <w:szCs w:val="24"/>
        </w:rPr>
        <w:t xml:space="preserve"> phát triển thuận lợi nhất.</w:t>
      </w:r>
      <w:r w:rsidRPr="008E6CA0">
        <w:rPr>
          <w:szCs w:val="24"/>
        </w:rPr>
        <w:t xml:space="preserve"> </w:t>
      </w:r>
      <w:r w:rsidRPr="008E6CA0">
        <w:rPr>
          <w:szCs w:val="24"/>
        </w:rPr>
        <w:tab/>
      </w:r>
      <w:r w:rsidRPr="008E6CA0">
        <w:rPr>
          <w:b/>
          <w:szCs w:val="24"/>
        </w:rPr>
        <w:t>B.</w:t>
      </w:r>
      <w:r w:rsidRPr="008E6CA0">
        <w:rPr>
          <w:szCs w:val="24"/>
        </w:rPr>
        <w:t xml:space="preserve"> có sức sống trung bình.   </w:t>
      </w:r>
    </w:p>
    <w:p w14:paraId="0008D36E"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xml:space="preserve"> có sức sống giảm dần.            </w:t>
      </w:r>
      <w:r w:rsidRPr="008E6CA0">
        <w:rPr>
          <w:szCs w:val="24"/>
        </w:rPr>
        <w:tab/>
      </w:r>
      <w:r w:rsidRPr="008E6CA0">
        <w:rPr>
          <w:b/>
          <w:szCs w:val="24"/>
        </w:rPr>
        <w:t>D.</w:t>
      </w:r>
      <w:r w:rsidRPr="008E6CA0">
        <w:rPr>
          <w:szCs w:val="24"/>
        </w:rPr>
        <w:t xml:space="preserve"> chết hàng loạt</w:t>
      </w:r>
    </w:p>
    <w:p w14:paraId="6DA3DC6E" w14:textId="77777777" w:rsidR="00A62D96" w:rsidRPr="008E6CA0" w:rsidRDefault="00A62D96" w:rsidP="00A62D96">
      <w:pPr>
        <w:jc w:val="both"/>
        <w:rPr>
          <w:szCs w:val="24"/>
        </w:rPr>
      </w:pPr>
      <w:r w:rsidRPr="008E6CA0">
        <w:rPr>
          <w:b/>
          <w:szCs w:val="24"/>
        </w:rPr>
        <w:t>Câu 9-1:</w:t>
      </w:r>
      <w:r w:rsidRPr="008E6CA0">
        <w:rPr>
          <w:szCs w:val="24"/>
        </w:rPr>
        <w:t xml:space="preserve"> Có các loại nhân tố sinh thái nào:</w:t>
      </w:r>
    </w:p>
    <w:p w14:paraId="424C4E04" w14:textId="77777777" w:rsidR="00A62D96" w:rsidRPr="008E6CA0" w:rsidRDefault="00A62D96" w:rsidP="00A62D96">
      <w:pPr>
        <w:ind w:firstLine="283"/>
        <w:rPr>
          <w:szCs w:val="24"/>
        </w:rPr>
      </w:pPr>
      <w:r w:rsidRPr="008E6CA0">
        <w:rPr>
          <w:b/>
          <w:szCs w:val="24"/>
        </w:rPr>
        <w:t xml:space="preserve">A. </w:t>
      </w:r>
      <w:r w:rsidRPr="008E6CA0">
        <w:rPr>
          <w:szCs w:val="24"/>
        </w:rPr>
        <w:t>nhân tố vô sinh, nhân tố hữu sinh, nhân tố sinh vật.</w:t>
      </w:r>
    </w:p>
    <w:p w14:paraId="0459BFDB" w14:textId="77777777" w:rsidR="00A62D96" w:rsidRPr="008E6CA0" w:rsidRDefault="00A62D96" w:rsidP="00A62D96">
      <w:pPr>
        <w:ind w:firstLine="283"/>
        <w:rPr>
          <w:szCs w:val="24"/>
        </w:rPr>
      </w:pPr>
      <w:r w:rsidRPr="008E6CA0">
        <w:rPr>
          <w:b/>
          <w:szCs w:val="24"/>
        </w:rPr>
        <w:t xml:space="preserve">B. </w:t>
      </w:r>
      <w:r w:rsidRPr="008E6CA0">
        <w:rPr>
          <w:szCs w:val="24"/>
        </w:rPr>
        <w:t>nhân tố vô sinh, nhân tố hữu sinh, nhân tố con người.</w:t>
      </w:r>
    </w:p>
    <w:p w14:paraId="0221E438" w14:textId="77777777" w:rsidR="00A62D96" w:rsidRPr="008E6CA0" w:rsidRDefault="00A62D96" w:rsidP="00A62D96">
      <w:pPr>
        <w:ind w:firstLine="283"/>
        <w:rPr>
          <w:szCs w:val="24"/>
        </w:rPr>
      </w:pPr>
      <w:r w:rsidRPr="008E6CA0">
        <w:rPr>
          <w:b/>
          <w:szCs w:val="24"/>
        </w:rPr>
        <w:t xml:space="preserve">C. </w:t>
      </w:r>
      <w:r w:rsidRPr="008E6CA0">
        <w:rPr>
          <w:szCs w:val="24"/>
        </w:rPr>
        <w:t>nhân tố vô sinh, nhân tố hữu sinh, nhân tố ngoại cảnh.</w:t>
      </w:r>
    </w:p>
    <w:p w14:paraId="693CD989" w14:textId="77777777" w:rsidR="00A62D96" w:rsidRPr="008E6CA0" w:rsidRDefault="00A62D96" w:rsidP="00A62D96">
      <w:pPr>
        <w:ind w:firstLine="283"/>
        <w:rPr>
          <w:color w:val="FF0000"/>
          <w:szCs w:val="24"/>
        </w:rPr>
      </w:pPr>
      <w:r w:rsidRPr="008E6CA0">
        <w:rPr>
          <w:b/>
          <w:color w:val="FF0000"/>
          <w:szCs w:val="24"/>
        </w:rPr>
        <w:t xml:space="preserve">D. </w:t>
      </w:r>
      <w:r w:rsidRPr="008E6CA0">
        <w:rPr>
          <w:color w:val="FF0000"/>
          <w:szCs w:val="24"/>
        </w:rPr>
        <w:t>nhân tố vô sinh, nhân tố hữu sinh.</w:t>
      </w:r>
    </w:p>
    <w:p w14:paraId="5E724884" w14:textId="77777777" w:rsidR="00A62D96" w:rsidRPr="008E6CA0" w:rsidRDefault="00A62D96" w:rsidP="00A62D96">
      <w:pPr>
        <w:tabs>
          <w:tab w:val="left" w:pos="2268"/>
          <w:tab w:val="left" w:pos="4536"/>
          <w:tab w:val="left" w:pos="6804"/>
        </w:tabs>
        <w:jc w:val="both"/>
        <w:rPr>
          <w:szCs w:val="24"/>
        </w:rPr>
      </w:pPr>
      <w:r w:rsidRPr="008E6CA0">
        <w:rPr>
          <w:b/>
          <w:szCs w:val="24"/>
        </w:rPr>
        <w:t>Câu 10-1:</w:t>
      </w:r>
      <w:r w:rsidRPr="008E6CA0">
        <w:rPr>
          <w:szCs w:val="24"/>
        </w:rPr>
        <w:t xml:space="preserve"> Giới hạn sinh thái gồm có:</w:t>
      </w:r>
    </w:p>
    <w:p w14:paraId="6154E870"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giới hạn dưới, giới hạn trên, giới hạn cực thuận.</w:t>
      </w:r>
      <w:r w:rsidRPr="008E6CA0">
        <w:rPr>
          <w:szCs w:val="24"/>
        </w:rPr>
        <w:tab/>
      </w:r>
    </w:p>
    <w:p w14:paraId="1165ED87"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t>B</w:t>
      </w:r>
      <w:r w:rsidRPr="008E6CA0">
        <w:rPr>
          <w:color w:val="FF0000"/>
          <w:szCs w:val="24"/>
        </w:rPr>
        <w:t>. khoảng thuận lợi và khoảng chống chịu.</w:t>
      </w:r>
    </w:p>
    <w:p w14:paraId="0E56098C"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giới hạn dưới, giới hạn trên.</w:t>
      </w:r>
      <w:r w:rsidRPr="008E6CA0">
        <w:rPr>
          <w:szCs w:val="24"/>
        </w:rPr>
        <w:tab/>
      </w:r>
      <w:r w:rsidRPr="008E6CA0">
        <w:rPr>
          <w:szCs w:val="24"/>
        </w:rPr>
        <w:tab/>
      </w:r>
    </w:p>
    <w:p w14:paraId="15B8E780" w14:textId="77777777" w:rsidR="00A62D96" w:rsidRPr="008E6CA0" w:rsidRDefault="00A62D96" w:rsidP="00A62D96">
      <w:pPr>
        <w:tabs>
          <w:tab w:val="left" w:pos="2268"/>
          <w:tab w:val="left" w:pos="4536"/>
          <w:tab w:val="left" w:pos="6804"/>
        </w:tabs>
        <w:jc w:val="both"/>
        <w:rPr>
          <w:szCs w:val="24"/>
        </w:rPr>
      </w:pPr>
      <w:r w:rsidRPr="008E6CA0">
        <w:rPr>
          <w:b/>
          <w:szCs w:val="24"/>
        </w:rPr>
        <w:t>D</w:t>
      </w:r>
      <w:r w:rsidRPr="008E6CA0">
        <w:rPr>
          <w:szCs w:val="24"/>
        </w:rPr>
        <w:t>. giới hạn dưới, giới hạn trên, giới hạn chịu đựng.</w:t>
      </w:r>
    </w:p>
    <w:p w14:paraId="7195D058" w14:textId="77777777" w:rsidR="00A62D96" w:rsidRPr="008E6CA0" w:rsidRDefault="00A62D96" w:rsidP="00A62D96">
      <w:pPr>
        <w:tabs>
          <w:tab w:val="left" w:pos="2268"/>
          <w:tab w:val="left" w:pos="4536"/>
          <w:tab w:val="left" w:pos="6804"/>
        </w:tabs>
        <w:jc w:val="both"/>
        <w:rPr>
          <w:szCs w:val="24"/>
        </w:rPr>
      </w:pPr>
      <w:r w:rsidRPr="008E6CA0">
        <w:rPr>
          <w:b/>
          <w:szCs w:val="24"/>
        </w:rPr>
        <w:t>Câu 11-1:</w:t>
      </w:r>
      <w:r w:rsidRPr="008E6CA0">
        <w:rPr>
          <w:szCs w:val="24"/>
        </w:rPr>
        <w:t xml:space="preserve"> Khi nói</w:t>
      </w:r>
      <w:r w:rsidRPr="008E6CA0">
        <w:rPr>
          <w:b/>
          <w:szCs w:val="24"/>
        </w:rPr>
        <w:t xml:space="preserve"> </w:t>
      </w:r>
      <w:r w:rsidRPr="008E6CA0">
        <w:rPr>
          <w:szCs w:val="24"/>
        </w:rPr>
        <w:t>về giới hạn</w:t>
      </w:r>
      <w:r w:rsidRPr="008E6CA0">
        <w:rPr>
          <w:b/>
          <w:szCs w:val="24"/>
        </w:rPr>
        <w:t xml:space="preserve"> </w:t>
      </w:r>
      <w:r w:rsidRPr="008E6CA0">
        <w:rPr>
          <w:szCs w:val="24"/>
        </w:rPr>
        <w:t>sinh thái, phát</w:t>
      </w:r>
      <w:r w:rsidRPr="008E6CA0">
        <w:rPr>
          <w:b/>
          <w:szCs w:val="24"/>
        </w:rPr>
        <w:t xml:space="preserve"> </w:t>
      </w:r>
      <w:r w:rsidRPr="008E6CA0">
        <w:rPr>
          <w:szCs w:val="24"/>
        </w:rPr>
        <w:t>biểu</w:t>
      </w:r>
      <w:r w:rsidRPr="008E6CA0">
        <w:rPr>
          <w:b/>
          <w:szCs w:val="24"/>
        </w:rPr>
        <w:t xml:space="preserve"> </w:t>
      </w:r>
      <w:r w:rsidRPr="008E6CA0">
        <w:rPr>
          <w:szCs w:val="24"/>
        </w:rPr>
        <w:t>nào sau</w:t>
      </w:r>
      <w:r w:rsidRPr="008E6CA0">
        <w:rPr>
          <w:b/>
          <w:szCs w:val="24"/>
        </w:rPr>
        <w:t xml:space="preserve"> </w:t>
      </w:r>
      <w:r w:rsidRPr="008E6CA0">
        <w:rPr>
          <w:szCs w:val="24"/>
        </w:rPr>
        <w:t>đây</w:t>
      </w:r>
      <w:r w:rsidRPr="008E6CA0">
        <w:rPr>
          <w:b/>
          <w:szCs w:val="24"/>
        </w:rPr>
        <w:t xml:space="preserve"> sai</w:t>
      </w:r>
      <w:r w:rsidRPr="008E6CA0">
        <w:rPr>
          <w:szCs w:val="24"/>
        </w:rPr>
        <w:t>?</w:t>
      </w:r>
    </w:p>
    <w:p w14:paraId="1B66BEAD"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t>A.</w:t>
      </w:r>
      <w:r w:rsidRPr="008E6CA0">
        <w:rPr>
          <w:color w:val="FF0000"/>
          <w:szCs w:val="24"/>
        </w:rPr>
        <w:t xml:space="preserve"> Những</w:t>
      </w:r>
      <w:r w:rsidRPr="008E6CA0">
        <w:rPr>
          <w:b/>
          <w:color w:val="FF0000"/>
          <w:szCs w:val="24"/>
        </w:rPr>
        <w:t xml:space="preserve"> </w:t>
      </w:r>
      <w:r w:rsidRPr="008E6CA0">
        <w:rPr>
          <w:color w:val="FF0000"/>
          <w:szCs w:val="24"/>
        </w:rPr>
        <w:t>loài có</w:t>
      </w:r>
      <w:r w:rsidRPr="008E6CA0">
        <w:rPr>
          <w:b/>
          <w:color w:val="FF0000"/>
          <w:szCs w:val="24"/>
        </w:rPr>
        <w:t xml:space="preserve"> </w:t>
      </w:r>
      <w:r w:rsidRPr="008E6CA0">
        <w:rPr>
          <w:color w:val="FF0000"/>
          <w:szCs w:val="24"/>
        </w:rPr>
        <w:t>giới hạn</w:t>
      </w:r>
      <w:r w:rsidRPr="008E6CA0">
        <w:rPr>
          <w:b/>
          <w:color w:val="FF0000"/>
          <w:szCs w:val="24"/>
        </w:rPr>
        <w:t xml:space="preserve"> </w:t>
      </w:r>
      <w:r w:rsidRPr="008E6CA0">
        <w:rPr>
          <w:color w:val="FF0000"/>
          <w:szCs w:val="24"/>
        </w:rPr>
        <w:t>sinh thái càng</w:t>
      </w:r>
      <w:r w:rsidRPr="008E6CA0">
        <w:rPr>
          <w:b/>
          <w:color w:val="FF0000"/>
          <w:szCs w:val="24"/>
        </w:rPr>
        <w:t xml:space="preserve"> </w:t>
      </w:r>
      <w:r w:rsidRPr="008E6CA0">
        <w:rPr>
          <w:color w:val="FF0000"/>
          <w:szCs w:val="24"/>
        </w:rPr>
        <w:t>hẹp</w:t>
      </w:r>
      <w:r w:rsidRPr="008E6CA0">
        <w:rPr>
          <w:b/>
          <w:color w:val="FF0000"/>
          <w:szCs w:val="24"/>
        </w:rPr>
        <w:t xml:space="preserve"> </w:t>
      </w:r>
      <w:r w:rsidRPr="008E6CA0">
        <w:rPr>
          <w:color w:val="FF0000"/>
          <w:szCs w:val="24"/>
        </w:rPr>
        <w:t>thì có vùng phân</w:t>
      </w:r>
      <w:r w:rsidRPr="008E6CA0">
        <w:rPr>
          <w:b/>
          <w:color w:val="FF0000"/>
          <w:szCs w:val="24"/>
        </w:rPr>
        <w:t xml:space="preserve"> </w:t>
      </w:r>
      <w:r w:rsidRPr="008E6CA0">
        <w:rPr>
          <w:color w:val="FF0000"/>
          <w:szCs w:val="24"/>
        </w:rPr>
        <w:t>bố</w:t>
      </w:r>
      <w:r w:rsidRPr="008E6CA0">
        <w:rPr>
          <w:b/>
          <w:color w:val="FF0000"/>
          <w:szCs w:val="24"/>
        </w:rPr>
        <w:t xml:space="preserve"> </w:t>
      </w:r>
      <w:r w:rsidRPr="008E6CA0">
        <w:rPr>
          <w:color w:val="FF0000"/>
          <w:szCs w:val="24"/>
        </w:rPr>
        <w:t>càng</w:t>
      </w:r>
      <w:r w:rsidRPr="008E6CA0">
        <w:rPr>
          <w:b/>
          <w:color w:val="FF0000"/>
          <w:szCs w:val="24"/>
        </w:rPr>
        <w:t xml:space="preserve"> </w:t>
      </w:r>
      <w:r w:rsidRPr="008E6CA0">
        <w:rPr>
          <w:color w:val="FF0000"/>
          <w:szCs w:val="24"/>
        </w:rPr>
        <w:t>rộng.</w:t>
      </w:r>
    </w:p>
    <w:p w14:paraId="4FADAC51" w14:textId="77777777" w:rsidR="00A62D96" w:rsidRPr="008E6CA0" w:rsidRDefault="00A62D96" w:rsidP="00A62D96">
      <w:pPr>
        <w:tabs>
          <w:tab w:val="left" w:pos="284"/>
          <w:tab w:val="left" w:pos="2268"/>
          <w:tab w:val="left" w:pos="2835"/>
          <w:tab w:val="left" w:pos="4536"/>
          <w:tab w:val="left" w:pos="5387"/>
          <w:tab w:val="left" w:pos="6804"/>
          <w:tab w:val="left" w:pos="7938"/>
          <w:tab w:val="left" w:pos="10530"/>
        </w:tabs>
        <w:jc w:val="both"/>
        <w:rPr>
          <w:szCs w:val="24"/>
        </w:rPr>
      </w:pPr>
      <w:r w:rsidRPr="008E6CA0">
        <w:rPr>
          <w:b/>
          <w:szCs w:val="24"/>
        </w:rPr>
        <w:t>B.</w:t>
      </w:r>
      <w:r w:rsidRPr="008E6CA0">
        <w:rPr>
          <w:szCs w:val="24"/>
        </w:rPr>
        <w:t xml:space="preserve"> Loài</w:t>
      </w:r>
      <w:r w:rsidRPr="008E6CA0">
        <w:rPr>
          <w:b/>
          <w:szCs w:val="24"/>
        </w:rPr>
        <w:t xml:space="preserve"> </w:t>
      </w:r>
      <w:r w:rsidRPr="008E6CA0">
        <w:rPr>
          <w:szCs w:val="24"/>
        </w:rPr>
        <w:t>sống ở</w:t>
      </w:r>
      <w:r w:rsidRPr="008E6CA0">
        <w:rPr>
          <w:b/>
          <w:szCs w:val="24"/>
        </w:rPr>
        <w:t xml:space="preserve"> </w:t>
      </w:r>
      <w:r w:rsidRPr="008E6CA0">
        <w:rPr>
          <w:szCs w:val="24"/>
        </w:rPr>
        <w:t>vùng xích</w:t>
      </w:r>
      <w:r w:rsidRPr="008E6CA0">
        <w:rPr>
          <w:b/>
          <w:szCs w:val="24"/>
        </w:rPr>
        <w:t xml:space="preserve"> </w:t>
      </w:r>
      <w:r w:rsidRPr="008E6CA0">
        <w:rPr>
          <w:szCs w:val="24"/>
        </w:rPr>
        <w:t>đạo</w:t>
      </w:r>
      <w:r w:rsidRPr="008E6CA0">
        <w:rPr>
          <w:b/>
          <w:szCs w:val="24"/>
        </w:rPr>
        <w:t xml:space="preserve"> </w:t>
      </w:r>
      <w:r w:rsidRPr="008E6CA0">
        <w:rPr>
          <w:szCs w:val="24"/>
        </w:rPr>
        <w:t>có</w:t>
      </w:r>
      <w:r w:rsidRPr="008E6CA0">
        <w:rPr>
          <w:b/>
          <w:szCs w:val="24"/>
        </w:rPr>
        <w:t xml:space="preserve"> </w:t>
      </w:r>
      <w:r w:rsidRPr="008E6CA0">
        <w:rPr>
          <w:szCs w:val="24"/>
        </w:rPr>
        <w:t>giới hạn</w:t>
      </w:r>
      <w:r w:rsidRPr="008E6CA0">
        <w:rPr>
          <w:b/>
          <w:szCs w:val="24"/>
        </w:rPr>
        <w:t xml:space="preserve"> </w:t>
      </w:r>
      <w:r w:rsidRPr="008E6CA0">
        <w:rPr>
          <w:szCs w:val="24"/>
        </w:rPr>
        <w:t>sinh thái</w:t>
      </w:r>
      <w:r w:rsidRPr="008E6CA0">
        <w:rPr>
          <w:b/>
          <w:szCs w:val="24"/>
        </w:rPr>
        <w:t xml:space="preserve"> </w:t>
      </w:r>
      <w:r w:rsidRPr="008E6CA0">
        <w:rPr>
          <w:szCs w:val="24"/>
        </w:rPr>
        <w:t>về nhiệt độ hẹp hơn</w:t>
      </w:r>
      <w:r w:rsidRPr="008E6CA0">
        <w:rPr>
          <w:b/>
          <w:szCs w:val="24"/>
        </w:rPr>
        <w:t xml:space="preserve"> </w:t>
      </w:r>
      <w:r w:rsidRPr="008E6CA0">
        <w:rPr>
          <w:szCs w:val="24"/>
        </w:rPr>
        <w:t>loài</w:t>
      </w:r>
      <w:r w:rsidRPr="008E6CA0">
        <w:rPr>
          <w:b/>
          <w:szCs w:val="24"/>
        </w:rPr>
        <w:t xml:space="preserve"> </w:t>
      </w:r>
      <w:r w:rsidRPr="008E6CA0">
        <w:rPr>
          <w:szCs w:val="24"/>
        </w:rPr>
        <w:t>sống ở</w:t>
      </w:r>
      <w:r w:rsidRPr="008E6CA0">
        <w:rPr>
          <w:b/>
          <w:szCs w:val="24"/>
        </w:rPr>
        <w:t xml:space="preserve"> </w:t>
      </w:r>
      <w:r w:rsidRPr="008E6CA0">
        <w:rPr>
          <w:szCs w:val="24"/>
        </w:rPr>
        <w:t>vùng</w:t>
      </w:r>
      <w:r w:rsidRPr="008E6CA0">
        <w:rPr>
          <w:b/>
          <w:szCs w:val="24"/>
        </w:rPr>
        <w:t xml:space="preserve"> </w:t>
      </w:r>
      <w:r w:rsidRPr="008E6CA0">
        <w:rPr>
          <w:szCs w:val="24"/>
        </w:rPr>
        <w:t>cực.</w:t>
      </w:r>
    </w:p>
    <w:p w14:paraId="54B8857A" w14:textId="77777777" w:rsidR="00A62D96" w:rsidRPr="008E6CA0" w:rsidRDefault="00A62D96" w:rsidP="00A62D96">
      <w:pPr>
        <w:tabs>
          <w:tab w:val="left" w:pos="284"/>
          <w:tab w:val="left" w:pos="2268"/>
          <w:tab w:val="left" w:pos="2835"/>
          <w:tab w:val="left" w:pos="4536"/>
          <w:tab w:val="left" w:pos="5387"/>
          <w:tab w:val="left" w:pos="6804"/>
          <w:tab w:val="left" w:pos="7938"/>
          <w:tab w:val="left" w:pos="10530"/>
        </w:tabs>
        <w:jc w:val="both"/>
        <w:rPr>
          <w:szCs w:val="24"/>
        </w:rPr>
      </w:pPr>
      <w:r w:rsidRPr="008E6CA0">
        <w:rPr>
          <w:b/>
          <w:szCs w:val="24"/>
        </w:rPr>
        <w:t>C.</w:t>
      </w:r>
      <w:r w:rsidRPr="008E6CA0">
        <w:rPr>
          <w:szCs w:val="24"/>
        </w:rPr>
        <w:t xml:space="preserve"> Ở cơ thể</w:t>
      </w:r>
      <w:r w:rsidRPr="008E6CA0">
        <w:rPr>
          <w:b/>
          <w:szCs w:val="24"/>
        </w:rPr>
        <w:t xml:space="preserve"> </w:t>
      </w:r>
      <w:r w:rsidRPr="008E6CA0">
        <w:rPr>
          <w:szCs w:val="24"/>
        </w:rPr>
        <w:t>còn non có</w:t>
      </w:r>
      <w:r w:rsidRPr="008E6CA0">
        <w:rPr>
          <w:b/>
          <w:szCs w:val="24"/>
        </w:rPr>
        <w:t xml:space="preserve"> </w:t>
      </w:r>
      <w:r w:rsidRPr="008E6CA0">
        <w:rPr>
          <w:szCs w:val="24"/>
        </w:rPr>
        <w:t>giới hạn</w:t>
      </w:r>
      <w:r w:rsidRPr="008E6CA0">
        <w:rPr>
          <w:b/>
          <w:szCs w:val="24"/>
        </w:rPr>
        <w:t xml:space="preserve"> </w:t>
      </w:r>
      <w:r w:rsidRPr="008E6CA0">
        <w:rPr>
          <w:szCs w:val="24"/>
        </w:rPr>
        <w:t>sinh thái</w:t>
      </w:r>
      <w:r w:rsidRPr="008E6CA0">
        <w:rPr>
          <w:b/>
          <w:szCs w:val="24"/>
        </w:rPr>
        <w:t xml:space="preserve"> </w:t>
      </w:r>
      <w:r w:rsidRPr="008E6CA0">
        <w:rPr>
          <w:szCs w:val="24"/>
        </w:rPr>
        <w:t>hẹp hơn</w:t>
      </w:r>
      <w:r w:rsidRPr="008E6CA0">
        <w:rPr>
          <w:b/>
          <w:szCs w:val="24"/>
        </w:rPr>
        <w:t xml:space="preserve"> </w:t>
      </w:r>
      <w:r w:rsidRPr="008E6CA0">
        <w:rPr>
          <w:szCs w:val="24"/>
        </w:rPr>
        <w:t>so</w:t>
      </w:r>
      <w:r w:rsidRPr="008E6CA0">
        <w:rPr>
          <w:b/>
          <w:szCs w:val="24"/>
        </w:rPr>
        <w:t xml:space="preserve"> </w:t>
      </w:r>
      <w:r w:rsidRPr="008E6CA0">
        <w:rPr>
          <w:szCs w:val="24"/>
        </w:rPr>
        <w:t>với cơ thể trưởng</w:t>
      </w:r>
      <w:r w:rsidRPr="008E6CA0">
        <w:rPr>
          <w:b/>
          <w:szCs w:val="24"/>
        </w:rPr>
        <w:t xml:space="preserve"> </w:t>
      </w:r>
      <w:r w:rsidRPr="008E6CA0">
        <w:rPr>
          <w:szCs w:val="24"/>
        </w:rPr>
        <w:t>thành.</w:t>
      </w:r>
    </w:p>
    <w:p w14:paraId="45E5824B" w14:textId="77777777" w:rsidR="00A62D96" w:rsidRPr="008E6CA0" w:rsidRDefault="00A62D96" w:rsidP="00A62D96">
      <w:pPr>
        <w:tabs>
          <w:tab w:val="left" w:pos="284"/>
          <w:tab w:val="left" w:pos="2268"/>
          <w:tab w:val="left" w:pos="2835"/>
          <w:tab w:val="left" w:pos="4536"/>
          <w:tab w:val="left" w:pos="5387"/>
          <w:tab w:val="left" w:pos="6804"/>
          <w:tab w:val="left" w:pos="7938"/>
          <w:tab w:val="left" w:pos="10530"/>
        </w:tabs>
        <w:jc w:val="both"/>
        <w:rPr>
          <w:szCs w:val="24"/>
        </w:rPr>
      </w:pPr>
      <w:r w:rsidRPr="008E6CA0">
        <w:rPr>
          <w:b/>
          <w:szCs w:val="24"/>
        </w:rPr>
        <w:t>D.</w:t>
      </w:r>
      <w:r w:rsidRPr="008E6CA0">
        <w:rPr>
          <w:szCs w:val="24"/>
        </w:rPr>
        <w:t xml:space="preserve"> Cơ thể</w:t>
      </w:r>
      <w:r w:rsidRPr="008E6CA0">
        <w:rPr>
          <w:b/>
          <w:szCs w:val="24"/>
        </w:rPr>
        <w:t xml:space="preserve"> </w:t>
      </w:r>
      <w:r w:rsidRPr="008E6CA0">
        <w:rPr>
          <w:szCs w:val="24"/>
        </w:rPr>
        <w:t>sinh</w:t>
      </w:r>
      <w:r w:rsidRPr="008E6CA0">
        <w:rPr>
          <w:b/>
          <w:szCs w:val="24"/>
        </w:rPr>
        <w:t xml:space="preserve"> </w:t>
      </w:r>
      <w:r w:rsidRPr="008E6CA0">
        <w:rPr>
          <w:szCs w:val="24"/>
        </w:rPr>
        <w:t>vật</w:t>
      </w:r>
      <w:r w:rsidRPr="008E6CA0">
        <w:rPr>
          <w:b/>
          <w:szCs w:val="24"/>
        </w:rPr>
        <w:t xml:space="preserve"> </w:t>
      </w:r>
      <w:r w:rsidRPr="008E6CA0">
        <w:rPr>
          <w:szCs w:val="24"/>
        </w:rPr>
        <w:t>sinh</w:t>
      </w:r>
      <w:r w:rsidRPr="008E6CA0">
        <w:rPr>
          <w:b/>
          <w:szCs w:val="24"/>
        </w:rPr>
        <w:t xml:space="preserve"> </w:t>
      </w:r>
      <w:r w:rsidRPr="008E6CA0">
        <w:rPr>
          <w:szCs w:val="24"/>
        </w:rPr>
        <w:t>trưởng tốt nhất ở khoảng cực thuận của giới hạn.</w:t>
      </w:r>
    </w:p>
    <w:p w14:paraId="10C46372" w14:textId="77777777" w:rsidR="00A62D96" w:rsidRPr="008E6CA0" w:rsidRDefault="00A62D96" w:rsidP="00A62D96">
      <w:pPr>
        <w:tabs>
          <w:tab w:val="left" w:pos="2268"/>
          <w:tab w:val="left" w:pos="4536"/>
          <w:tab w:val="left" w:pos="6804"/>
        </w:tabs>
        <w:jc w:val="both"/>
        <w:rPr>
          <w:szCs w:val="24"/>
        </w:rPr>
      </w:pPr>
      <w:r w:rsidRPr="008E6CA0">
        <w:rPr>
          <w:b/>
          <w:szCs w:val="24"/>
        </w:rPr>
        <w:t>Câu 12-1:</w:t>
      </w:r>
      <w:r w:rsidRPr="008E6CA0">
        <w:rPr>
          <w:szCs w:val="24"/>
        </w:rPr>
        <w:t xml:space="preserve"> Giới hạn sinh thái là: </w:t>
      </w:r>
    </w:p>
    <w:p w14:paraId="5927CAFA"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t>A.</w:t>
      </w:r>
      <w:r w:rsidRPr="008E6CA0">
        <w:rPr>
          <w:color w:val="FF0000"/>
          <w:szCs w:val="24"/>
        </w:rPr>
        <w:t xml:space="preserve"> khoảng giá trị xác định của một nhân tố sinh thái, ở đó loài có thể tồn tại và phát triển ổn định theo thời gian.</w:t>
      </w:r>
    </w:p>
    <w:p w14:paraId="66A2CC5C" w14:textId="77777777" w:rsidR="00A62D96" w:rsidRPr="008E6CA0" w:rsidRDefault="00A62D96" w:rsidP="00A62D96">
      <w:pPr>
        <w:tabs>
          <w:tab w:val="left" w:pos="2268"/>
          <w:tab w:val="left" w:pos="4536"/>
          <w:tab w:val="left" w:pos="6804"/>
        </w:tabs>
        <w:jc w:val="both"/>
        <w:rPr>
          <w:szCs w:val="24"/>
        </w:rPr>
      </w:pPr>
      <w:r w:rsidRPr="008E6CA0">
        <w:rPr>
          <w:b/>
          <w:szCs w:val="24"/>
        </w:rPr>
        <w:t>B.</w:t>
      </w:r>
      <w:r w:rsidRPr="008E6CA0">
        <w:rPr>
          <w:szCs w:val="24"/>
        </w:rPr>
        <w:t xml:space="preserve"> khoảng xác định ở đó loài sống thuận lợi nhất, hoặc sống bình thường nhưng năng lượng bị hao tổn tối thiểu.</w:t>
      </w:r>
      <w:r w:rsidRPr="008E6CA0">
        <w:rPr>
          <w:szCs w:val="24"/>
        </w:rPr>
        <w:tab/>
      </w:r>
      <w:r w:rsidRPr="008E6CA0">
        <w:rPr>
          <w:szCs w:val="24"/>
        </w:rPr>
        <w:tab/>
      </w:r>
    </w:p>
    <w:p w14:paraId="0E86C2B6"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xml:space="preserve"> khoảng chống chịu ở đó đời sống của loài ít bất lợi.</w:t>
      </w:r>
    </w:p>
    <w:p w14:paraId="62E87910" w14:textId="77777777" w:rsidR="00A62D96" w:rsidRPr="008E6CA0" w:rsidRDefault="00A62D96" w:rsidP="00A62D96">
      <w:pPr>
        <w:tabs>
          <w:tab w:val="left" w:pos="2268"/>
          <w:tab w:val="left" w:pos="4536"/>
          <w:tab w:val="left" w:pos="6804"/>
        </w:tabs>
        <w:jc w:val="both"/>
        <w:rPr>
          <w:szCs w:val="24"/>
        </w:rPr>
      </w:pPr>
      <w:r w:rsidRPr="008E6CA0">
        <w:rPr>
          <w:b/>
          <w:szCs w:val="24"/>
        </w:rPr>
        <w:t>D.</w:t>
      </w:r>
      <w:r w:rsidRPr="008E6CA0">
        <w:rPr>
          <w:szCs w:val="24"/>
        </w:rPr>
        <w:t xml:space="preserve"> khoảng cực thuận, ở đó loài sống thuận lợi nhất. </w:t>
      </w:r>
    </w:p>
    <w:p w14:paraId="0B793674"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szCs w:val="24"/>
        </w:rPr>
      </w:pPr>
      <w:r w:rsidRPr="008E6CA0">
        <w:rPr>
          <w:b/>
          <w:szCs w:val="24"/>
        </w:rPr>
        <w:t>Câu 13-1:</w:t>
      </w:r>
      <w:r w:rsidRPr="008E6CA0">
        <w:rPr>
          <w:szCs w:val="24"/>
        </w:rPr>
        <w:t xml:space="preserve"> Khi nói về giới hạn sinh thái, phát biểu nào sau đây sai?</w:t>
      </w:r>
    </w:p>
    <w:p w14:paraId="442AB93C"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szCs w:val="24"/>
        </w:rPr>
      </w:pPr>
      <w:r w:rsidRPr="008E6CA0">
        <w:rPr>
          <w:b/>
          <w:szCs w:val="24"/>
        </w:rPr>
        <w:t>A.</w:t>
      </w:r>
      <w:r w:rsidRPr="008E6CA0">
        <w:rPr>
          <w:szCs w:val="24"/>
        </w:rPr>
        <w:t xml:space="preserve"> Ngoài giới hạn sinh thái, sinh vật sẽ chết. </w:t>
      </w:r>
    </w:p>
    <w:p w14:paraId="36111C5F"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szCs w:val="24"/>
        </w:rPr>
      </w:pPr>
      <w:r w:rsidRPr="008E6CA0">
        <w:rPr>
          <w:b/>
          <w:szCs w:val="24"/>
        </w:rPr>
        <w:t>B.</w:t>
      </w:r>
      <w:r w:rsidRPr="008E6CA0">
        <w:rPr>
          <w:szCs w:val="24"/>
        </w:rPr>
        <w:t xml:space="preserve"> Trong khoảng thuận lợi, sinh vật thực hiện chức năng sống tốt nhất. </w:t>
      </w:r>
    </w:p>
    <w:p w14:paraId="497A3FBA"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color w:val="FF0000"/>
          <w:szCs w:val="24"/>
        </w:rPr>
      </w:pPr>
      <w:r w:rsidRPr="008E6CA0">
        <w:rPr>
          <w:b/>
          <w:color w:val="FF0000"/>
          <w:szCs w:val="24"/>
        </w:rPr>
        <w:t>C.</w:t>
      </w:r>
      <w:r w:rsidRPr="008E6CA0">
        <w:rPr>
          <w:color w:val="FF0000"/>
          <w:szCs w:val="24"/>
        </w:rPr>
        <w:t xml:space="preserve"> Giới hạn sinh thái ở tất cả các loài đều giống nhau. </w:t>
      </w:r>
    </w:p>
    <w:p w14:paraId="71EBACE4"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szCs w:val="24"/>
        </w:rPr>
      </w:pPr>
      <w:r w:rsidRPr="008E6CA0">
        <w:rPr>
          <w:b/>
          <w:szCs w:val="24"/>
        </w:rPr>
        <w:t>D.</w:t>
      </w:r>
      <w:r w:rsidRPr="008E6CA0">
        <w:rPr>
          <w:szCs w:val="24"/>
        </w:rPr>
        <w:t xml:space="preserve"> Trong khoảng chống chịu của các nhân tố sinh thái, hoạt động sinh lí của sinh vật bị ức chế.     </w:t>
      </w:r>
    </w:p>
    <w:p w14:paraId="79549D5D" w14:textId="77777777" w:rsidR="00A62D96" w:rsidRPr="008E6CA0" w:rsidRDefault="00A62D96" w:rsidP="00A62D96">
      <w:pPr>
        <w:tabs>
          <w:tab w:val="left" w:pos="2268"/>
          <w:tab w:val="left" w:pos="4536"/>
          <w:tab w:val="left" w:pos="6804"/>
        </w:tabs>
        <w:jc w:val="both"/>
        <w:rPr>
          <w:szCs w:val="24"/>
        </w:rPr>
      </w:pPr>
      <w:r w:rsidRPr="008E6CA0">
        <w:rPr>
          <w:b/>
          <w:szCs w:val="24"/>
        </w:rPr>
        <w:t>Câu 14-1:</w:t>
      </w:r>
      <w:r w:rsidRPr="008E6CA0">
        <w:rPr>
          <w:szCs w:val="24"/>
        </w:rPr>
        <w:t xml:space="preserve"> Khi sống trong cùng một sinh cảnh, để không xảy ra cạnh tranh thì các loài gần nhau về nguồn gốc thường có xu hướng </w:t>
      </w:r>
    </w:p>
    <w:p w14:paraId="3E25E069" w14:textId="77777777" w:rsidR="00A62D96" w:rsidRPr="008E6CA0" w:rsidRDefault="00A62D96" w:rsidP="00A62D96">
      <w:pPr>
        <w:tabs>
          <w:tab w:val="left" w:pos="2268"/>
          <w:tab w:val="left" w:pos="4536"/>
          <w:tab w:val="left" w:pos="6804"/>
        </w:tabs>
        <w:jc w:val="both"/>
        <w:rPr>
          <w:szCs w:val="24"/>
        </w:rPr>
      </w:pPr>
      <w:r w:rsidRPr="008E6CA0">
        <w:rPr>
          <w:b/>
          <w:color w:val="FF0000"/>
          <w:szCs w:val="24"/>
        </w:rPr>
        <w:lastRenderedPageBreak/>
        <w:t>A.</w:t>
      </w:r>
      <w:r w:rsidRPr="008E6CA0">
        <w:rPr>
          <w:color w:val="FF0000"/>
          <w:szCs w:val="24"/>
        </w:rPr>
        <w:t xml:space="preserve"> phân li ổ sinh thái.</w:t>
      </w:r>
      <w:r w:rsidRPr="008E6CA0">
        <w:rPr>
          <w:szCs w:val="24"/>
        </w:rPr>
        <w:t xml:space="preserve"> </w:t>
      </w:r>
      <w:r w:rsidRPr="008E6CA0">
        <w:rPr>
          <w:szCs w:val="24"/>
        </w:rPr>
        <w:tab/>
      </w:r>
      <w:r w:rsidRPr="008E6CA0">
        <w:rPr>
          <w:b/>
          <w:szCs w:val="24"/>
        </w:rPr>
        <w:t>B.</w:t>
      </w:r>
      <w:r w:rsidRPr="008E6CA0">
        <w:rPr>
          <w:szCs w:val="24"/>
        </w:rPr>
        <w:t xml:space="preserve"> hỗ trợ nhau. </w:t>
      </w:r>
      <w:r w:rsidRPr="008E6CA0">
        <w:rPr>
          <w:szCs w:val="24"/>
        </w:rPr>
        <w:tab/>
      </w:r>
      <w:r w:rsidRPr="008E6CA0">
        <w:rPr>
          <w:b/>
          <w:szCs w:val="24"/>
        </w:rPr>
        <w:t>C.</w:t>
      </w:r>
      <w:r w:rsidRPr="008E6CA0">
        <w:rPr>
          <w:szCs w:val="24"/>
        </w:rPr>
        <w:t xml:space="preserve"> loại trừ nhau. </w:t>
      </w:r>
      <w:r w:rsidRPr="008E6CA0">
        <w:rPr>
          <w:szCs w:val="24"/>
        </w:rPr>
        <w:tab/>
        <w:t xml:space="preserve">          </w:t>
      </w:r>
      <w:r w:rsidRPr="008E6CA0">
        <w:rPr>
          <w:szCs w:val="24"/>
        </w:rPr>
        <w:tab/>
      </w:r>
      <w:r w:rsidRPr="008E6CA0">
        <w:rPr>
          <w:b/>
          <w:szCs w:val="24"/>
        </w:rPr>
        <w:t>D.</w:t>
      </w:r>
      <w:r w:rsidRPr="008E6CA0">
        <w:rPr>
          <w:szCs w:val="24"/>
        </w:rPr>
        <w:t xml:space="preserve"> di cư . </w:t>
      </w:r>
    </w:p>
    <w:p w14:paraId="4E1EFE13" w14:textId="77777777" w:rsidR="00A62D96" w:rsidRPr="008E6CA0" w:rsidRDefault="00A62D96" w:rsidP="00A62D96">
      <w:pPr>
        <w:tabs>
          <w:tab w:val="left" w:pos="2268"/>
          <w:tab w:val="left" w:pos="4536"/>
          <w:tab w:val="left" w:pos="6804"/>
        </w:tabs>
        <w:jc w:val="both"/>
        <w:rPr>
          <w:szCs w:val="24"/>
        </w:rPr>
      </w:pPr>
      <w:r w:rsidRPr="008E6CA0">
        <w:rPr>
          <w:szCs w:val="24"/>
        </w:rPr>
        <w:t xml:space="preserve"> </w:t>
      </w:r>
      <w:r w:rsidRPr="008E6CA0">
        <w:rPr>
          <w:b/>
          <w:szCs w:val="24"/>
        </w:rPr>
        <w:t>Câu 15-2:</w:t>
      </w:r>
      <w:r w:rsidRPr="008E6CA0">
        <w:rPr>
          <w:szCs w:val="24"/>
        </w:rPr>
        <w:t xml:space="preserve">  Khi nói về giới hạn sinh thái, kết luận nào sao đây </w:t>
      </w:r>
      <w:r w:rsidRPr="008E6CA0">
        <w:rPr>
          <w:b/>
          <w:szCs w:val="24"/>
        </w:rPr>
        <w:t>sai</w:t>
      </w:r>
      <w:r w:rsidRPr="008E6CA0">
        <w:rPr>
          <w:szCs w:val="24"/>
        </w:rPr>
        <w:t>?</w:t>
      </w:r>
    </w:p>
    <w:p w14:paraId="16060841"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t>A</w:t>
      </w:r>
      <w:r w:rsidRPr="008E6CA0">
        <w:rPr>
          <w:color w:val="FF0000"/>
          <w:szCs w:val="24"/>
        </w:rPr>
        <w:t>. Trong cùng một môi trường, tất cả các loài có giới hạn sinh thái là giống nhau.</w:t>
      </w:r>
    </w:p>
    <w:p w14:paraId="007767EE" w14:textId="77777777" w:rsidR="00A62D96" w:rsidRPr="008E6CA0" w:rsidRDefault="00A62D96" w:rsidP="00A62D96">
      <w:pPr>
        <w:tabs>
          <w:tab w:val="left" w:pos="2268"/>
          <w:tab w:val="left" w:pos="4536"/>
          <w:tab w:val="left" w:pos="6804"/>
        </w:tabs>
        <w:jc w:val="both"/>
        <w:rPr>
          <w:szCs w:val="24"/>
        </w:rPr>
      </w:pPr>
      <w:r w:rsidRPr="008E6CA0">
        <w:rPr>
          <w:b/>
          <w:szCs w:val="24"/>
        </w:rPr>
        <w:t>B</w:t>
      </w:r>
      <w:r w:rsidRPr="008E6CA0">
        <w:rPr>
          <w:szCs w:val="24"/>
        </w:rPr>
        <w:t>. Ngoài giới hạn sinh thái, sinh vật không thể tồn tại được.</w:t>
      </w:r>
    </w:p>
    <w:p w14:paraId="7FDABF6B"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Trong khoảng thuận lợi, sinh vật thực hiện chức năng sống tốt nhất.</w:t>
      </w:r>
    </w:p>
    <w:p w14:paraId="05EE614A" w14:textId="77777777" w:rsidR="00A62D96" w:rsidRPr="008E6CA0" w:rsidRDefault="00A62D96" w:rsidP="00A62D96">
      <w:pPr>
        <w:tabs>
          <w:tab w:val="left" w:pos="2268"/>
          <w:tab w:val="left" w:pos="4536"/>
          <w:tab w:val="left" w:pos="6804"/>
        </w:tabs>
        <w:jc w:val="both"/>
        <w:rPr>
          <w:szCs w:val="24"/>
        </w:rPr>
      </w:pPr>
      <w:r w:rsidRPr="008E6CA0">
        <w:rPr>
          <w:b/>
          <w:szCs w:val="24"/>
        </w:rPr>
        <w:t>D</w:t>
      </w:r>
      <w:r w:rsidRPr="008E6CA0">
        <w:rPr>
          <w:szCs w:val="24"/>
        </w:rPr>
        <w:t>. Trong khoảng chống chịu, các hoạt động sinh lý của sinh vật bị ức chế.</w:t>
      </w:r>
    </w:p>
    <w:p w14:paraId="251704D0" w14:textId="77777777" w:rsidR="00A62D96" w:rsidRPr="008E6CA0" w:rsidRDefault="00A62D96" w:rsidP="00A62D96">
      <w:pPr>
        <w:tabs>
          <w:tab w:val="left" w:pos="2268"/>
          <w:tab w:val="left" w:pos="4536"/>
          <w:tab w:val="left" w:pos="6804"/>
        </w:tabs>
        <w:jc w:val="both"/>
        <w:rPr>
          <w:szCs w:val="24"/>
        </w:rPr>
      </w:pPr>
      <w:r w:rsidRPr="008E6CA0">
        <w:rPr>
          <w:b/>
          <w:szCs w:val="24"/>
        </w:rPr>
        <w:t>Câu 16-2:</w:t>
      </w:r>
      <w:r w:rsidRPr="008E6CA0">
        <w:rPr>
          <w:szCs w:val="24"/>
        </w:rPr>
        <w:t xml:space="preserve"> Trong các nhận định sau đây về giới hạn sinh thái, có bao nhiêu nhận định </w:t>
      </w:r>
      <w:r w:rsidRPr="008E6CA0">
        <w:rPr>
          <w:b/>
          <w:szCs w:val="24"/>
        </w:rPr>
        <w:t>đúng</w:t>
      </w:r>
      <w:r w:rsidRPr="008E6CA0">
        <w:rPr>
          <w:szCs w:val="24"/>
        </w:rPr>
        <w:t>?</w:t>
      </w:r>
    </w:p>
    <w:p w14:paraId="7F206A7D" w14:textId="77777777" w:rsidR="00A62D96" w:rsidRPr="008E6CA0" w:rsidRDefault="00A62D96" w:rsidP="00A62D96">
      <w:pPr>
        <w:tabs>
          <w:tab w:val="left" w:pos="2268"/>
          <w:tab w:val="left" w:pos="4536"/>
          <w:tab w:val="left" w:pos="6804"/>
        </w:tabs>
        <w:jc w:val="both"/>
        <w:rPr>
          <w:szCs w:val="24"/>
        </w:rPr>
      </w:pPr>
      <w:r w:rsidRPr="008E6CA0">
        <w:rPr>
          <w:szCs w:val="24"/>
        </w:rPr>
        <w:t>(1) Những loài có giới hạn sinh thái càng hẹp thì có vùng phân bố càng rộng.</w:t>
      </w:r>
    </w:p>
    <w:p w14:paraId="19A22FD4" w14:textId="77777777" w:rsidR="00A62D96" w:rsidRPr="008E6CA0" w:rsidRDefault="00A62D96" w:rsidP="00A62D96">
      <w:pPr>
        <w:tabs>
          <w:tab w:val="left" w:pos="2268"/>
          <w:tab w:val="left" w:pos="4536"/>
          <w:tab w:val="left" w:pos="6804"/>
        </w:tabs>
        <w:jc w:val="both"/>
        <w:rPr>
          <w:color w:val="FF0000"/>
          <w:szCs w:val="24"/>
        </w:rPr>
      </w:pPr>
      <w:r w:rsidRPr="008E6CA0">
        <w:rPr>
          <w:color w:val="FF0000"/>
          <w:szCs w:val="24"/>
        </w:rPr>
        <w:t>(2) Loài sống ở vùng xích đạo có giới hạn sinh thái về nhiệt độ hẹp hơn loài sống ở vùng cực.</w:t>
      </w:r>
    </w:p>
    <w:p w14:paraId="7E119993" w14:textId="77777777" w:rsidR="00A62D96" w:rsidRPr="008E6CA0" w:rsidRDefault="00A62D96" w:rsidP="00A62D96">
      <w:pPr>
        <w:tabs>
          <w:tab w:val="left" w:pos="2268"/>
          <w:tab w:val="left" w:pos="4536"/>
          <w:tab w:val="left" w:pos="6804"/>
        </w:tabs>
        <w:jc w:val="both"/>
        <w:rPr>
          <w:color w:val="FF0000"/>
          <w:szCs w:val="24"/>
        </w:rPr>
      </w:pPr>
      <w:r w:rsidRPr="008E6CA0">
        <w:rPr>
          <w:color w:val="FF0000"/>
          <w:szCs w:val="24"/>
        </w:rPr>
        <w:t>(3) Ở cơ thể con non có giới hạn sinh thái hẹp hơn so với cơ thể trưởng thành.</w:t>
      </w:r>
    </w:p>
    <w:p w14:paraId="043D9A23" w14:textId="77777777" w:rsidR="00A62D96" w:rsidRPr="008E6CA0" w:rsidRDefault="00A62D96" w:rsidP="00A62D96">
      <w:pPr>
        <w:tabs>
          <w:tab w:val="left" w:pos="2268"/>
          <w:tab w:val="left" w:pos="4536"/>
          <w:tab w:val="left" w:pos="6804"/>
        </w:tabs>
        <w:jc w:val="both"/>
        <w:rPr>
          <w:color w:val="FF0000"/>
          <w:szCs w:val="24"/>
        </w:rPr>
      </w:pPr>
      <w:r w:rsidRPr="008E6CA0">
        <w:rPr>
          <w:color w:val="FF0000"/>
          <w:szCs w:val="24"/>
        </w:rPr>
        <w:t>(4) Cơ thể sinh vật sinh trưởng tốt nhất ở khoảng cực thuận của giới hạn sinh thái.</w:t>
      </w:r>
    </w:p>
    <w:p w14:paraId="4A4EDC66" w14:textId="77777777" w:rsidR="00A62D96" w:rsidRPr="008E6CA0" w:rsidRDefault="00A62D96" w:rsidP="00A62D96">
      <w:pPr>
        <w:tabs>
          <w:tab w:val="left" w:pos="2268"/>
          <w:tab w:val="left" w:pos="4536"/>
          <w:tab w:val="left" w:pos="6804"/>
        </w:tabs>
        <w:jc w:val="both"/>
        <w:rPr>
          <w:color w:val="FF0000"/>
          <w:szCs w:val="24"/>
          <w:u w:val="single"/>
        </w:rPr>
      </w:pPr>
      <w:r w:rsidRPr="008E6CA0">
        <w:rPr>
          <w:b/>
          <w:szCs w:val="24"/>
        </w:rPr>
        <w:t>A.</w:t>
      </w:r>
      <w:r w:rsidRPr="008E6CA0">
        <w:rPr>
          <w:szCs w:val="24"/>
        </w:rPr>
        <w:t xml:space="preserve">1 </w:t>
      </w:r>
      <w:r w:rsidRPr="008E6CA0">
        <w:rPr>
          <w:szCs w:val="24"/>
        </w:rPr>
        <w:tab/>
      </w:r>
      <w:r w:rsidRPr="008E6CA0">
        <w:rPr>
          <w:b/>
          <w:szCs w:val="24"/>
        </w:rPr>
        <w:t>B.</w:t>
      </w:r>
      <w:r w:rsidRPr="008E6CA0">
        <w:rPr>
          <w:szCs w:val="24"/>
        </w:rPr>
        <w:t xml:space="preserve">4 </w:t>
      </w:r>
      <w:r w:rsidRPr="008E6CA0">
        <w:rPr>
          <w:szCs w:val="24"/>
        </w:rPr>
        <w:tab/>
      </w:r>
      <w:r w:rsidRPr="008E6CA0">
        <w:rPr>
          <w:b/>
          <w:szCs w:val="24"/>
        </w:rPr>
        <w:t>C.</w:t>
      </w:r>
      <w:r w:rsidRPr="008E6CA0">
        <w:rPr>
          <w:szCs w:val="24"/>
        </w:rPr>
        <w:t>2</w:t>
      </w:r>
      <w:r w:rsidRPr="008E6CA0">
        <w:rPr>
          <w:color w:val="FF0000"/>
          <w:szCs w:val="24"/>
        </w:rPr>
        <w:t xml:space="preserve"> </w:t>
      </w:r>
      <w:r w:rsidRPr="008E6CA0">
        <w:rPr>
          <w:color w:val="FF0000"/>
          <w:szCs w:val="24"/>
        </w:rPr>
        <w:tab/>
      </w:r>
      <w:r w:rsidRPr="008E6CA0">
        <w:rPr>
          <w:b/>
          <w:color w:val="FF0000"/>
          <w:szCs w:val="24"/>
        </w:rPr>
        <w:t>D.</w:t>
      </w:r>
      <w:r w:rsidRPr="008E6CA0">
        <w:rPr>
          <w:color w:val="FF0000"/>
          <w:szCs w:val="24"/>
        </w:rPr>
        <w:t>3</w:t>
      </w:r>
    </w:p>
    <w:p w14:paraId="4E6A0AEC" w14:textId="77777777" w:rsidR="00A62D96" w:rsidRPr="008E6CA0" w:rsidRDefault="00A62D96" w:rsidP="00A62D96">
      <w:pPr>
        <w:tabs>
          <w:tab w:val="left" w:pos="2268"/>
          <w:tab w:val="left" w:pos="4536"/>
          <w:tab w:val="left" w:pos="6804"/>
        </w:tabs>
        <w:jc w:val="both"/>
        <w:rPr>
          <w:szCs w:val="24"/>
        </w:rPr>
      </w:pPr>
      <w:r w:rsidRPr="008E6CA0">
        <w:rPr>
          <w:b/>
          <w:szCs w:val="24"/>
        </w:rPr>
        <w:t>Câu 1</w:t>
      </w:r>
      <w:r>
        <w:rPr>
          <w:b/>
          <w:szCs w:val="24"/>
        </w:rPr>
        <w:t>7</w:t>
      </w:r>
      <w:r w:rsidRPr="008E6CA0">
        <w:rPr>
          <w:b/>
          <w:szCs w:val="24"/>
        </w:rPr>
        <w:t>-2:</w:t>
      </w:r>
      <w:r w:rsidRPr="008E6CA0">
        <w:rPr>
          <w:szCs w:val="24"/>
        </w:rPr>
        <w:t xml:space="preserve"> Khi nói về ổ sinh thái, có bao nhiêu phát biểu dưới đây </w:t>
      </w:r>
      <w:r w:rsidRPr="008E6CA0">
        <w:rPr>
          <w:b/>
          <w:szCs w:val="24"/>
        </w:rPr>
        <w:t>đúng</w:t>
      </w:r>
      <w:r w:rsidRPr="008E6CA0">
        <w:rPr>
          <w:szCs w:val="24"/>
        </w:rPr>
        <w:t>?</w:t>
      </w:r>
    </w:p>
    <w:p w14:paraId="5531DFB7" w14:textId="77777777" w:rsidR="00A62D96" w:rsidRPr="008E6CA0" w:rsidRDefault="00A62D96" w:rsidP="00A62D96">
      <w:pPr>
        <w:tabs>
          <w:tab w:val="left" w:pos="2268"/>
          <w:tab w:val="left" w:pos="4536"/>
          <w:tab w:val="left" w:pos="6804"/>
        </w:tabs>
        <w:ind w:left="426"/>
        <w:jc w:val="both"/>
        <w:rPr>
          <w:color w:val="FF0000"/>
          <w:szCs w:val="24"/>
        </w:rPr>
      </w:pPr>
      <w:r w:rsidRPr="008E6CA0">
        <w:rPr>
          <w:color w:val="FF0000"/>
          <w:szCs w:val="24"/>
        </w:rPr>
        <w:t>(1) Ổ sinh thái của 1 loài là 1 không gian sinh thái mà ở đó tất cả các nhân tố sinh thái của môi trường nằm trong giới hạn cho phép loài đó tồn tại và phát triển.</w:t>
      </w:r>
    </w:p>
    <w:p w14:paraId="75606377" w14:textId="77777777" w:rsidR="00A62D96" w:rsidRPr="008E6CA0" w:rsidRDefault="00A62D96" w:rsidP="00A62D96">
      <w:pPr>
        <w:tabs>
          <w:tab w:val="left" w:pos="2268"/>
          <w:tab w:val="left" w:pos="4536"/>
          <w:tab w:val="left" w:pos="6804"/>
        </w:tabs>
        <w:ind w:left="426"/>
        <w:jc w:val="both"/>
        <w:rPr>
          <w:szCs w:val="24"/>
        </w:rPr>
      </w:pPr>
      <w:r w:rsidRPr="008E6CA0">
        <w:rPr>
          <w:szCs w:val="24"/>
        </w:rPr>
        <w:t>(2) Ổ sinh thái là tập hợp nhiều loài trong cùng 1 nơi sống.</w:t>
      </w:r>
    </w:p>
    <w:p w14:paraId="0DD4D354" w14:textId="77777777" w:rsidR="00A62D96" w:rsidRPr="008E6CA0" w:rsidRDefault="00A62D96" w:rsidP="00A62D96">
      <w:pPr>
        <w:tabs>
          <w:tab w:val="left" w:pos="2268"/>
          <w:tab w:val="left" w:pos="4536"/>
          <w:tab w:val="left" w:pos="6804"/>
        </w:tabs>
        <w:ind w:left="426"/>
        <w:jc w:val="both"/>
        <w:rPr>
          <w:color w:val="FF0000"/>
          <w:szCs w:val="24"/>
        </w:rPr>
      </w:pPr>
      <w:r w:rsidRPr="008E6CA0">
        <w:rPr>
          <w:color w:val="FF0000"/>
          <w:szCs w:val="24"/>
        </w:rPr>
        <w:t>(3) Trên một cây to có nhiều loài chim cùng sinh sống, có loài mỏ ngắn ăn hạt, loài mỏ dài hút mật, loài mỏ sắc nhọn ăn sâu bọ,… là ví dụ về sự phân li ổ sinh thái.</w:t>
      </w:r>
    </w:p>
    <w:p w14:paraId="38BC042C" w14:textId="77777777" w:rsidR="00A62D96" w:rsidRPr="008E6CA0" w:rsidRDefault="00A62D96" w:rsidP="00A62D96">
      <w:pPr>
        <w:tabs>
          <w:tab w:val="left" w:pos="2268"/>
          <w:tab w:val="left" w:pos="4536"/>
          <w:tab w:val="left" w:pos="6804"/>
        </w:tabs>
        <w:ind w:left="426"/>
        <w:jc w:val="both"/>
        <w:rPr>
          <w:color w:val="FF0000"/>
          <w:szCs w:val="24"/>
        </w:rPr>
      </w:pPr>
      <w:r w:rsidRPr="008E6CA0">
        <w:rPr>
          <w:color w:val="FF0000"/>
          <w:szCs w:val="24"/>
        </w:rPr>
        <w:t xml:space="preserve">(4) Những loài gần nhau về nguồn gốc, khi sống trong cùng 1 sinh cảnh và cùng sử dụng một nguồn thức ăn thường có xu hướng trùng lặp về ổ sinh thái. </w:t>
      </w:r>
    </w:p>
    <w:p w14:paraId="1FF8F0D7"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1                      </w:t>
      </w:r>
      <w:r w:rsidRPr="008E6CA0">
        <w:rPr>
          <w:szCs w:val="24"/>
        </w:rPr>
        <w:tab/>
      </w:r>
      <w:r w:rsidRPr="008E6CA0">
        <w:rPr>
          <w:b/>
          <w:szCs w:val="24"/>
        </w:rPr>
        <w:t>B.</w:t>
      </w:r>
      <w:r w:rsidRPr="008E6CA0">
        <w:rPr>
          <w:szCs w:val="24"/>
        </w:rPr>
        <w:t xml:space="preserve"> 2                           </w:t>
      </w:r>
      <w:r w:rsidRPr="008E6CA0">
        <w:rPr>
          <w:b/>
          <w:szCs w:val="24"/>
        </w:rPr>
        <w:tab/>
      </w:r>
      <w:r w:rsidRPr="008E6CA0">
        <w:rPr>
          <w:b/>
          <w:color w:val="FF0000"/>
          <w:szCs w:val="24"/>
        </w:rPr>
        <w:t>C.</w:t>
      </w:r>
      <w:r w:rsidRPr="008E6CA0">
        <w:rPr>
          <w:color w:val="FF0000"/>
          <w:szCs w:val="24"/>
        </w:rPr>
        <w:t xml:space="preserve"> 3</w:t>
      </w:r>
      <w:r w:rsidRPr="008E6CA0">
        <w:rPr>
          <w:szCs w:val="24"/>
        </w:rPr>
        <w:t xml:space="preserve">                             </w:t>
      </w:r>
      <w:r w:rsidRPr="008E6CA0">
        <w:rPr>
          <w:b/>
          <w:szCs w:val="24"/>
        </w:rPr>
        <w:t>D.</w:t>
      </w:r>
      <w:r w:rsidRPr="008E6CA0">
        <w:rPr>
          <w:szCs w:val="24"/>
        </w:rPr>
        <w:t xml:space="preserve"> 4 </w:t>
      </w:r>
    </w:p>
    <w:p w14:paraId="2C3C2E51" w14:textId="77777777" w:rsidR="00A62D96" w:rsidRPr="008E6CA0" w:rsidRDefault="00A62D96" w:rsidP="00A62D96">
      <w:pPr>
        <w:widowControl w:val="0"/>
        <w:tabs>
          <w:tab w:val="left" w:pos="2268"/>
          <w:tab w:val="left" w:pos="4536"/>
          <w:tab w:val="left" w:pos="6804"/>
        </w:tabs>
        <w:jc w:val="both"/>
        <w:rPr>
          <w:szCs w:val="24"/>
        </w:rPr>
      </w:pPr>
      <w:r w:rsidRPr="008E6CA0">
        <w:rPr>
          <w:szCs w:val="24"/>
        </w:rPr>
        <w:t>C</w:t>
      </w:r>
      <w:r w:rsidRPr="008E6CA0">
        <w:rPr>
          <w:b/>
          <w:szCs w:val="24"/>
        </w:rPr>
        <w:t xml:space="preserve">âu </w:t>
      </w:r>
      <w:r>
        <w:rPr>
          <w:b/>
          <w:szCs w:val="24"/>
        </w:rPr>
        <w:t>18</w:t>
      </w:r>
      <w:r w:rsidRPr="008E6CA0">
        <w:rPr>
          <w:b/>
          <w:szCs w:val="24"/>
        </w:rPr>
        <w:t xml:space="preserve">-2: </w:t>
      </w:r>
      <w:r w:rsidRPr="008E6CA0">
        <w:rPr>
          <w:szCs w:val="24"/>
        </w:rPr>
        <w:fldChar w:fldCharType="begin"/>
      </w:r>
      <w:r w:rsidRPr="008E6CA0">
        <w:rPr>
          <w:szCs w:val="24"/>
        </w:rPr>
        <w:instrText xml:space="preserve"> HYPERLINK "https://vungoi.vn/cau-hoi-53888" </w:instrText>
      </w:r>
      <w:r w:rsidRPr="008E6CA0">
        <w:rPr>
          <w:szCs w:val="24"/>
        </w:rPr>
        <w:fldChar w:fldCharType="separate"/>
      </w:r>
      <w:r w:rsidRPr="008E6CA0">
        <w:rPr>
          <w:szCs w:val="24"/>
        </w:rPr>
        <w:t>Cho các nhân tố sau, có bao nhiêu nhân tố sinh thái được coi là nhân tố không phụ thuộc vào mật độ quần thể?</w:t>
      </w:r>
    </w:p>
    <w:p w14:paraId="1BC99479" w14:textId="77777777" w:rsidR="00A62D96" w:rsidRPr="008E6CA0" w:rsidRDefault="00A62D96" w:rsidP="00A62D96">
      <w:pPr>
        <w:widowControl w:val="0"/>
        <w:tabs>
          <w:tab w:val="left" w:pos="2268"/>
          <w:tab w:val="left" w:pos="4536"/>
          <w:tab w:val="left" w:pos="6804"/>
        </w:tabs>
        <w:ind w:firstLine="426"/>
        <w:jc w:val="both"/>
        <w:rPr>
          <w:szCs w:val="24"/>
        </w:rPr>
      </w:pPr>
      <w:r w:rsidRPr="008E6CA0">
        <w:rPr>
          <w:szCs w:val="24"/>
        </w:rPr>
        <w:t>(1) Sự cạnh tranh giữa các cá thể trong cùng quần thể.</w:t>
      </w:r>
    </w:p>
    <w:p w14:paraId="1F519E88" w14:textId="77777777" w:rsidR="00A62D96" w:rsidRPr="008E6CA0" w:rsidRDefault="00A62D96" w:rsidP="00A62D96">
      <w:pPr>
        <w:widowControl w:val="0"/>
        <w:tabs>
          <w:tab w:val="left" w:pos="2268"/>
          <w:tab w:val="left" w:pos="4536"/>
          <w:tab w:val="left" w:pos="6804"/>
        </w:tabs>
        <w:ind w:firstLine="426"/>
        <w:jc w:val="both"/>
        <w:rPr>
          <w:szCs w:val="24"/>
        </w:rPr>
      </w:pPr>
      <w:r w:rsidRPr="008E6CA0">
        <w:rPr>
          <w:szCs w:val="24"/>
        </w:rPr>
        <w:t>(2) Số lượng kẻ thù ăn thịt trong một quần xã.</w:t>
      </w:r>
    </w:p>
    <w:p w14:paraId="193B8034" w14:textId="77777777" w:rsidR="00A62D96" w:rsidRPr="008E6CA0" w:rsidRDefault="00A62D96" w:rsidP="00A62D96">
      <w:pPr>
        <w:widowControl w:val="0"/>
        <w:tabs>
          <w:tab w:val="left" w:pos="2268"/>
          <w:tab w:val="left" w:pos="4536"/>
          <w:tab w:val="left" w:pos="6804"/>
        </w:tabs>
        <w:ind w:firstLine="426"/>
        <w:jc w:val="both"/>
        <w:rPr>
          <w:szCs w:val="24"/>
        </w:rPr>
      </w:pPr>
      <w:r w:rsidRPr="008E6CA0">
        <w:rPr>
          <w:szCs w:val="24"/>
        </w:rPr>
        <w:t>(3) Sức sinh sản và mức độ tử vong của quần thể.</w:t>
      </w:r>
    </w:p>
    <w:p w14:paraId="1AB21898" w14:textId="77777777" w:rsidR="00A62D96" w:rsidRPr="008E6CA0" w:rsidRDefault="00A62D96" w:rsidP="00A62D96">
      <w:pPr>
        <w:widowControl w:val="0"/>
        <w:tabs>
          <w:tab w:val="left" w:pos="2268"/>
          <w:tab w:val="left" w:pos="4536"/>
          <w:tab w:val="left" w:pos="6804"/>
        </w:tabs>
        <w:ind w:firstLine="426"/>
        <w:jc w:val="both"/>
        <w:rPr>
          <w:szCs w:val="24"/>
        </w:rPr>
      </w:pPr>
      <w:r w:rsidRPr="008E6CA0">
        <w:rPr>
          <w:szCs w:val="24"/>
        </w:rPr>
        <w:t>(4) Sự phát tán của các cá thể trong quần thể.</w:t>
      </w:r>
    </w:p>
    <w:p w14:paraId="3D66408F" w14:textId="77777777" w:rsidR="00A62D96" w:rsidRPr="008E6CA0" w:rsidRDefault="00A62D96" w:rsidP="00A62D96">
      <w:pPr>
        <w:widowControl w:val="0"/>
        <w:tabs>
          <w:tab w:val="left" w:pos="2268"/>
          <w:tab w:val="left" w:pos="4536"/>
          <w:tab w:val="left" w:pos="6804"/>
        </w:tabs>
        <w:ind w:firstLine="426"/>
        <w:jc w:val="both"/>
        <w:rPr>
          <w:szCs w:val="24"/>
        </w:rPr>
      </w:pPr>
      <w:r w:rsidRPr="008E6CA0">
        <w:rPr>
          <w:szCs w:val="24"/>
        </w:rPr>
        <w:fldChar w:fldCharType="end"/>
      </w:r>
      <w:hyperlink r:id="rId7">
        <w:r w:rsidRPr="008E6CA0">
          <w:rPr>
            <w:color w:val="FF0000"/>
            <w:szCs w:val="24"/>
          </w:rPr>
          <w:t>(5) Nhiệt độ, độ ẩm và ánh sáng</w:t>
        </w:r>
      </w:hyperlink>
      <w:r w:rsidRPr="008E6CA0">
        <w:rPr>
          <w:szCs w:val="24"/>
        </w:rPr>
        <w:fldChar w:fldCharType="begin"/>
      </w:r>
      <w:r w:rsidRPr="008E6CA0">
        <w:rPr>
          <w:szCs w:val="24"/>
        </w:rPr>
        <w:instrText xml:space="preserve"> HYPERLINK "https://vungoi.vn/cau-hoi-53888" </w:instrText>
      </w:r>
      <w:r w:rsidRPr="008E6CA0">
        <w:rPr>
          <w:szCs w:val="24"/>
        </w:rPr>
        <w:fldChar w:fldCharType="separate"/>
      </w:r>
      <w:r w:rsidRPr="008E6CA0">
        <w:rPr>
          <w:szCs w:val="24"/>
        </w:rPr>
        <w:t>.</w:t>
      </w:r>
    </w:p>
    <w:p w14:paraId="16C7706A" w14:textId="77777777" w:rsidR="00A62D96" w:rsidRPr="008E6CA0" w:rsidRDefault="00A62D96" w:rsidP="00A62D96">
      <w:pPr>
        <w:widowControl w:val="0"/>
        <w:tabs>
          <w:tab w:val="left" w:pos="2268"/>
          <w:tab w:val="left" w:pos="4536"/>
          <w:tab w:val="left" w:pos="6804"/>
        </w:tabs>
        <w:jc w:val="both"/>
        <w:rPr>
          <w:szCs w:val="24"/>
        </w:rPr>
      </w:pPr>
      <w:r w:rsidRPr="008E6CA0">
        <w:rPr>
          <w:szCs w:val="24"/>
        </w:rPr>
        <w:fldChar w:fldCharType="end"/>
      </w:r>
      <w:r w:rsidRPr="008E6CA0">
        <w:rPr>
          <w:b/>
          <w:color w:val="FF0000"/>
          <w:szCs w:val="24"/>
        </w:rPr>
        <w:t>A.</w:t>
      </w:r>
      <w:r w:rsidRPr="008E6CA0">
        <w:rPr>
          <w:color w:val="FF0000"/>
          <w:szCs w:val="24"/>
        </w:rPr>
        <w:t xml:space="preserve"> 1</w:t>
      </w:r>
      <w:r w:rsidRPr="008E6CA0">
        <w:rPr>
          <w:szCs w:val="24"/>
        </w:rPr>
        <w:t xml:space="preserve">                            </w:t>
      </w:r>
      <w:r w:rsidRPr="008E6CA0">
        <w:rPr>
          <w:b/>
          <w:szCs w:val="24"/>
        </w:rPr>
        <w:t>B.</w:t>
      </w:r>
      <w:r w:rsidRPr="008E6CA0">
        <w:rPr>
          <w:szCs w:val="24"/>
        </w:rPr>
        <w:t xml:space="preserve"> 2                       </w:t>
      </w:r>
      <w:r w:rsidRPr="008E6CA0">
        <w:rPr>
          <w:szCs w:val="24"/>
        </w:rPr>
        <w:tab/>
      </w:r>
      <w:r w:rsidRPr="008E6CA0">
        <w:rPr>
          <w:b/>
          <w:szCs w:val="24"/>
        </w:rPr>
        <w:t>C.</w:t>
      </w:r>
      <w:r w:rsidRPr="008E6CA0">
        <w:rPr>
          <w:szCs w:val="24"/>
        </w:rPr>
        <w:t xml:space="preserve"> 3                       </w:t>
      </w:r>
      <w:r w:rsidRPr="008E6CA0">
        <w:rPr>
          <w:szCs w:val="24"/>
        </w:rPr>
        <w:tab/>
      </w:r>
      <w:r w:rsidRPr="008E6CA0">
        <w:rPr>
          <w:b/>
          <w:szCs w:val="24"/>
        </w:rPr>
        <w:t>D.</w:t>
      </w:r>
      <w:r w:rsidRPr="008E6CA0">
        <w:rPr>
          <w:szCs w:val="24"/>
        </w:rPr>
        <w:t xml:space="preserve"> 4</w:t>
      </w:r>
    </w:p>
    <w:p w14:paraId="7C304A67" w14:textId="77777777" w:rsidR="00A62D96" w:rsidRPr="008E6CA0" w:rsidRDefault="00A62D96" w:rsidP="00A62D96">
      <w:pPr>
        <w:tabs>
          <w:tab w:val="left" w:pos="2268"/>
          <w:tab w:val="left" w:pos="4536"/>
          <w:tab w:val="left" w:pos="6804"/>
        </w:tabs>
        <w:jc w:val="both"/>
        <w:rPr>
          <w:szCs w:val="24"/>
        </w:rPr>
      </w:pPr>
      <w:r w:rsidRPr="008E6CA0">
        <w:rPr>
          <w:b/>
          <w:szCs w:val="24"/>
        </w:rPr>
        <w:t xml:space="preserve">Câu </w:t>
      </w:r>
      <w:r>
        <w:rPr>
          <w:b/>
          <w:szCs w:val="24"/>
        </w:rPr>
        <w:t>19</w:t>
      </w:r>
      <w:r w:rsidRPr="008E6CA0">
        <w:rPr>
          <w:b/>
          <w:szCs w:val="24"/>
        </w:rPr>
        <w:t>-3:</w:t>
      </w:r>
      <w:r w:rsidRPr="008E6CA0">
        <w:rPr>
          <w:szCs w:val="24"/>
        </w:rPr>
        <w:t xml:space="preserve">  Có bao nhiêu nhân tố sau đây tác động lên sinh vật thuộc nhóm nhân tố vô sinh?</w:t>
      </w:r>
    </w:p>
    <w:p w14:paraId="63A33E96" w14:textId="77777777" w:rsidR="00A62D96" w:rsidRPr="008E6CA0" w:rsidRDefault="00A62D96" w:rsidP="00A62D96">
      <w:pPr>
        <w:tabs>
          <w:tab w:val="left" w:pos="2268"/>
          <w:tab w:val="left" w:pos="4536"/>
          <w:tab w:val="left" w:pos="6804"/>
        </w:tabs>
        <w:ind w:firstLine="567"/>
        <w:jc w:val="both"/>
        <w:rPr>
          <w:szCs w:val="24"/>
        </w:rPr>
      </w:pPr>
      <w:r w:rsidRPr="008E6CA0">
        <w:rPr>
          <w:szCs w:val="24"/>
        </w:rPr>
        <w:t>(1) Chim hút mật hoa.</w:t>
      </w:r>
    </w:p>
    <w:p w14:paraId="08A4F35C" w14:textId="77777777" w:rsidR="00A62D96" w:rsidRPr="008E6CA0" w:rsidRDefault="00A62D96" w:rsidP="00A62D96">
      <w:pPr>
        <w:tabs>
          <w:tab w:val="left" w:pos="2268"/>
          <w:tab w:val="left" w:pos="4536"/>
          <w:tab w:val="left" w:pos="6804"/>
        </w:tabs>
        <w:ind w:firstLine="567"/>
        <w:jc w:val="both"/>
        <w:rPr>
          <w:color w:val="FF0000"/>
          <w:szCs w:val="24"/>
        </w:rPr>
      </w:pPr>
      <w:r w:rsidRPr="008E6CA0">
        <w:rPr>
          <w:color w:val="FF0000"/>
          <w:szCs w:val="24"/>
        </w:rPr>
        <w:t>(2) Ánh sáng chiếu lên cây xanh.</w:t>
      </w:r>
    </w:p>
    <w:p w14:paraId="3B18D55B" w14:textId="77777777" w:rsidR="00A62D96" w:rsidRPr="008E6CA0" w:rsidRDefault="00A62D96" w:rsidP="00A62D96">
      <w:pPr>
        <w:tabs>
          <w:tab w:val="left" w:pos="2268"/>
          <w:tab w:val="left" w:pos="4536"/>
          <w:tab w:val="left" w:pos="6804"/>
        </w:tabs>
        <w:ind w:firstLine="567"/>
        <w:jc w:val="both"/>
        <w:rPr>
          <w:szCs w:val="24"/>
        </w:rPr>
      </w:pPr>
      <w:r w:rsidRPr="008E6CA0">
        <w:rPr>
          <w:szCs w:val="24"/>
        </w:rPr>
        <w:t>(3) Gió lớn làm gãy các cành cây.</w:t>
      </w:r>
    </w:p>
    <w:p w14:paraId="42BDE218" w14:textId="77777777" w:rsidR="00A62D96" w:rsidRPr="008E6CA0" w:rsidRDefault="00A62D96" w:rsidP="00A62D96">
      <w:pPr>
        <w:tabs>
          <w:tab w:val="left" w:pos="2268"/>
          <w:tab w:val="left" w:pos="4536"/>
          <w:tab w:val="left" w:pos="6804"/>
        </w:tabs>
        <w:ind w:firstLine="567"/>
        <w:jc w:val="both"/>
        <w:rPr>
          <w:color w:val="FF0000"/>
          <w:szCs w:val="24"/>
        </w:rPr>
      </w:pPr>
      <w:r w:rsidRPr="008E6CA0">
        <w:rPr>
          <w:color w:val="FF0000"/>
          <w:szCs w:val="24"/>
        </w:rPr>
        <w:t>(4) Nước mặn xâm nhập làm chết các ruộng lúa.</w:t>
      </w:r>
    </w:p>
    <w:p w14:paraId="09978AFD" w14:textId="77777777" w:rsidR="00A62D96" w:rsidRPr="008E6CA0" w:rsidRDefault="00A62D96" w:rsidP="00A62D96">
      <w:pPr>
        <w:tabs>
          <w:tab w:val="left" w:pos="2268"/>
          <w:tab w:val="left" w:pos="4536"/>
          <w:tab w:val="left" w:pos="6804"/>
        </w:tabs>
        <w:ind w:firstLine="567"/>
        <w:jc w:val="both"/>
        <w:rPr>
          <w:szCs w:val="24"/>
        </w:rPr>
      </w:pPr>
      <w:r w:rsidRPr="008E6CA0">
        <w:rPr>
          <w:szCs w:val="24"/>
        </w:rPr>
        <w:t>(5) Cây trồng che bóng lên cỏ dại.</w:t>
      </w:r>
    </w:p>
    <w:p w14:paraId="15BBBE57" w14:textId="77777777" w:rsidR="00A62D96" w:rsidRPr="008E6CA0" w:rsidRDefault="00A62D96" w:rsidP="00A62D96">
      <w:pPr>
        <w:tabs>
          <w:tab w:val="left" w:pos="2268"/>
          <w:tab w:val="left" w:pos="4536"/>
          <w:tab w:val="left" w:pos="6804"/>
        </w:tabs>
        <w:ind w:firstLine="567"/>
        <w:jc w:val="both"/>
        <w:rPr>
          <w:color w:val="FF0000"/>
          <w:szCs w:val="24"/>
        </w:rPr>
      </w:pPr>
      <w:r w:rsidRPr="008E6CA0">
        <w:rPr>
          <w:color w:val="FF0000"/>
          <w:szCs w:val="24"/>
        </w:rPr>
        <w:t>(6) Khi mùa xuân về cây đâm chồi nẩy lộc.</w:t>
      </w:r>
    </w:p>
    <w:p w14:paraId="5E81CC72"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2 </w:t>
      </w:r>
      <w:r w:rsidRPr="008E6CA0">
        <w:rPr>
          <w:szCs w:val="24"/>
        </w:rPr>
        <w:tab/>
      </w:r>
      <w:r w:rsidRPr="008E6CA0">
        <w:rPr>
          <w:b/>
          <w:color w:val="FF0000"/>
          <w:szCs w:val="24"/>
        </w:rPr>
        <w:t>B.</w:t>
      </w:r>
      <w:r w:rsidRPr="008E6CA0">
        <w:rPr>
          <w:color w:val="FF0000"/>
          <w:szCs w:val="24"/>
        </w:rPr>
        <w:t xml:space="preserve"> 3</w:t>
      </w:r>
      <w:r w:rsidRPr="008E6CA0">
        <w:rPr>
          <w:szCs w:val="24"/>
        </w:rPr>
        <w:t xml:space="preserve"> </w:t>
      </w:r>
      <w:r w:rsidRPr="008E6CA0">
        <w:rPr>
          <w:szCs w:val="24"/>
        </w:rPr>
        <w:tab/>
      </w:r>
      <w:r w:rsidRPr="008E6CA0">
        <w:rPr>
          <w:b/>
          <w:szCs w:val="24"/>
        </w:rPr>
        <w:t>C.</w:t>
      </w:r>
      <w:r w:rsidRPr="008E6CA0">
        <w:rPr>
          <w:szCs w:val="24"/>
        </w:rPr>
        <w:t xml:space="preserve"> 4 </w:t>
      </w:r>
      <w:r w:rsidRPr="008E6CA0">
        <w:rPr>
          <w:szCs w:val="24"/>
        </w:rPr>
        <w:tab/>
      </w:r>
      <w:r w:rsidRPr="008E6CA0">
        <w:rPr>
          <w:b/>
          <w:szCs w:val="24"/>
        </w:rPr>
        <w:t>D.</w:t>
      </w:r>
      <w:r w:rsidRPr="008E6CA0">
        <w:rPr>
          <w:szCs w:val="24"/>
        </w:rPr>
        <w:t xml:space="preserve"> 5</w:t>
      </w:r>
    </w:p>
    <w:p w14:paraId="348D1E23" w14:textId="77777777" w:rsidR="00A62D96" w:rsidRPr="008E6CA0" w:rsidRDefault="00A62D96" w:rsidP="00A62D96">
      <w:pPr>
        <w:tabs>
          <w:tab w:val="left" w:pos="2268"/>
          <w:tab w:val="left" w:pos="4536"/>
          <w:tab w:val="left" w:pos="6804"/>
        </w:tabs>
        <w:jc w:val="both"/>
        <w:rPr>
          <w:szCs w:val="24"/>
        </w:rPr>
      </w:pPr>
      <w:r w:rsidRPr="008E6CA0">
        <w:rPr>
          <w:b/>
          <w:szCs w:val="24"/>
        </w:rPr>
        <w:t>Câu 2</w:t>
      </w:r>
      <w:r>
        <w:rPr>
          <w:b/>
          <w:szCs w:val="24"/>
        </w:rPr>
        <w:t>0</w:t>
      </w:r>
      <w:r w:rsidRPr="008E6CA0">
        <w:rPr>
          <w:b/>
          <w:szCs w:val="24"/>
        </w:rPr>
        <w:t>-3:</w:t>
      </w:r>
      <w:r w:rsidRPr="008E6CA0">
        <w:rPr>
          <w:szCs w:val="24"/>
        </w:rPr>
        <w:t xml:space="preserve"> Con người đã ứng dụng những hiểu biết về ổ sinh thái vào bao nhiêu hoạt động sau đây ?</w:t>
      </w:r>
    </w:p>
    <w:p w14:paraId="24C9EDB2" w14:textId="77777777" w:rsidR="00A62D96" w:rsidRPr="008E6CA0" w:rsidRDefault="00A62D96" w:rsidP="00A62D96">
      <w:pPr>
        <w:tabs>
          <w:tab w:val="left" w:pos="2268"/>
          <w:tab w:val="left" w:pos="4536"/>
          <w:tab w:val="left" w:pos="6804"/>
        </w:tabs>
        <w:ind w:firstLine="567"/>
        <w:jc w:val="both"/>
        <w:rPr>
          <w:color w:val="FF0000"/>
          <w:szCs w:val="24"/>
        </w:rPr>
      </w:pPr>
      <w:r w:rsidRPr="008E6CA0">
        <w:rPr>
          <w:color w:val="FF0000"/>
          <w:szCs w:val="24"/>
        </w:rPr>
        <w:t>(1) Trồng xen các loại cây ưa bóng và cây ưa sáng trong cùng một khu vườn.</w:t>
      </w:r>
    </w:p>
    <w:p w14:paraId="71B09C5A" w14:textId="77777777" w:rsidR="00A62D96" w:rsidRPr="008E6CA0" w:rsidRDefault="00A62D96" w:rsidP="00A62D96">
      <w:pPr>
        <w:tabs>
          <w:tab w:val="left" w:pos="2268"/>
          <w:tab w:val="left" w:pos="4536"/>
          <w:tab w:val="left" w:pos="6804"/>
        </w:tabs>
        <w:ind w:firstLine="567"/>
        <w:jc w:val="both"/>
        <w:rPr>
          <w:szCs w:val="24"/>
        </w:rPr>
      </w:pPr>
      <w:r w:rsidRPr="008E6CA0">
        <w:rPr>
          <w:szCs w:val="24"/>
        </w:rPr>
        <w:t>(2) Khai thác vật nuôi ở độ tuổi càng cao để thu được năng suất càng cao.</w:t>
      </w:r>
    </w:p>
    <w:p w14:paraId="1F6B2EF8" w14:textId="77777777" w:rsidR="00A62D96" w:rsidRPr="008E6CA0" w:rsidRDefault="00A62D96" w:rsidP="00A62D96">
      <w:pPr>
        <w:tabs>
          <w:tab w:val="left" w:pos="2268"/>
          <w:tab w:val="left" w:pos="4536"/>
          <w:tab w:val="left" w:pos="6804"/>
        </w:tabs>
        <w:ind w:firstLine="567"/>
        <w:jc w:val="both"/>
        <w:rPr>
          <w:szCs w:val="24"/>
        </w:rPr>
      </w:pPr>
      <w:r w:rsidRPr="008E6CA0">
        <w:rPr>
          <w:szCs w:val="24"/>
        </w:rPr>
        <w:t>(3) Trồng các loại cây đúng thời vụ.</w:t>
      </w:r>
    </w:p>
    <w:p w14:paraId="6DF5A6C0" w14:textId="77777777" w:rsidR="00A62D96" w:rsidRPr="008E6CA0" w:rsidRDefault="00A62D96" w:rsidP="00A62D96">
      <w:pPr>
        <w:tabs>
          <w:tab w:val="left" w:pos="2268"/>
          <w:tab w:val="left" w:pos="4536"/>
          <w:tab w:val="left" w:pos="6804"/>
        </w:tabs>
        <w:ind w:firstLine="567"/>
        <w:jc w:val="both"/>
        <w:rPr>
          <w:color w:val="FF0000"/>
          <w:szCs w:val="24"/>
        </w:rPr>
      </w:pPr>
      <w:r w:rsidRPr="008E6CA0">
        <w:rPr>
          <w:color w:val="FF0000"/>
          <w:szCs w:val="24"/>
        </w:rPr>
        <w:t>(4) Nuôi ghép các loài cá ở các tầng nước khác nhau trong một ao nuôi.</w:t>
      </w:r>
    </w:p>
    <w:p w14:paraId="040AF89C"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1</w:t>
      </w:r>
      <w:r w:rsidRPr="008E6CA0">
        <w:rPr>
          <w:szCs w:val="24"/>
        </w:rPr>
        <w:tab/>
      </w:r>
      <w:r w:rsidRPr="008E6CA0">
        <w:rPr>
          <w:b/>
          <w:color w:val="FF0000"/>
          <w:szCs w:val="24"/>
        </w:rPr>
        <w:t>B.</w:t>
      </w:r>
      <w:r w:rsidRPr="008E6CA0">
        <w:rPr>
          <w:color w:val="FF0000"/>
          <w:szCs w:val="24"/>
        </w:rPr>
        <w:t xml:space="preserve"> 2</w:t>
      </w:r>
      <w:r w:rsidRPr="008E6CA0">
        <w:rPr>
          <w:szCs w:val="24"/>
        </w:rPr>
        <w:tab/>
      </w:r>
      <w:r w:rsidRPr="008E6CA0">
        <w:rPr>
          <w:b/>
          <w:szCs w:val="24"/>
        </w:rPr>
        <w:t>C.</w:t>
      </w:r>
      <w:r w:rsidRPr="008E6CA0">
        <w:rPr>
          <w:szCs w:val="24"/>
        </w:rPr>
        <w:t xml:space="preserve"> 3</w:t>
      </w:r>
      <w:r w:rsidRPr="008E6CA0">
        <w:rPr>
          <w:szCs w:val="24"/>
        </w:rPr>
        <w:tab/>
      </w:r>
      <w:r w:rsidRPr="008E6CA0">
        <w:rPr>
          <w:b/>
          <w:szCs w:val="24"/>
        </w:rPr>
        <w:t>D.</w:t>
      </w:r>
      <w:r w:rsidRPr="008E6CA0">
        <w:rPr>
          <w:szCs w:val="24"/>
        </w:rPr>
        <w:t xml:space="preserve"> 4</w:t>
      </w:r>
    </w:p>
    <w:p w14:paraId="33F018AB" w14:textId="77777777" w:rsidR="00A62D96" w:rsidRPr="008E6CA0" w:rsidRDefault="00A62D96" w:rsidP="00A62D96">
      <w:pPr>
        <w:tabs>
          <w:tab w:val="left" w:pos="2268"/>
          <w:tab w:val="left" w:pos="4536"/>
          <w:tab w:val="left" w:pos="6804"/>
        </w:tabs>
        <w:jc w:val="both"/>
        <w:rPr>
          <w:szCs w:val="24"/>
        </w:rPr>
      </w:pPr>
      <w:r w:rsidRPr="008E6CA0">
        <w:rPr>
          <w:b/>
          <w:szCs w:val="24"/>
        </w:rPr>
        <w:t>Câu 2</w:t>
      </w:r>
      <w:r>
        <w:rPr>
          <w:b/>
          <w:szCs w:val="24"/>
        </w:rPr>
        <w:t>1</w:t>
      </w:r>
      <w:r w:rsidRPr="008E6CA0">
        <w:rPr>
          <w:b/>
          <w:szCs w:val="24"/>
        </w:rPr>
        <w:t xml:space="preserve">-3: </w:t>
      </w:r>
      <w:r w:rsidRPr="008E6CA0">
        <w:rPr>
          <w:szCs w:val="24"/>
        </w:rPr>
        <w:t xml:space="preserve">Hoạt động nào dưới đây của con người </w:t>
      </w:r>
      <w:r w:rsidRPr="008E6CA0">
        <w:rPr>
          <w:b/>
          <w:szCs w:val="24"/>
        </w:rPr>
        <w:t>không</w:t>
      </w:r>
      <w:r w:rsidRPr="008E6CA0">
        <w:rPr>
          <w:szCs w:val="24"/>
        </w:rPr>
        <w:t xml:space="preserve"> phải là ứng dụng những hiểu biết về ổ sinh thái vào thực tiễn cuộc sống? </w:t>
      </w:r>
    </w:p>
    <w:p w14:paraId="1CEF211B" w14:textId="77777777" w:rsidR="00A62D96" w:rsidRPr="008E6CA0" w:rsidRDefault="00A62D96" w:rsidP="00A62D96">
      <w:pPr>
        <w:tabs>
          <w:tab w:val="left" w:pos="2268"/>
          <w:tab w:val="left" w:pos="4536"/>
          <w:tab w:val="left" w:pos="6804"/>
        </w:tabs>
        <w:jc w:val="both"/>
        <w:rPr>
          <w:szCs w:val="24"/>
        </w:rPr>
      </w:pPr>
      <w:r w:rsidRPr="008E6CA0">
        <w:rPr>
          <w:b/>
          <w:szCs w:val="24"/>
        </w:rPr>
        <w:t>A.</w:t>
      </w:r>
      <w:r w:rsidRPr="008E6CA0">
        <w:rPr>
          <w:szCs w:val="24"/>
        </w:rPr>
        <w:t xml:space="preserve"> Trồng xen các loại cây ưa bóng và cây ưa sáng trong cùng một khu vườn. </w:t>
      </w:r>
    </w:p>
    <w:p w14:paraId="1CD5B924" w14:textId="77777777" w:rsidR="00A62D96" w:rsidRPr="008E6CA0" w:rsidRDefault="00A62D96" w:rsidP="00A62D96">
      <w:pPr>
        <w:tabs>
          <w:tab w:val="left" w:pos="2268"/>
          <w:tab w:val="left" w:pos="4536"/>
          <w:tab w:val="left" w:pos="6804"/>
        </w:tabs>
        <w:jc w:val="both"/>
        <w:rPr>
          <w:color w:val="FF0000"/>
          <w:szCs w:val="24"/>
        </w:rPr>
      </w:pPr>
      <w:r w:rsidRPr="008E6CA0">
        <w:rPr>
          <w:b/>
          <w:color w:val="FF0000"/>
          <w:szCs w:val="24"/>
        </w:rPr>
        <w:lastRenderedPageBreak/>
        <w:t>B.</w:t>
      </w:r>
      <w:r w:rsidRPr="008E6CA0">
        <w:rPr>
          <w:color w:val="FF0000"/>
          <w:szCs w:val="24"/>
        </w:rPr>
        <w:t xml:space="preserve"> Khai thác vật nuôi ở độ tuổi càng cao để thu được năng suất càng cao. </w:t>
      </w:r>
    </w:p>
    <w:p w14:paraId="4E2C539F" w14:textId="77777777" w:rsidR="00A62D96" w:rsidRPr="008E6CA0" w:rsidRDefault="00A62D96" w:rsidP="00A62D96">
      <w:pPr>
        <w:tabs>
          <w:tab w:val="left" w:pos="2268"/>
          <w:tab w:val="left" w:pos="4536"/>
          <w:tab w:val="left" w:pos="6804"/>
        </w:tabs>
        <w:jc w:val="both"/>
        <w:rPr>
          <w:szCs w:val="24"/>
        </w:rPr>
      </w:pPr>
      <w:r w:rsidRPr="008E6CA0">
        <w:rPr>
          <w:b/>
          <w:szCs w:val="24"/>
        </w:rPr>
        <w:t>C.</w:t>
      </w:r>
      <w:r w:rsidRPr="008E6CA0">
        <w:rPr>
          <w:szCs w:val="24"/>
        </w:rPr>
        <w:t xml:space="preserve">Trồng các loại cây đúng thời vụ. </w:t>
      </w:r>
    </w:p>
    <w:p w14:paraId="1590E7C9" w14:textId="77777777" w:rsidR="00A62D96" w:rsidRPr="008E6CA0" w:rsidRDefault="00A62D96" w:rsidP="00A62D96">
      <w:pPr>
        <w:tabs>
          <w:tab w:val="left" w:pos="2268"/>
          <w:tab w:val="left" w:pos="4536"/>
          <w:tab w:val="left" w:pos="6804"/>
        </w:tabs>
        <w:jc w:val="both"/>
        <w:rPr>
          <w:szCs w:val="24"/>
        </w:rPr>
      </w:pPr>
      <w:r w:rsidRPr="008E6CA0">
        <w:rPr>
          <w:b/>
          <w:szCs w:val="24"/>
        </w:rPr>
        <w:t>D.</w:t>
      </w:r>
      <w:r w:rsidRPr="008E6CA0">
        <w:rPr>
          <w:szCs w:val="24"/>
        </w:rPr>
        <w:t xml:space="preserve"> Nuôi ghép các loài cá ở các tầng nước khác nhau trong một ao nuôi.  </w:t>
      </w:r>
    </w:p>
    <w:p w14:paraId="7318C882" w14:textId="77777777" w:rsidR="00A62D96" w:rsidRPr="008E6CA0" w:rsidRDefault="00A62D96" w:rsidP="00A62D96">
      <w:pPr>
        <w:tabs>
          <w:tab w:val="left" w:pos="284"/>
          <w:tab w:val="left" w:pos="2268"/>
          <w:tab w:val="left" w:pos="2552"/>
          <w:tab w:val="left" w:pos="4536"/>
          <w:tab w:val="left" w:pos="4820"/>
          <w:tab w:val="left" w:pos="6804"/>
          <w:tab w:val="left" w:pos="7088"/>
        </w:tabs>
        <w:jc w:val="both"/>
        <w:rPr>
          <w:color w:val="FF0000"/>
          <w:szCs w:val="24"/>
        </w:rPr>
      </w:pPr>
    </w:p>
    <w:p w14:paraId="18D10FCD" w14:textId="77777777" w:rsidR="00A62D96" w:rsidRPr="008E6CA0" w:rsidRDefault="00A62D96" w:rsidP="00A62D96">
      <w:pPr>
        <w:tabs>
          <w:tab w:val="left" w:pos="220"/>
          <w:tab w:val="left" w:pos="650"/>
          <w:tab w:val="left" w:pos="1000"/>
          <w:tab w:val="left" w:pos="1500"/>
          <w:tab w:val="left" w:pos="2000"/>
          <w:tab w:val="left" w:pos="2268"/>
          <w:tab w:val="left" w:pos="2500"/>
          <w:tab w:val="left" w:pos="3000"/>
          <w:tab w:val="left" w:pos="3500"/>
          <w:tab w:val="left" w:pos="4000"/>
          <w:tab w:val="left" w:pos="4500"/>
          <w:tab w:val="left" w:pos="4536"/>
          <w:tab w:val="left" w:pos="5000"/>
          <w:tab w:val="left" w:pos="5500"/>
          <w:tab w:val="left" w:pos="6000"/>
          <w:tab w:val="left" w:pos="6500"/>
          <w:tab w:val="left" w:pos="6804"/>
          <w:tab w:val="left" w:pos="7000"/>
          <w:tab w:val="left" w:pos="7500"/>
        </w:tabs>
        <w:jc w:val="both"/>
        <w:rPr>
          <w:szCs w:val="24"/>
        </w:rPr>
      </w:pPr>
    </w:p>
    <w:p w14:paraId="2757E698" w14:textId="5B51A61E" w:rsidR="00A62D96" w:rsidRPr="008E6CA0" w:rsidRDefault="00E5674D" w:rsidP="00A62D96">
      <w:pPr>
        <w:widowControl w:val="0"/>
        <w:ind w:right="-46"/>
        <w:jc w:val="center"/>
        <w:rPr>
          <w:rFonts w:eastAsia="Cambria"/>
          <w:b/>
          <w:szCs w:val="24"/>
        </w:rPr>
      </w:pPr>
      <w:r>
        <w:rPr>
          <w:rFonts w:eastAsia="Cambria"/>
          <w:b/>
          <w:szCs w:val="24"/>
        </w:rPr>
        <w:t xml:space="preserve">BÀI </w:t>
      </w:r>
      <w:r w:rsidR="00A62D96" w:rsidRPr="008E6CA0">
        <w:rPr>
          <w:rFonts w:eastAsia="Cambria"/>
          <w:b/>
          <w:szCs w:val="24"/>
        </w:rPr>
        <w:t>36: QUẦN THỂ SINH VẬT VÀ MỐI QUAN HỆ GIỮA CÁC CÁ THỂ TRONG QUẦN THỂ</w:t>
      </w:r>
    </w:p>
    <w:p w14:paraId="723614C1" w14:textId="77777777" w:rsidR="00A62D96" w:rsidRPr="008E6CA0" w:rsidRDefault="00A62D96" w:rsidP="00A62D96">
      <w:pPr>
        <w:jc w:val="center"/>
        <w:rPr>
          <w:rFonts w:eastAsia="Cambria"/>
          <w:b/>
          <w:szCs w:val="24"/>
        </w:rPr>
      </w:pPr>
    </w:p>
    <w:p w14:paraId="1FC73184" w14:textId="77777777" w:rsidR="00A62D96" w:rsidRPr="008E6CA0" w:rsidRDefault="00A62D96" w:rsidP="00A62D96">
      <w:pPr>
        <w:pBdr>
          <w:top w:val="nil"/>
          <w:left w:val="nil"/>
          <w:bottom w:val="nil"/>
          <w:right w:val="nil"/>
          <w:between w:val="nil"/>
        </w:pBdr>
        <w:jc w:val="both"/>
        <w:rPr>
          <w:rFonts w:eastAsia="Cambria"/>
          <w:szCs w:val="24"/>
        </w:rPr>
      </w:pPr>
      <w:r w:rsidRPr="008E6CA0">
        <w:rPr>
          <w:rFonts w:eastAsia="Cambria"/>
          <w:b/>
          <w:szCs w:val="24"/>
        </w:rPr>
        <w:t>Câu 1:</w:t>
      </w:r>
      <w:r w:rsidRPr="008E6CA0">
        <w:rPr>
          <w:rFonts w:eastAsia="Cambria"/>
          <w:szCs w:val="24"/>
        </w:rPr>
        <w:t> Quan hệ hỗ trợ giữa các cá thể trong quần thể là?</w:t>
      </w:r>
    </w:p>
    <w:p w14:paraId="37C3631B"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A. Là mối quan hệ giữa các cá thể cùng loài hỗ trợ lẫn nhau trong các hoạt động sống.</w:t>
      </w:r>
    </w:p>
    <w:p w14:paraId="5DBDC797" w14:textId="77777777" w:rsidR="00A62D96" w:rsidRPr="008E6CA0" w:rsidRDefault="00A62D96" w:rsidP="00A62D96">
      <w:pPr>
        <w:jc w:val="both"/>
        <w:rPr>
          <w:rFonts w:eastAsia="Cambria"/>
          <w:szCs w:val="24"/>
        </w:rPr>
      </w:pPr>
      <w:r w:rsidRPr="008E6CA0">
        <w:rPr>
          <w:rFonts w:eastAsia="Cambria"/>
          <w:szCs w:val="24"/>
        </w:rPr>
        <w:t xml:space="preserve"> B. Là mối quan hệ giữa các cá thể cùng loài cạnh tranh lẫn nhau trong các hoạt động sống.</w:t>
      </w:r>
    </w:p>
    <w:p w14:paraId="549EE251" w14:textId="77777777" w:rsidR="00A62D96" w:rsidRPr="008E6CA0" w:rsidRDefault="00A62D96" w:rsidP="00A62D96">
      <w:pPr>
        <w:jc w:val="both"/>
        <w:rPr>
          <w:rFonts w:eastAsia="Cambria"/>
          <w:szCs w:val="24"/>
        </w:rPr>
      </w:pPr>
      <w:r w:rsidRPr="008E6CA0">
        <w:rPr>
          <w:rFonts w:eastAsia="Cambria"/>
          <w:szCs w:val="24"/>
        </w:rPr>
        <w:t xml:space="preserve"> C. Là mối quan hệ giữa các cá thể cùng loài ăn lẫn nhau trong các hoạt động sống.</w:t>
      </w:r>
    </w:p>
    <w:p w14:paraId="6E5D1DEE" w14:textId="77777777" w:rsidR="00A62D96" w:rsidRPr="008E6CA0" w:rsidRDefault="00A62D96" w:rsidP="00A62D96">
      <w:pPr>
        <w:jc w:val="both"/>
        <w:rPr>
          <w:rFonts w:eastAsia="Cambria"/>
          <w:szCs w:val="24"/>
        </w:rPr>
      </w:pPr>
      <w:r w:rsidRPr="008E6CA0">
        <w:rPr>
          <w:rFonts w:eastAsia="Cambria"/>
          <w:szCs w:val="24"/>
        </w:rPr>
        <w:t xml:space="preserve"> D. Là mối quan hệ giữa các cá thể cùng loài tranh giành lẫn nhau trong các hoạt động sống.</w:t>
      </w:r>
    </w:p>
    <w:p w14:paraId="055231DE" w14:textId="77777777" w:rsidR="00A62D96" w:rsidRPr="008E6CA0" w:rsidRDefault="00A62D96" w:rsidP="00A62D96">
      <w:pPr>
        <w:shd w:val="clear" w:color="auto" w:fill="FFFFFF"/>
        <w:jc w:val="both"/>
        <w:rPr>
          <w:rFonts w:eastAsia="Cambria"/>
          <w:szCs w:val="24"/>
        </w:rPr>
      </w:pPr>
      <w:r w:rsidRPr="008E6CA0">
        <w:rPr>
          <w:rFonts w:eastAsia="Cambria"/>
          <w:b/>
          <w:szCs w:val="24"/>
        </w:rPr>
        <w:t>Câu 2:</w:t>
      </w:r>
      <w:r w:rsidRPr="008E6CA0">
        <w:rPr>
          <w:rFonts w:eastAsia="Cambria"/>
          <w:szCs w:val="24"/>
        </w:rPr>
        <w:t> Trong quần thể, các cá thể luôn gắn bó với nhau thông qua mối quan hệ</w:t>
      </w:r>
    </w:p>
    <w:p w14:paraId="3D4FD59C" w14:textId="77777777" w:rsidR="00A62D96" w:rsidRPr="008E6CA0" w:rsidRDefault="00A62D96" w:rsidP="00A62D96">
      <w:pPr>
        <w:shd w:val="clear" w:color="auto" w:fill="FFFFFF"/>
        <w:ind w:left="360"/>
        <w:jc w:val="both"/>
        <w:rPr>
          <w:rFonts w:eastAsia="Cambria"/>
          <w:color w:val="FF0000"/>
          <w:szCs w:val="24"/>
        </w:rPr>
      </w:pPr>
      <w:r w:rsidRPr="008E6CA0">
        <w:rPr>
          <w:rFonts w:eastAsia="Cambria"/>
          <w:color w:val="FF0000"/>
          <w:szCs w:val="24"/>
        </w:rPr>
        <w:t>A. hỗ trợ.</w:t>
      </w:r>
    </w:p>
    <w:p w14:paraId="3AC291D9"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B. cạnh tranh.</w:t>
      </w:r>
    </w:p>
    <w:p w14:paraId="5561F2F2"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C. hỗ trợ hoặc cạnh tranh.</w:t>
      </w:r>
    </w:p>
    <w:p w14:paraId="29B201D6"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D. không có mối quan hệ.</w:t>
      </w:r>
    </w:p>
    <w:p w14:paraId="2CFD3301" w14:textId="77777777" w:rsidR="00A62D96" w:rsidRPr="008E6CA0" w:rsidRDefault="00A62D96" w:rsidP="00A62D96">
      <w:pPr>
        <w:pBdr>
          <w:top w:val="nil"/>
          <w:left w:val="nil"/>
          <w:bottom w:val="nil"/>
          <w:right w:val="nil"/>
          <w:between w:val="nil"/>
        </w:pBdr>
        <w:jc w:val="both"/>
        <w:rPr>
          <w:rFonts w:eastAsia="Cambria"/>
          <w:szCs w:val="24"/>
        </w:rPr>
      </w:pPr>
      <w:r w:rsidRPr="008E6CA0">
        <w:rPr>
          <w:rFonts w:eastAsia="Cambria"/>
          <w:b/>
          <w:szCs w:val="24"/>
        </w:rPr>
        <w:t>Câu 3: </w:t>
      </w:r>
      <w:r w:rsidRPr="008E6CA0">
        <w:rPr>
          <w:rFonts w:eastAsia="Cambria"/>
          <w:szCs w:val="24"/>
        </w:rPr>
        <w:t>Khi nói về quan hệ hỗ trợ cùng loài, phát biểu nào sau đây sai?</w:t>
      </w:r>
    </w:p>
    <w:p w14:paraId="089A730D" w14:textId="77777777" w:rsidR="00A62D96" w:rsidRPr="008E6CA0" w:rsidRDefault="00A62D96" w:rsidP="00A62D96">
      <w:pPr>
        <w:jc w:val="both"/>
        <w:rPr>
          <w:rFonts w:eastAsia="Cambria"/>
          <w:szCs w:val="24"/>
        </w:rPr>
      </w:pPr>
      <w:r w:rsidRPr="008E6CA0">
        <w:rPr>
          <w:rFonts w:eastAsia="Cambria"/>
          <w:szCs w:val="24"/>
        </w:rPr>
        <w:t xml:space="preserve">     A. Ở nhiều quần thể thực vật, những cây sống theo nhóm chịu đựng được gió bão tốt hơn những cây cùng loài sống riêng rẽ.</w:t>
      </w:r>
    </w:p>
    <w:p w14:paraId="283C6A5A"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B. Hỗ trợ cùng loài chỉ xuất hiện khi mật độ cá thể trong quần thể tăng lên quá cao.</w:t>
      </w:r>
    </w:p>
    <w:p w14:paraId="30C8D41D" w14:textId="77777777" w:rsidR="00A62D96" w:rsidRPr="008E6CA0" w:rsidRDefault="00A62D96" w:rsidP="00A62D96">
      <w:pPr>
        <w:jc w:val="both"/>
        <w:rPr>
          <w:rFonts w:eastAsia="Cambria"/>
          <w:szCs w:val="24"/>
        </w:rPr>
      </w:pPr>
      <w:r w:rsidRPr="008E6CA0">
        <w:rPr>
          <w:rFonts w:eastAsia="Cambria"/>
          <w:szCs w:val="24"/>
        </w:rPr>
        <w:t xml:space="preserve">    C. Quan hệ hỗ trợ giữa các cá thể trong quần thể đảm bảo cho quần thể tồn tại một cách ổn định và khai thác được tối ưu nguồn sống của môi trường.</w:t>
      </w:r>
    </w:p>
    <w:p w14:paraId="237E3913" w14:textId="77777777" w:rsidR="00A62D96" w:rsidRPr="008E6CA0" w:rsidRDefault="00A62D96" w:rsidP="00A62D96">
      <w:pPr>
        <w:jc w:val="both"/>
        <w:rPr>
          <w:rFonts w:eastAsia="Cambria"/>
          <w:szCs w:val="24"/>
        </w:rPr>
      </w:pPr>
      <w:r w:rsidRPr="008E6CA0">
        <w:rPr>
          <w:rFonts w:eastAsia="Cambria"/>
          <w:szCs w:val="24"/>
        </w:rPr>
        <w:t xml:space="preserve">    D.Quan hệ hỗ trợ cùng loài thể hiện qua hiệu quả nhóm</w:t>
      </w:r>
    </w:p>
    <w:p w14:paraId="3C604DE4" w14:textId="77777777" w:rsidR="00A62D96" w:rsidRPr="008E6CA0" w:rsidRDefault="00A62D96" w:rsidP="00A62D96">
      <w:pPr>
        <w:pBdr>
          <w:top w:val="nil"/>
          <w:left w:val="nil"/>
          <w:bottom w:val="nil"/>
          <w:right w:val="nil"/>
          <w:between w:val="nil"/>
        </w:pBdr>
        <w:jc w:val="both"/>
        <w:rPr>
          <w:rFonts w:eastAsia="Cambria"/>
          <w:szCs w:val="24"/>
        </w:rPr>
      </w:pPr>
      <w:r w:rsidRPr="008E6CA0">
        <w:rPr>
          <w:rFonts w:eastAsia="Cambria"/>
          <w:b/>
          <w:szCs w:val="24"/>
        </w:rPr>
        <w:t>Câu 4:</w:t>
      </w:r>
      <w:r w:rsidRPr="008E6CA0">
        <w:rPr>
          <w:rFonts w:eastAsia="Cambria"/>
          <w:szCs w:val="24"/>
        </w:rPr>
        <w:t> Quan hệ cạnh tranh giữa các cá thể trong quần thể là?</w:t>
      </w:r>
    </w:p>
    <w:p w14:paraId="55990250" w14:textId="77777777" w:rsidR="00A62D96" w:rsidRPr="008E6CA0" w:rsidRDefault="00A62D96" w:rsidP="00A62D96">
      <w:pPr>
        <w:jc w:val="both"/>
        <w:rPr>
          <w:rFonts w:eastAsia="Cambria"/>
          <w:szCs w:val="24"/>
        </w:rPr>
      </w:pPr>
      <w:r w:rsidRPr="008E6CA0">
        <w:rPr>
          <w:rFonts w:eastAsia="Cambria"/>
          <w:szCs w:val="24"/>
        </w:rPr>
        <w:t xml:space="preserve">   A. Là mối quan hệ giữa các cá thể cùng loài hỗ trợ lẫn nhau trong các hoạt động sống</w:t>
      </w:r>
    </w:p>
    <w:p w14:paraId="69FA92C6"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B. Là mối quan hệ giữa các cá thể cùng loài tranh giành lẫn nhau trong các hoạt động sống.</w:t>
      </w:r>
    </w:p>
    <w:p w14:paraId="4CDD9C5B" w14:textId="77777777" w:rsidR="00A62D96" w:rsidRPr="008E6CA0" w:rsidRDefault="00A62D96" w:rsidP="00A62D96">
      <w:pPr>
        <w:jc w:val="both"/>
        <w:rPr>
          <w:rFonts w:eastAsia="Cambria"/>
          <w:szCs w:val="24"/>
        </w:rPr>
      </w:pPr>
      <w:r w:rsidRPr="008E6CA0">
        <w:rPr>
          <w:rFonts w:eastAsia="Cambria"/>
          <w:szCs w:val="24"/>
        </w:rPr>
        <w:t xml:space="preserve">   C. Là mối quan hệ giữa các cá thể cùng loài liên kết với nhau trong các hoạt động sống.</w:t>
      </w:r>
    </w:p>
    <w:p w14:paraId="6CC43482" w14:textId="77777777" w:rsidR="00A62D96" w:rsidRPr="008E6CA0" w:rsidRDefault="00A62D96" w:rsidP="00A62D96">
      <w:pPr>
        <w:jc w:val="both"/>
        <w:rPr>
          <w:rFonts w:eastAsia="Cambria"/>
          <w:szCs w:val="24"/>
        </w:rPr>
      </w:pPr>
      <w:r w:rsidRPr="008E6CA0">
        <w:rPr>
          <w:rFonts w:eastAsia="Cambria"/>
          <w:szCs w:val="24"/>
        </w:rPr>
        <w:t xml:space="preserve">   D. Là các hiện tượng liền rễ, săn mồi theo nhóm...</w:t>
      </w:r>
    </w:p>
    <w:p w14:paraId="3E1F5D2E" w14:textId="77777777" w:rsidR="00A62D96" w:rsidRPr="008E6CA0" w:rsidRDefault="00A62D96" w:rsidP="00A62D96">
      <w:pPr>
        <w:pBdr>
          <w:top w:val="nil"/>
          <w:left w:val="nil"/>
          <w:bottom w:val="nil"/>
          <w:right w:val="nil"/>
          <w:between w:val="nil"/>
        </w:pBdr>
        <w:jc w:val="both"/>
        <w:rPr>
          <w:rFonts w:eastAsia="Cambria"/>
          <w:szCs w:val="24"/>
        </w:rPr>
      </w:pPr>
      <w:r w:rsidRPr="008E6CA0">
        <w:rPr>
          <w:rFonts w:eastAsia="Cambria"/>
          <w:b/>
          <w:szCs w:val="24"/>
        </w:rPr>
        <w:t>Câu 5:</w:t>
      </w:r>
      <w:r w:rsidRPr="008E6CA0">
        <w:rPr>
          <w:rFonts w:eastAsia="Cambria"/>
          <w:szCs w:val="24"/>
        </w:rPr>
        <w:t> Nếu mật độ của một quần thể sinh vật tăng quá mức tối đa thì:</w:t>
      </w:r>
    </w:p>
    <w:p w14:paraId="54469496"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A.sự cạnh tranh giữa các cá thể trong quần thể tăng lên.</w:t>
      </w:r>
    </w:p>
    <w:p w14:paraId="32BF2765" w14:textId="77777777" w:rsidR="00A62D96" w:rsidRPr="008E6CA0" w:rsidRDefault="00A62D96" w:rsidP="00A62D96">
      <w:pPr>
        <w:jc w:val="both"/>
        <w:rPr>
          <w:rFonts w:eastAsia="Cambria"/>
          <w:szCs w:val="24"/>
        </w:rPr>
      </w:pPr>
      <w:r w:rsidRPr="008E6CA0">
        <w:rPr>
          <w:rFonts w:eastAsia="Cambria"/>
          <w:szCs w:val="24"/>
        </w:rPr>
        <w:t xml:space="preserve">  B. sự cạnh tranh giữa các cá thể trong quần thể giảm xuống.</w:t>
      </w:r>
    </w:p>
    <w:p w14:paraId="6A570C8E" w14:textId="77777777" w:rsidR="00A62D96" w:rsidRPr="008E6CA0" w:rsidRDefault="00A62D96" w:rsidP="00A62D96">
      <w:pPr>
        <w:jc w:val="both"/>
        <w:rPr>
          <w:rFonts w:eastAsia="Cambria"/>
          <w:szCs w:val="24"/>
        </w:rPr>
      </w:pPr>
      <w:r w:rsidRPr="008E6CA0">
        <w:rPr>
          <w:rFonts w:eastAsia="Cambria"/>
          <w:szCs w:val="24"/>
        </w:rPr>
        <w:t xml:space="preserve">  C. sự hỗ trợ giữa các cá thể trong quần thể tăng lên.</w:t>
      </w:r>
    </w:p>
    <w:p w14:paraId="28898CA3" w14:textId="77777777" w:rsidR="00A62D96" w:rsidRPr="008E6CA0" w:rsidRDefault="00A62D96" w:rsidP="00A62D96">
      <w:pPr>
        <w:jc w:val="both"/>
        <w:rPr>
          <w:rFonts w:eastAsia="Cambria"/>
          <w:szCs w:val="24"/>
        </w:rPr>
      </w:pPr>
      <w:r w:rsidRPr="008E6CA0">
        <w:rPr>
          <w:rFonts w:eastAsia="Cambria"/>
          <w:szCs w:val="24"/>
        </w:rPr>
        <w:t xml:space="preserve">  D. sự xuất cư của các cá thể trong quần thể giảm tới mức tối thiểu.</w:t>
      </w:r>
    </w:p>
    <w:p w14:paraId="3FE51604" w14:textId="77777777" w:rsidR="00A62D96" w:rsidRPr="008E6CA0" w:rsidRDefault="00A62D96" w:rsidP="00A62D96">
      <w:pPr>
        <w:shd w:val="clear" w:color="auto" w:fill="FFFFFF"/>
        <w:jc w:val="both"/>
        <w:rPr>
          <w:rFonts w:eastAsia="Cambria"/>
          <w:szCs w:val="24"/>
        </w:rPr>
      </w:pPr>
      <w:r w:rsidRPr="008E6CA0">
        <w:rPr>
          <w:rFonts w:eastAsia="Cambria"/>
          <w:b/>
          <w:szCs w:val="24"/>
        </w:rPr>
        <w:t>Câu 6:</w:t>
      </w:r>
      <w:r w:rsidRPr="008E6CA0">
        <w:rPr>
          <w:rFonts w:eastAsia="Cambria"/>
          <w:szCs w:val="24"/>
        </w:rPr>
        <w:t> Quần thể là một tập hợp cá thể có</w:t>
      </w:r>
    </w:p>
    <w:p w14:paraId="528A7842"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cùng loài, sống trong 1 khoảng không gian xác định, có khả năng sinh sản tạo thế hệ mới.</w:t>
      </w:r>
    </w:p>
    <w:p w14:paraId="25346FE5"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B. khác loài, sống trong 1 khoảng không gian xác định, vào 1 thời điểm xác định.</w:t>
      </w:r>
    </w:p>
    <w:p w14:paraId="67B55797"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cùng loài, cùng sống trong 1 khoảng không gian xác định, vào 1 thời điểm xác định.</w:t>
      </w:r>
    </w:p>
    <w:p w14:paraId="32EE2CEC"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D. cùng loài, cùng sống trong 1 khoảng không gian xác định, vào 1 thời điểm xác định, có   khả năng sinh sản tạo thế hệ mới.</w:t>
      </w:r>
    </w:p>
    <w:p w14:paraId="763E373E" w14:textId="77777777" w:rsidR="00A62D96" w:rsidRPr="008E6CA0" w:rsidRDefault="00A62D96" w:rsidP="00A62D96">
      <w:pPr>
        <w:shd w:val="clear" w:color="auto" w:fill="FFFFFF"/>
        <w:jc w:val="both"/>
        <w:rPr>
          <w:rFonts w:eastAsia="Cambria"/>
          <w:szCs w:val="24"/>
        </w:rPr>
      </w:pPr>
      <w:r w:rsidRPr="008E6CA0">
        <w:rPr>
          <w:rFonts w:eastAsia="Cambria"/>
          <w:b/>
          <w:szCs w:val="24"/>
        </w:rPr>
        <w:t>Câu 7:</w:t>
      </w:r>
      <w:r w:rsidRPr="008E6CA0">
        <w:rPr>
          <w:rFonts w:eastAsia="Cambria"/>
          <w:szCs w:val="24"/>
        </w:rPr>
        <w:t> Điều nào sau đây không đúng với vai trò của quan hệ hỗ trợ?</w:t>
      </w:r>
    </w:p>
    <w:p w14:paraId="4BDA39BD"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Đảm bảo cho quần thể tồn tại ổn định.</w:t>
      </w:r>
    </w:p>
    <w:p w14:paraId="0DE5D703"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B. Khai thác tối ưu nguồn sống của môi trường.</w:t>
      </w:r>
    </w:p>
    <w:p w14:paraId="45764F47"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C. Hiện tượng tự tỉa thưa.</w:t>
      </w:r>
    </w:p>
    <w:p w14:paraId="66CC31AE"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D. Làm tăng khả năng sống sót và sinh sản của các cá thể.</w:t>
      </w:r>
    </w:p>
    <w:p w14:paraId="429AC6B7" w14:textId="77777777" w:rsidR="00A62D96" w:rsidRPr="008E6CA0" w:rsidRDefault="00A62D96" w:rsidP="00A62D96">
      <w:pPr>
        <w:shd w:val="clear" w:color="auto" w:fill="FFFFFF"/>
        <w:jc w:val="both"/>
        <w:rPr>
          <w:rFonts w:eastAsia="Cambria"/>
          <w:szCs w:val="24"/>
        </w:rPr>
      </w:pPr>
      <w:r w:rsidRPr="008E6CA0">
        <w:rPr>
          <w:rFonts w:eastAsia="Cambria"/>
          <w:b/>
          <w:szCs w:val="24"/>
        </w:rPr>
        <w:lastRenderedPageBreak/>
        <w:t>Câu 8:</w:t>
      </w:r>
      <w:r w:rsidRPr="008E6CA0">
        <w:rPr>
          <w:rFonts w:eastAsia="Cambria"/>
          <w:szCs w:val="24"/>
        </w:rPr>
        <w:t> Ý nghĩa quan hệ hỗ trợ giữa các cá thể trong quần thể là:  </w:t>
      </w:r>
    </w:p>
    <w:p w14:paraId="46C6208A"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A. đảm bảo cho quần thể tồn tại ổn định, khai thái tối ưu nguồn sống của môi trường</w:t>
      </w:r>
    </w:p>
    <w:p w14:paraId="39DB219B"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B. sự phân bố các cá thể hợp lí hơn.</w:t>
      </w:r>
    </w:p>
    <w:p w14:paraId="26A4F820"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đảm bảo nguồn thức ăn đầy đủ cho các cá thể trong đàn.</w:t>
      </w:r>
    </w:p>
    <w:p w14:paraId="21CF9BAC"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D. số lượng các cá thể trong quần thể duy trì ở mức độ phù hợp.</w:t>
      </w:r>
    </w:p>
    <w:p w14:paraId="3493EA3B" w14:textId="77777777" w:rsidR="00A62D96" w:rsidRPr="008E6CA0" w:rsidRDefault="00A62D96" w:rsidP="00A62D96">
      <w:pPr>
        <w:shd w:val="clear" w:color="auto" w:fill="FFFFFF"/>
        <w:jc w:val="both"/>
        <w:rPr>
          <w:rFonts w:eastAsia="Cambria"/>
          <w:szCs w:val="24"/>
        </w:rPr>
      </w:pPr>
      <w:r w:rsidRPr="008E6CA0">
        <w:rPr>
          <w:rFonts w:eastAsia="Cambria"/>
          <w:b/>
          <w:szCs w:val="24"/>
        </w:rPr>
        <w:t>Câu 9:</w:t>
      </w:r>
      <w:r w:rsidRPr="008E6CA0">
        <w:rPr>
          <w:rFonts w:eastAsia="Cambria"/>
          <w:szCs w:val="24"/>
        </w:rPr>
        <w:t> Hiện tượng nào sau đây là biểu hiện của mối quan hệ hỗ trợ cùng loài?</w:t>
      </w:r>
    </w:p>
    <w:p w14:paraId="298D9D9F"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Cá mập con khi mới nở, sử dụng trứng chưa nở làm thức ăn.</w:t>
      </w:r>
    </w:p>
    <w:p w14:paraId="38E49B7A"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B. Động vật cùng loài ăn thịt lẫn nhau.</w:t>
      </w:r>
    </w:p>
    <w:p w14:paraId="352D726F"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Tỉa thưa tự nhiên ở thực vật.</w:t>
      </w:r>
    </w:p>
    <w:p w14:paraId="2B8BE15F"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D. Các cây thông mọc gần nhau, có rễ nối liền nhau.</w:t>
      </w:r>
    </w:p>
    <w:p w14:paraId="3051B335" w14:textId="77777777" w:rsidR="00A62D96" w:rsidRPr="008E6CA0" w:rsidRDefault="00A62D96" w:rsidP="00A62D96">
      <w:pPr>
        <w:shd w:val="clear" w:color="auto" w:fill="FFFFFF"/>
        <w:jc w:val="both"/>
        <w:rPr>
          <w:rFonts w:eastAsia="Cambria"/>
          <w:szCs w:val="24"/>
        </w:rPr>
      </w:pPr>
      <w:r w:rsidRPr="008E6CA0">
        <w:rPr>
          <w:rFonts w:eastAsia="Cambria"/>
          <w:b/>
          <w:szCs w:val="24"/>
        </w:rPr>
        <w:t>Câu 10:</w:t>
      </w:r>
      <w:r w:rsidRPr="008E6CA0">
        <w:rPr>
          <w:rFonts w:eastAsia="Cambria"/>
          <w:szCs w:val="24"/>
        </w:rPr>
        <w:t> Hiện tượng cá mập con khi mới nở ăn các trứng chưa nở và phôi nở sau thuộc mối quan hệ nào?</w:t>
      </w:r>
    </w:p>
    <w:p w14:paraId="4954CCD9"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Quan hệ hỗ trợ.</w:t>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szCs w:val="24"/>
        </w:rPr>
        <w:t xml:space="preserve"> B. Cạnh tranh khác loài.</w:t>
      </w:r>
    </w:p>
    <w:p w14:paraId="55437D71" w14:textId="77777777" w:rsidR="00A62D96" w:rsidRPr="00597E80" w:rsidRDefault="00A62D96" w:rsidP="00A62D96">
      <w:pPr>
        <w:shd w:val="clear" w:color="auto" w:fill="FFFFFF"/>
        <w:jc w:val="both"/>
        <w:rPr>
          <w:rFonts w:eastAsia="Cambria"/>
          <w:szCs w:val="24"/>
        </w:rPr>
      </w:pPr>
      <w:r w:rsidRPr="008E6CA0">
        <w:rPr>
          <w:rFonts w:eastAsia="Cambria"/>
          <w:szCs w:val="24"/>
        </w:rPr>
        <w:t xml:space="preserve">  C. Kí sinh cùng loài.</w:t>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color w:val="FF0000"/>
          <w:szCs w:val="24"/>
        </w:rPr>
        <w:t>D. Cạnh tranh cùng loài.</w:t>
      </w:r>
    </w:p>
    <w:p w14:paraId="19304560" w14:textId="77777777" w:rsidR="00A62D96" w:rsidRPr="008E6CA0" w:rsidRDefault="00A62D96" w:rsidP="00A62D96">
      <w:pPr>
        <w:jc w:val="both"/>
        <w:rPr>
          <w:rFonts w:eastAsia="Cambria"/>
          <w:szCs w:val="24"/>
        </w:rPr>
      </w:pPr>
      <w:r w:rsidRPr="008E6CA0">
        <w:rPr>
          <w:rFonts w:eastAsia="Cambria"/>
          <w:b/>
          <w:szCs w:val="24"/>
        </w:rPr>
        <w:t>Câu 11: </w:t>
      </w:r>
      <w:r w:rsidRPr="008E6CA0">
        <w:rPr>
          <w:rFonts w:eastAsia="Cambria"/>
          <w:szCs w:val="24"/>
        </w:rPr>
        <w:t>Nhóm cá thể nào dưới đây là một quần thể?</w:t>
      </w:r>
    </w:p>
    <w:p w14:paraId="6BE227DF" w14:textId="77777777" w:rsidR="00A62D96" w:rsidRPr="008E6CA0" w:rsidRDefault="00A62D96" w:rsidP="00A62D96">
      <w:pPr>
        <w:jc w:val="both"/>
        <w:rPr>
          <w:rFonts w:eastAsia="Cambria"/>
          <w:szCs w:val="24"/>
        </w:rPr>
      </w:pPr>
      <w:r w:rsidRPr="008E6CA0">
        <w:rPr>
          <w:rFonts w:eastAsia="Cambria"/>
          <w:szCs w:val="24"/>
        </w:rPr>
        <w:t xml:space="preserve">  A. Cây trong vườn.</w:t>
      </w:r>
      <w:r>
        <w:rPr>
          <w:rFonts w:eastAsia="Cambria"/>
          <w:szCs w:val="24"/>
        </w:rPr>
        <w:tab/>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szCs w:val="24"/>
        </w:rPr>
        <w:t>B. Cây cỏ ven bờ hồ.</w:t>
      </w:r>
    </w:p>
    <w:p w14:paraId="5E209876" w14:textId="77777777" w:rsidR="00A62D96" w:rsidRPr="00597E80" w:rsidRDefault="00A62D96" w:rsidP="00A62D96">
      <w:pPr>
        <w:jc w:val="both"/>
        <w:rPr>
          <w:rFonts w:eastAsia="Cambria"/>
          <w:szCs w:val="24"/>
        </w:rPr>
      </w:pPr>
      <w:r w:rsidRPr="008E6CA0">
        <w:rPr>
          <w:rFonts w:eastAsia="Cambria"/>
          <w:szCs w:val="24"/>
        </w:rPr>
        <w:t xml:space="preserve">  C. Cá chép và cá vàng trong bể cá cảnh.</w:t>
      </w:r>
      <w:r>
        <w:rPr>
          <w:rFonts w:eastAsia="Cambria"/>
          <w:szCs w:val="24"/>
        </w:rPr>
        <w:tab/>
      </w:r>
      <w:r>
        <w:rPr>
          <w:rFonts w:eastAsia="Cambria"/>
          <w:szCs w:val="24"/>
        </w:rPr>
        <w:tab/>
      </w:r>
      <w:r w:rsidRPr="008E6CA0">
        <w:rPr>
          <w:rFonts w:eastAsia="Cambria"/>
          <w:color w:val="FF0000"/>
          <w:szCs w:val="24"/>
        </w:rPr>
        <w:t>D. Đàn cá rô trong ao.</w:t>
      </w:r>
    </w:p>
    <w:p w14:paraId="2385C9D9" w14:textId="77777777" w:rsidR="00A62D96" w:rsidRPr="008E6CA0" w:rsidRDefault="00A62D96" w:rsidP="00A62D96">
      <w:pPr>
        <w:jc w:val="both"/>
        <w:rPr>
          <w:rFonts w:eastAsia="Cambria"/>
          <w:szCs w:val="24"/>
        </w:rPr>
      </w:pPr>
      <w:r w:rsidRPr="008E6CA0">
        <w:rPr>
          <w:rFonts w:eastAsia="Cambria"/>
          <w:b/>
          <w:szCs w:val="24"/>
        </w:rPr>
        <w:t>Câu 12:</w:t>
      </w:r>
      <w:r w:rsidRPr="008E6CA0">
        <w:rPr>
          <w:rFonts w:eastAsia="Cambria"/>
          <w:szCs w:val="24"/>
        </w:rPr>
        <w:t> Tập hợp sinh vật nào sau đây là quần thể sinh vật?</w:t>
      </w:r>
    </w:p>
    <w:p w14:paraId="5E9D61A5" w14:textId="77777777" w:rsidR="00A62D96" w:rsidRPr="008E6CA0" w:rsidRDefault="00A62D96" w:rsidP="00A62D96">
      <w:pPr>
        <w:jc w:val="both"/>
        <w:rPr>
          <w:rFonts w:eastAsia="Cambria"/>
          <w:szCs w:val="24"/>
        </w:rPr>
      </w:pPr>
      <w:r w:rsidRPr="008E6CA0">
        <w:rPr>
          <w:rFonts w:eastAsia="Cambria"/>
          <w:szCs w:val="24"/>
        </w:rPr>
        <w:t xml:space="preserve">  A. Tập hợp cây cỏ đang sống trên đồng cỏ Châu Phi.</w:t>
      </w:r>
    </w:p>
    <w:p w14:paraId="56B7F2A6"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B. Tập hợp các chép đang sống ở Hồ Tây.</w:t>
      </w:r>
    </w:p>
    <w:p w14:paraId="69E49FDF" w14:textId="77777777" w:rsidR="00A62D96" w:rsidRPr="008E6CA0" w:rsidRDefault="00A62D96" w:rsidP="00A62D96">
      <w:pPr>
        <w:jc w:val="both"/>
        <w:rPr>
          <w:rFonts w:eastAsia="Cambria"/>
          <w:szCs w:val="24"/>
        </w:rPr>
      </w:pPr>
      <w:r w:rsidRPr="008E6CA0">
        <w:rPr>
          <w:rFonts w:eastAsia="Cambria"/>
          <w:szCs w:val="24"/>
        </w:rPr>
        <w:t xml:space="preserve">  C. Tập hợp bướm đang sinh sống trong rừng Cúc Phương.</w:t>
      </w:r>
    </w:p>
    <w:p w14:paraId="02D6187D" w14:textId="77777777" w:rsidR="00A62D96" w:rsidRPr="008E6CA0" w:rsidRDefault="00A62D96" w:rsidP="00A62D96">
      <w:pPr>
        <w:jc w:val="both"/>
        <w:rPr>
          <w:rFonts w:eastAsia="Cambria"/>
          <w:szCs w:val="24"/>
        </w:rPr>
      </w:pPr>
      <w:r w:rsidRPr="008E6CA0">
        <w:rPr>
          <w:rFonts w:eastAsia="Cambria"/>
          <w:szCs w:val="24"/>
        </w:rPr>
        <w:t xml:space="preserve">  D. Tập hợp chim đang sinh sống trong vườn rừng Quốc Gia Ba Vì.</w:t>
      </w:r>
    </w:p>
    <w:p w14:paraId="6A762B28" w14:textId="77777777" w:rsidR="00A62D96" w:rsidRPr="008E6CA0" w:rsidRDefault="00A62D96" w:rsidP="00A62D96">
      <w:pPr>
        <w:shd w:val="clear" w:color="auto" w:fill="FFFFFF"/>
        <w:jc w:val="both"/>
        <w:rPr>
          <w:rFonts w:eastAsia="Cambria"/>
          <w:szCs w:val="24"/>
        </w:rPr>
      </w:pPr>
      <w:r w:rsidRPr="008E6CA0">
        <w:rPr>
          <w:rFonts w:eastAsia="Cambria"/>
          <w:b/>
          <w:szCs w:val="24"/>
        </w:rPr>
        <w:t>Câu 13:</w:t>
      </w:r>
      <w:r w:rsidRPr="008E6CA0">
        <w:rPr>
          <w:rFonts w:eastAsia="Cambria"/>
          <w:szCs w:val="24"/>
        </w:rPr>
        <w:t> Tập hợp sinh vật nào sau đây gọi là quần thể?</w:t>
      </w:r>
    </w:p>
    <w:p w14:paraId="52627CC4"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Tập hợp cá sống trong Hồ Tây.</w:t>
      </w:r>
    </w:p>
    <w:p w14:paraId="275956E0"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B. Tập hợp cá Cóc sống trong Vườn Quốc Gia Tam Đảo.</w:t>
      </w:r>
    </w:p>
    <w:p w14:paraId="2966A9E4"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Tập hợp cây thân leo trong rừng mưa nhiệt đới.</w:t>
      </w:r>
    </w:p>
    <w:p w14:paraId="6290537D"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D. Tập hợp cỏ dại trên một cánh đồng.</w:t>
      </w:r>
    </w:p>
    <w:p w14:paraId="55DFBD13" w14:textId="77777777" w:rsidR="00A62D96" w:rsidRPr="008E6CA0" w:rsidRDefault="00A62D96" w:rsidP="00A62D96">
      <w:pPr>
        <w:shd w:val="clear" w:color="auto" w:fill="FFFFFF"/>
        <w:jc w:val="both"/>
        <w:rPr>
          <w:rFonts w:eastAsia="Cambria"/>
          <w:szCs w:val="24"/>
        </w:rPr>
      </w:pPr>
      <w:r w:rsidRPr="008E6CA0">
        <w:rPr>
          <w:rFonts w:eastAsia="Cambria"/>
          <w:b/>
          <w:szCs w:val="24"/>
        </w:rPr>
        <w:t>Câu 14:</w:t>
      </w:r>
      <w:r w:rsidRPr="008E6CA0">
        <w:rPr>
          <w:rFonts w:eastAsia="Cambria"/>
          <w:szCs w:val="24"/>
        </w:rPr>
        <w:t> Nguyên nhân chủ yếu của cạnh trạnh cùng loài là do:</w:t>
      </w:r>
    </w:p>
    <w:p w14:paraId="03655381" w14:textId="77777777" w:rsidR="00A62D96" w:rsidRPr="00597E80" w:rsidRDefault="00A62D96" w:rsidP="00A62D96">
      <w:pPr>
        <w:shd w:val="clear" w:color="auto" w:fill="FFFFFF"/>
        <w:jc w:val="both"/>
        <w:rPr>
          <w:rFonts w:eastAsia="Cambria"/>
          <w:color w:val="FF0000"/>
          <w:szCs w:val="24"/>
        </w:rPr>
      </w:pPr>
      <w:r w:rsidRPr="008E6CA0">
        <w:rPr>
          <w:rFonts w:eastAsia="Cambria"/>
          <w:color w:val="FF0000"/>
          <w:szCs w:val="24"/>
        </w:rPr>
        <w:t xml:space="preserve">  A. có cùng nhu cầu sống.</w:t>
      </w:r>
      <w:r>
        <w:rPr>
          <w:rFonts w:eastAsia="Cambria"/>
          <w:color w:val="FF0000"/>
          <w:szCs w:val="24"/>
        </w:rPr>
        <w:tab/>
      </w:r>
      <w:r>
        <w:rPr>
          <w:rFonts w:eastAsia="Cambria"/>
          <w:color w:val="FF0000"/>
          <w:szCs w:val="24"/>
        </w:rPr>
        <w:tab/>
      </w:r>
      <w:r>
        <w:rPr>
          <w:rFonts w:eastAsia="Cambria"/>
          <w:color w:val="FF0000"/>
          <w:szCs w:val="24"/>
        </w:rPr>
        <w:tab/>
      </w:r>
      <w:r>
        <w:rPr>
          <w:rFonts w:eastAsia="Cambria"/>
          <w:color w:val="FF0000"/>
          <w:szCs w:val="24"/>
        </w:rPr>
        <w:tab/>
      </w:r>
      <w:r w:rsidRPr="008E6CA0">
        <w:rPr>
          <w:rFonts w:eastAsia="Cambria"/>
          <w:szCs w:val="24"/>
        </w:rPr>
        <w:t>B. đấu tranh chống lại điều kiện bất lợi.</w:t>
      </w:r>
    </w:p>
    <w:p w14:paraId="614127EB"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đối phó với kẻ thù.</w:t>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szCs w:val="24"/>
        </w:rPr>
        <w:t>D. mật độ cao.</w:t>
      </w:r>
    </w:p>
    <w:p w14:paraId="1BA55B15" w14:textId="77777777" w:rsidR="00A62D96" w:rsidRPr="008E6CA0" w:rsidRDefault="00A62D96" w:rsidP="00A62D96">
      <w:pPr>
        <w:shd w:val="clear" w:color="auto" w:fill="FFFFFF"/>
        <w:jc w:val="both"/>
        <w:rPr>
          <w:rFonts w:eastAsia="Cambria"/>
          <w:szCs w:val="24"/>
        </w:rPr>
      </w:pPr>
      <w:r w:rsidRPr="008E6CA0">
        <w:rPr>
          <w:rFonts w:eastAsia="Cambria"/>
          <w:b/>
          <w:szCs w:val="24"/>
        </w:rPr>
        <w:t>Câu 15:</w:t>
      </w:r>
      <w:r w:rsidRPr="008E6CA0">
        <w:rPr>
          <w:rFonts w:eastAsia="Cambria"/>
          <w:szCs w:val="24"/>
        </w:rPr>
        <w:t> Ví dụ nào sau đây không thể hiện mối quan hệ cạnh tranh giữa các cá thể trong quần thể?</w:t>
      </w:r>
    </w:p>
    <w:p w14:paraId="31A40002"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A. Ở những quần thể như rừng bạch đàn, rừng thông, ở những nơi cây mọc quá dày người ta thấy có hiện tượng 1 số cây bị chết, đó là hiện tượng “tự tỉa thưa” ở thực vật.</w:t>
      </w:r>
    </w:p>
    <w:p w14:paraId="7BA11C39"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B. Khi thiếu thức ăn, nơi ở, người ta thấy nhiều quần thể cá, chim, thú có hiện tượng đánh lẫn nhau, dọa nạt nhau bằng tiếng hú hoặc động tác để tranh giành thức ăn và nơi ở</w:t>
      </w:r>
    </w:p>
    <w:p w14:paraId="6EC4AC31" w14:textId="77777777" w:rsidR="00A62D96" w:rsidRPr="008E6CA0" w:rsidRDefault="00A62D96" w:rsidP="00A62D96">
      <w:pPr>
        <w:shd w:val="clear" w:color="auto" w:fill="FFFFFF"/>
        <w:jc w:val="both"/>
        <w:rPr>
          <w:rFonts w:eastAsia="Cambria"/>
          <w:szCs w:val="24"/>
        </w:rPr>
      </w:pPr>
      <w:r w:rsidRPr="008E6CA0">
        <w:rPr>
          <w:rFonts w:eastAsia="Cambria"/>
          <w:szCs w:val="24"/>
        </w:rPr>
        <w:t xml:space="preserve"> C. Khi thiếu thức ăn, 1 số động vật ăn thịt đồng loại. Ví dụ ở cá mập, khi cá mập con mới nở ra sử dụng ngay các trứng chưa nở làm thức ăn hoặc cá lớn ăn cá con.</w:t>
      </w:r>
    </w:p>
    <w:p w14:paraId="0A0ECCD0" w14:textId="77777777" w:rsidR="00A62D96" w:rsidRPr="008E6CA0" w:rsidRDefault="00A62D96" w:rsidP="00A62D96">
      <w:pPr>
        <w:shd w:val="clear" w:color="auto" w:fill="FFFFFF"/>
        <w:jc w:val="both"/>
        <w:rPr>
          <w:rFonts w:eastAsia="Cambria"/>
          <w:color w:val="FF0000"/>
          <w:szCs w:val="24"/>
        </w:rPr>
      </w:pPr>
      <w:r w:rsidRPr="008E6CA0">
        <w:rPr>
          <w:rFonts w:eastAsia="Cambria"/>
          <w:color w:val="FF0000"/>
          <w:szCs w:val="24"/>
        </w:rPr>
        <w:t xml:space="preserve"> D. Một số loài thực vật như tre, nứa thường sống quần tụ với nhau thành từng bụi giúp chung tăng khả năng chống chịu với gió bão. Nhưng khi gặp phải gió bão quá mạnh các cây tre, nứa có thể bị đổ vào nhau.</w:t>
      </w:r>
    </w:p>
    <w:p w14:paraId="74D40886" w14:textId="77777777" w:rsidR="00A62D96" w:rsidRPr="008E6CA0" w:rsidRDefault="00A62D96" w:rsidP="00A62D96">
      <w:pPr>
        <w:jc w:val="both"/>
        <w:rPr>
          <w:rFonts w:eastAsia="Cambria"/>
          <w:szCs w:val="24"/>
        </w:rPr>
      </w:pPr>
      <w:r w:rsidRPr="008E6CA0">
        <w:rPr>
          <w:rFonts w:eastAsia="Cambria"/>
          <w:b/>
          <w:szCs w:val="24"/>
        </w:rPr>
        <w:t>Câu 18:</w:t>
      </w:r>
      <w:r w:rsidRPr="008E6CA0">
        <w:rPr>
          <w:rFonts w:eastAsia="Cambria"/>
          <w:szCs w:val="24"/>
        </w:rPr>
        <w:t> Sự cạnh tranh giữa các cá thể trong quần thể sinh vật sẽ làm cho</w:t>
      </w:r>
    </w:p>
    <w:p w14:paraId="0557E908" w14:textId="77777777" w:rsidR="00A62D96" w:rsidRPr="008E6CA0" w:rsidRDefault="00A62D96" w:rsidP="00A62D96">
      <w:pPr>
        <w:jc w:val="both"/>
        <w:rPr>
          <w:rFonts w:eastAsia="Cambria"/>
          <w:szCs w:val="24"/>
        </w:rPr>
      </w:pPr>
      <w:r w:rsidRPr="008E6CA0">
        <w:rPr>
          <w:rFonts w:eastAsia="Cambria"/>
          <w:szCs w:val="24"/>
        </w:rPr>
        <w:t xml:space="preserve"> A. số lượng cá thể của quần thể giảm xuống dưới mức tối thiểu.</w:t>
      </w:r>
    </w:p>
    <w:p w14:paraId="18937E33" w14:textId="77777777" w:rsidR="00A62D96" w:rsidRPr="008E6CA0" w:rsidRDefault="00A62D96" w:rsidP="00A62D96">
      <w:pPr>
        <w:jc w:val="both"/>
        <w:rPr>
          <w:rFonts w:eastAsia="Cambria"/>
          <w:szCs w:val="24"/>
        </w:rPr>
      </w:pPr>
      <w:r w:rsidRPr="008E6CA0">
        <w:rPr>
          <w:rFonts w:eastAsia="Cambria"/>
          <w:szCs w:val="24"/>
        </w:rPr>
        <w:t xml:space="preserve"> B. số lượng cá thể của quần thể tăng lên mức tối đa.</w:t>
      </w:r>
    </w:p>
    <w:p w14:paraId="6D5D1708" w14:textId="77777777" w:rsidR="00A62D96" w:rsidRPr="008E6CA0" w:rsidRDefault="00A62D96" w:rsidP="00A62D96">
      <w:pPr>
        <w:jc w:val="both"/>
        <w:rPr>
          <w:rFonts w:eastAsia="Cambria"/>
          <w:color w:val="FF0000"/>
          <w:szCs w:val="24"/>
        </w:rPr>
      </w:pPr>
      <w:r w:rsidRPr="008E6CA0">
        <w:rPr>
          <w:rFonts w:eastAsia="Cambria"/>
          <w:color w:val="FF0000"/>
          <w:szCs w:val="24"/>
        </w:rPr>
        <w:t xml:space="preserve"> C. số lượng cá thể của quần thể duy trì ở mức độ phù hợp với nguồn sống của môi trường.</w:t>
      </w:r>
    </w:p>
    <w:p w14:paraId="27498A10" w14:textId="77777777" w:rsidR="00A62D96" w:rsidRPr="008E6CA0" w:rsidRDefault="00A62D96" w:rsidP="00A62D96">
      <w:pPr>
        <w:jc w:val="both"/>
        <w:rPr>
          <w:rFonts w:eastAsia="Cambria"/>
          <w:szCs w:val="24"/>
        </w:rPr>
      </w:pPr>
      <w:r w:rsidRPr="008E6CA0">
        <w:rPr>
          <w:rFonts w:eastAsia="Cambria"/>
          <w:szCs w:val="24"/>
        </w:rPr>
        <w:t xml:space="preserve"> D. mức độ sinh sản của quần thể giảm, quần thể bị diệt vong.</w:t>
      </w:r>
    </w:p>
    <w:p w14:paraId="4B4260E7" w14:textId="77777777" w:rsidR="00A62D96" w:rsidRPr="008E6CA0" w:rsidRDefault="00A62D96" w:rsidP="00A62D96">
      <w:pPr>
        <w:jc w:val="both"/>
        <w:rPr>
          <w:rFonts w:eastAsia="Cambria"/>
          <w:szCs w:val="24"/>
        </w:rPr>
      </w:pPr>
      <w:r w:rsidRPr="008E6CA0">
        <w:rPr>
          <w:rFonts w:eastAsia="Cambria"/>
          <w:b/>
          <w:szCs w:val="24"/>
        </w:rPr>
        <w:t xml:space="preserve">Câu </w:t>
      </w:r>
      <w:r>
        <w:rPr>
          <w:rFonts w:eastAsia="Cambria"/>
          <w:b/>
          <w:szCs w:val="24"/>
        </w:rPr>
        <w:t>19</w:t>
      </w:r>
      <w:r w:rsidRPr="008E6CA0">
        <w:rPr>
          <w:rFonts w:eastAsia="Cambria"/>
          <w:b/>
          <w:szCs w:val="24"/>
        </w:rPr>
        <w:t>:</w:t>
      </w:r>
      <w:r w:rsidRPr="008E6CA0">
        <w:rPr>
          <w:rFonts w:eastAsia="Cambria"/>
          <w:szCs w:val="24"/>
        </w:rPr>
        <w:t> Quan hệ hỗ trợ giữa các cá thể trong quần thể có ý nghĩa:</w:t>
      </w:r>
    </w:p>
    <w:p w14:paraId="4C8C56A2" w14:textId="77777777" w:rsidR="00A62D96" w:rsidRPr="008E6CA0" w:rsidRDefault="00A62D96" w:rsidP="00A62D96">
      <w:pPr>
        <w:jc w:val="both"/>
        <w:rPr>
          <w:rFonts w:eastAsia="Cambria"/>
          <w:szCs w:val="24"/>
        </w:rPr>
      </w:pPr>
      <w:r w:rsidRPr="008E6CA0">
        <w:rPr>
          <w:rFonts w:eastAsia="Cambria"/>
          <w:szCs w:val="24"/>
        </w:rPr>
        <w:lastRenderedPageBreak/>
        <w:t>(1) Đảm bảo cho quần thể thích nghi tốt hơn với điều kiện môi trường,</w:t>
      </w:r>
    </w:p>
    <w:p w14:paraId="3EE46117" w14:textId="77777777" w:rsidR="00A62D96" w:rsidRPr="008E6CA0" w:rsidRDefault="00A62D96" w:rsidP="00A62D96">
      <w:pPr>
        <w:jc w:val="both"/>
        <w:rPr>
          <w:rFonts w:eastAsia="Cambria"/>
          <w:szCs w:val="24"/>
        </w:rPr>
      </w:pPr>
      <w:r w:rsidRPr="008E6CA0">
        <w:rPr>
          <w:rFonts w:eastAsia="Cambria"/>
          <w:szCs w:val="24"/>
        </w:rPr>
        <w:t>(2) Giúp quần thể sinh vật duy trì mật độ phù hợp với sức chứa của môi trường,</w:t>
      </w:r>
    </w:p>
    <w:p w14:paraId="5A6D79D5" w14:textId="77777777" w:rsidR="00A62D96" w:rsidRPr="008E6CA0" w:rsidRDefault="00A62D96" w:rsidP="00A62D96">
      <w:pPr>
        <w:jc w:val="both"/>
        <w:rPr>
          <w:rFonts w:eastAsia="Cambria"/>
          <w:szCs w:val="24"/>
        </w:rPr>
      </w:pPr>
      <w:r w:rsidRPr="008E6CA0">
        <w:rPr>
          <w:rFonts w:eastAsia="Cambria"/>
          <w:szCs w:val="24"/>
        </w:rPr>
        <w:t>(3) Tạo hiệu quả nhóm, giúp sinh vật khai thác tối ưu nguồn sống,</w:t>
      </w:r>
    </w:p>
    <w:p w14:paraId="34E7CF59" w14:textId="77777777" w:rsidR="00A62D96" w:rsidRPr="008E6CA0" w:rsidRDefault="00A62D96" w:rsidP="00A62D96">
      <w:pPr>
        <w:jc w:val="both"/>
        <w:rPr>
          <w:rFonts w:eastAsia="Cambria"/>
          <w:szCs w:val="24"/>
        </w:rPr>
      </w:pPr>
      <w:r w:rsidRPr="008E6CA0">
        <w:rPr>
          <w:rFonts w:eastAsia="Cambria"/>
          <w:szCs w:val="24"/>
        </w:rPr>
        <w:t>(4) Loại bỏ các cá thể yếu, giữ lại các cá thể có đặc điểm thích nghi với môi trường,</w:t>
      </w:r>
    </w:p>
    <w:p w14:paraId="3C0A638C" w14:textId="77777777" w:rsidR="00A62D96" w:rsidRPr="008E6CA0" w:rsidRDefault="00A62D96" w:rsidP="00A62D96">
      <w:pPr>
        <w:jc w:val="both"/>
        <w:rPr>
          <w:rFonts w:eastAsia="Cambria"/>
          <w:szCs w:val="24"/>
        </w:rPr>
      </w:pPr>
      <w:r w:rsidRPr="008E6CA0">
        <w:rPr>
          <w:rFonts w:eastAsia="Cambria"/>
          <w:szCs w:val="24"/>
        </w:rPr>
        <w:t>(5) Tăng khả năng sống sót và sinh sản của các cá thể trong quần thể. </w:t>
      </w:r>
    </w:p>
    <w:p w14:paraId="7599C002" w14:textId="77777777" w:rsidR="00A62D96" w:rsidRPr="008E6CA0" w:rsidRDefault="00A62D96" w:rsidP="00A62D96">
      <w:pPr>
        <w:ind w:left="360"/>
        <w:jc w:val="both"/>
        <w:rPr>
          <w:rFonts w:eastAsia="Cambria"/>
          <w:szCs w:val="24"/>
        </w:rPr>
      </w:pPr>
      <w:r w:rsidRPr="008E6CA0">
        <w:rPr>
          <w:rFonts w:eastAsia="Cambria"/>
          <w:b/>
          <w:bCs/>
          <w:szCs w:val="24"/>
        </w:rPr>
        <w:t>A.</w:t>
      </w:r>
      <w:r w:rsidRPr="008E6CA0">
        <w:rPr>
          <w:rFonts w:eastAsia="Cambria"/>
          <w:szCs w:val="24"/>
        </w:rPr>
        <w:t xml:space="preserve"> (1); (2); (4); (5).</w:t>
      </w:r>
      <w:r>
        <w:rPr>
          <w:rFonts w:eastAsia="Cambria"/>
          <w:szCs w:val="24"/>
        </w:rPr>
        <w:tab/>
      </w:r>
      <w:r>
        <w:rPr>
          <w:rFonts w:eastAsia="Cambria"/>
          <w:szCs w:val="24"/>
        </w:rPr>
        <w:tab/>
      </w:r>
      <w:r>
        <w:rPr>
          <w:rFonts w:eastAsia="Cambria"/>
          <w:szCs w:val="24"/>
        </w:rPr>
        <w:tab/>
      </w:r>
      <w:r w:rsidRPr="008E6CA0">
        <w:rPr>
          <w:rFonts w:eastAsia="Cambria"/>
          <w:b/>
          <w:bCs/>
          <w:szCs w:val="24"/>
        </w:rPr>
        <w:t>B.</w:t>
      </w:r>
      <w:r w:rsidRPr="008E6CA0">
        <w:rPr>
          <w:rFonts w:eastAsia="Cambria"/>
          <w:szCs w:val="24"/>
        </w:rPr>
        <w:t xml:space="preserve"> (2); (3); (4); (5).</w:t>
      </w:r>
    </w:p>
    <w:p w14:paraId="2667F7E0" w14:textId="77777777" w:rsidR="00A62D96" w:rsidRPr="005B3DBF" w:rsidRDefault="00A62D96" w:rsidP="00A62D96">
      <w:pPr>
        <w:ind w:left="360"/>
        <w:jc w:val="both"/>
        <w:rPr>
          <w:rFonts w:eastAsia="Cambria"/>
          <w:szCs w:val="24"/>
        </w:rPr>
      </w:pPr>
      <w:r w:rsidRPr="008E6CA0">
        <w:rPr>
          <w:rFonts w:eastAsia="Cambria"/>
          <w:b/>
          <w:bCs/>
          <w:szCs w:val="24"/>
        </w:rPr>
        <w:t>C.</w:t>
      </w:r>
      <w:r w:rsidRPr="008E6CA0">
        <w:rPr>
          <w:rFonts w:eastAsia="Cambria"/>
          <w:szCs w:val="24"/>
        </w:rPr>
        <w:t xml:space="preserve"> (1); (2); (5).</w:t>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b/>
          <w:bCs/>
          <w:szCs w:val="24"/>
        </w:rPr>
        <w:t>D.</w:t>
      </w:r>
      <w:r w:rsidRPr="008E6CA0">
        <w:rPr>
          <w:rFonts w:eastAsia="Cambria"/>
          <w:color w:val="FF0000"/>
          <w:szCs w:val="24"/>
        </w:rPr>
        <w:t xml:space="preserve"> (1); (3); (5).</w:t>
      </w:r>
    </w:p>
    <w:p w14:paraId="7D9D1C9F" w14:textId="77777777" w:rsidR="00A62D96" w:rsidRPr="008E6CA0" w:rsidRDefault="00A62D96" w:rsidP="00A62D96">
      <w:pPr>
        <w:shd w:val="clear" w:color="auto" w:fill="FFFFFF"/>
        <w:jc w:val="both"/>
        <w:rPr>
          <w:rFonts w:eastAsia="Cambria"/>
          <w:szCs w:val="24"/>
        </w:rPr>
      </w:pPr>
      <w:r w:rsidRPr="008E6CA0">
        <w:rPr>
          <w:rFonts w:eastAsia="Cambria"/>
          <w:b/>
          <w:szCs w:val="24"/>
        </w:rPr>
        <w:t>Câu 2</w:t>
      </w:r>
      <w:r>
        <w:rPr>
          <w:rFonts w:eastAsia="Cambria"/>
          <w:b/>
          <w:szCs w:val="24"/>
        </w:rPr>
        <w:t>0</w:t>
      </w:r>
      <w:r w:rsidRPr="008E6CA0">
        <w:rPr>
          <w:rFonts w:eastAsia="Cambria"/>
          <w:b/>
          <w:szCs w:val="24"/>
        </w:rPr>
        <w:t>:</w:t>
      </w:r>
      <w:r w:rsidRPr="008E6CA0">
        <w:rPr>
          <w:rFonts w:eastAsia="Cambria"/>
          <w:szCs w:val="24"/>
        </w:rPr>
        <w:t> Xét tập hợp sinh vật sau:</w:t>
      </w:r>
    </w:p>
    <w:p w14:paraId="0F5FEE36"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1. Cá rô phi đơn tính ở trong hồ.    </w:t>
      </w:r>
      <w:r>
        <w:rPr>
          <w:rFonts w:eastAsia="Cambria"/>
          <w:szCs w:val="24"/>
        </w:rPr>
        <w:tab/>
      </w:r>
      <w:r w:rsidRPr="008E6CA0">
        <w:rPr>
          <w:rFonts w:eastAsia="Cambria"/>
          <w:szCs w:val="24"/>
        </w:rPr>
        <w:t>2. Cá trắm cỏ trong ao.    </w:t>
      </w:r>
    </w:p>
    <w:p w14:paraId="6E423733"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3. Sen trong đầm</w:t>
      </w:r>
      <w:r>
        <w:rPr>
          <w:rFonts w:eastAsia="Cambria"/>
          <w:szCs w:val="24"/>
        </w:rPr>
        <w:tab/>
      </w:r>
      <w:r>
        <w:rPr>
          <w:rFonts w:eastAsia="Cambria"/>
          <w:szCs w:val="24"/>
        </w:rPr>
        <w:tab/>
      </w:r>
      <w:r>
        <w:rPr>
          <w:rFonts w:eastAsia="Cambria"/>
          <w:szCs w:val="24"/>
        </w:rPr>
        <w:tab/>
      </w:r>
      <w:r>
        <w:rPr>
          <w:rFonts w:eastAsia="Cambria"/>
          <w:szCs w:val="24"/>
        </w:rPr>
        <w:tab/>
      </w:r>
      <w:r w:rsidRPr="008E6CA0">
        <w:rPr>
          <w:rFonts w:eastAsia="Cambria"/>
          <w:szCs w:val="24"/>
        </w:rPr>
        <w:t>4. Cây ở ven hồ.    </w:t>
      </w:r>
    </w:p>
    <w:p w14:paraId="7D4C9875"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5. Chuột trong vườn.    </w:t>
      </w:r>
      <w:r>
        <w:rPr>
          <w:rFonts w:eastAsia="Cambria"/>
          <w:szCs w:val="24"/>
        </w:rPr>
        <w:tab/>
      </w:r>
      <w:r>
        <w:rPr>
          <w:rFonts w:eastAsia="Cambria"/>
          <w:szCs w:val="24"/>
        </w:rPr>
        <w:tab/>
      </w:r>
      <w:r>
        <w:rPr>
          <w:rFonts w:eastAsia="Cambria"/>
          <w:szCs w:val="24"/>
        </w:rPr>
        <w:tab/>
      </w:r>
      <w:r w:rsidRPr="008E6CA0">
        <w:rPr>
          <w:rFonts w:eastAsia="Cambria"/>
          <w:szCs w:val="24"/>
        </w:rPr>
        <w:t>6. Bèo tấm trên mặt ao.</w:t>
      </w:r>
    </w:p>
    <w:p w14:paraId="7E81C74C" w14:textId="77777777" w:rsidR="00A62D96" w:rsidRPr="008E6CA0" w:rsidRDefault="00A62D96" w:rsidP="00A62D96">
      <w:pPr>
        <w:shd w:val="clear" w:color="auto" w:fill="FFFFFF"/>
        <w:jc w:val="both"/>
        <w:rPr>
          <w:rFonts w:eastAsia="Cambria"/>
          <w:szCs w:val="24"/>
        </w:rPr>
      </w:pPr>
      <w:r w:rsidRPr="008E6CA0">
        <w:rPr>
          <w:rFonts w:eastAsia="Cambria"/>
          <w:szCs w:val="24"/>
        </w:rPr>
        <w:t>Các tập hợp sinh vật là quần thể gồm có:</w:t>
      </w:r>
    </w:p>
    <w:p w14:paraId="53C7A61E" w14:textId="77777777" w:rsidR="00A62D96" w:rsidRPr="008E6CA0" w:rsidRDefault="00A62D96" w:rsidP="00A62D96">
      <w:pPr>
        <w:shd w:val="clear" w:color="auto" w:fill="FFFFFF"/>
        <w:ind w:left="360"/>
        <w:jc w:val="both"/>
        <w:rPr>
          <w:rFonts w:eastAsia="Cambria"/>
          <w:szCs w:val="24"/>
        </w:rPr>
      </w:pPr>
      <w:r w:rsidRPr="008E6CA0">
        <w:rPr>
          <w:rFonts w:eastAsia="Cambria"/>
          <w:b/>
          <w:bCs/>
          <w:szCs w:val="24"/>
        </w:rPr>
        <w:t>A</w:t>
      </w:r>
      <w:r w:rsidRPr="008E6CA0">
        <w:rPr>
          <w:rFonts w:eastAsia="Cambria"/>
          <w:szCs w:val="24"/>
        </w:rPr>
        <w:t>. (1), (2), (3), (4), (5) và (6)</w:t>
      </w:r>
      <w:r>
        <w:rPr>
          <w:rFonts w:eastAsia="Cambria"/>
          <w:szCs w:val="24"/>
        </w:rPr>
        <w:tab/>
      </w:r>
      <w:r>
        <w:rPr>
          <w:rFonts w:eastAsia="Cambria"/>
          <w:szCs w:val="24"/>
        </w:rPr>
        <w:tab/>
      </w:r>
      <w:r w:rsidRPr="008E6CA0">
        <w:rPr>
          <w:rFonts w:eastAsia="Cambria"/>
          <w:b/>
          <w:bCs/>
          <w:szCs w:val="24"/>
        </w:rPr>
        <w:t>B</w:t>
      </w:r>
      <w:r w:rsidRPr="008E6CA0">
        <w:rPr>
          <w:rFonts w:eastAsia="Cambria"/>
          <w:szCs w:val="24"/>
        </w:rPr>
        <w:t>. (2), (3), (4), (5) và (6)</w:t>
      </w:r>
    </w:p>
    <w:p w14:paraId="2D3CC250" w14:textId="77777777" w:rsidR="00A62D96" w:rsidRPr="005B3DBF" w:rsidRDefault="00A62D96" w:rsidP="00A62D96">
      <w:pPr>
        <w:shd w:val="clear" w:color="auto" w:fill="FFFFFF"/>
        <w:ind w:left="360"/>
        <w:jc w:val="both"/>
        <w:rPr>
          <w:rFonts w:eastAsia="Cambria"/>
          <w:color w:val="FF0000"/>
          <w:szCs w:val="24"/>
        </w:rPr>
      </w:pPr>
      <w:r w:rsidRPr="008E6CA0">
        <w:rPr>
          <w:rFonts w:eastAsia="Cambria"/>
          <w:b/>
          <w:bCs/>
          <w:color w:val="FF0000"/>
          <w:szCs w:val="24"/>
        </w:rPr>
        <w:t>C</w:t>
      </w:r>
      <w:r w:rsidRPr="008E6CA0">
        <w:rPr>
          <w:rFonts w:eastAsia="Cambria"/>
          <w:color w:val="FF0000"/>
          <w:szCs w:val="24"/>
        </w:rPr>
        <w:t>. (2), (3) và (6)</w:t>
      </w:r>
      <w:r>
        <w:rPr>
          <w:rFonts w:eastAsia="Cambria"/>
          <w:color w:val="FF0000"/>
          <w:szCs w:val="24"/>
        </w:rPr>
        <w:tab/>
      </w:r>
      <w:r>
        <w:rPr>
          <w:rFonts w:eastAsia="Cambria"/>
          <w:color w:val="FF0000"/>
          <w:szCs w:val="24"/>
        </w:rPr>
        <w:tab/>
      </w:r>
      <w:r>
        <w:rPr>
          <w:rFonts w:eastAsia="Cambria"/>
          <w:color w:val="FF0000"/>
          <w:szCs w:val="24"/>
        </w:rPr>
        <w:tab/>
      </w:r>
      <w:r>
        <w:rPr>
          <w:rFonts w:eastAsia="Cambria"/>
          <w:color w:val="FF0000"/>
          <w:szCs w:val="24"/>
        </w:rPr>
        <w:tab/>
      </w:r>
      <w:r w:rsidRPr="008E6CA0">
        <w:rPr>
          <w:rFonts w:eastAsia="Cambria"/>
          <w:b/>
          <w:bCs/>
          <w:szCs w:val="24"/>
        </w:rPr>
        <w:t>D</w:t>
      </w:r>
      <w:r w:rsidRPr="008E6CA0">
        <w:rPr>
          <w:rFonts w:eastAsia="Cambria"/>
          <w:szCs w:val="24"/>
        </w:rPr>
        <w:t>. (2), (3), (4) và (6)</w:t>
      </w:r>
    </w:p>
    <w:p w14:paraId="0EF742BE" w14:textId="77777777" w:rsidR="00A62D96" w:rsidRPr="008E6CA0" w:rsidRDefault="00A62D96" w:rsidP="00A62D96">
      <w:pPr>
        <w:shd w:val="clear" w:color="auto" w:fill="FFFFFF"/>
        <w:jc w:val="both"/>
        <w:rPr>
          <w:rFonts w:eastAsia="Cambria"/>
          <w:szCs w:val="24"/>
        </w:rPr>
      </w:pPr>
      <w:r w:rsidRPr="008E6CA0">
        <w:rPr>
          <w:rFonts w:eastAsia="Cambria"/>
          <w:b/>
          <w:szCs w:val="24"/>
        </w:rPr>
        <w:t>Câu 2</w:t>
      </w:r>
      <w:r>
        <w:rPr>
          <w:rFonts w:eastAsia="Cambria"/>
          <w:b/>
          <w:szCs w:val="24"/>
        </w:rPr>
        <w:t>1</w:t>
      </w:r>
      <w:r w:rsidRPr="008E6CA0">
        <w:rPr>
          <w:rFonts w:eastAsia="Cambria"/>
          <w:b/>
          <w:szCs w:val="24"/>
        </w:rPr>
        <w:t>:</w:t>
      </w:r>
      <w:r w:rsidRPr="008E6CA0">
        <w:rPr>
          <w:rFonts w:eastAsia="Cambria"/>
          <w:szCs w:val="24"/>
        </w:rPr>
        <w:t> Xét tập hợp sinh vật sau:</w:t>
      </w:r>
    </w:p>
    <w:p w14:paraId="3EC83808"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1. Cá rô phi đơn tính ở trong hồ.    </w:t>
      </w:r>
    </w:p>
    <w:p w14:paraId="221A6FE9"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2. Cá trắm cỏ trong ao.    </w:t>
      </w:r>
    </w:p>
    <w:p w14:paraId="6B4411C9"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3. Sen trong đầm.</w:t>
      </w:r>
    </w:p>
    <w:p w14:paraId="2D6B4B8D"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4. Cây ở ven hồ.    </w:t>
      </w:r>
    </w:p>
    <w:p w14:paraId="083E19B2"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5. Chuột trong vườn.    </w:t>
      </w:r>
    </w:p>
    <w:p w14:paraId="516C815A" w14:textId="77777777" w:rsidR="00A62D96" w:rsidRPr="008E6CA0" w:rsidRDefault="00A62D96" w:rsidP="00A62D96">
      <w:pPr>
        <w:shd w:val="clear" w:color="auto" w:fill="FFFFFF"/>
        <w:ind w:left="360"/>
        <w:jc w:val="both"/>
        <w:rPr>
          <w:rFonts w:eastAsia="Cambria"/>
          <w:szCs w:val="24"/>
        </w:rPr>
      </w:pPr>
      <w:r w:rsidRPr="008E6CA0">
        <w:rPr>
          <w:rFonts w:eastAsia="Cambria"/>
          <w:szCs w:val="24"/>
        </w:rPr>
        <w:t>6. Bèo tấm trên mặt ao.</w:t>
      </w:r>
    </w:p>
    <w:p w14:paraId="4AAB42AB" w14:textId="77777777" w:rsidR="00A62D96" w:rsidRPr="008E6CA0" w:rsidRDefault="00A62D96" w:rsidP="00A62D96">
      <w:pPr>
        <w:shd w:val="clear" w:color="auto" w:fill="FFFFFF"/>
        <w:jc w:val="both"/>
        <w:rPr>
          <w:rFonts w:eastAsia="Cambria"/>
          <w:szCs w:val="24"/>
        </w:rPr>
      </w:pPr>
      <w:r w:rsidRPr="008E6CA0">
        <w:rPr>
          <w:rFonts w:eastAsia="Cambria"/>
          <w:szCs w:val="24"/>
        </w:rPr>
        <w:t>Các tập hợp sinh vật là quần thể gồm có:</w:t>
      </w:r>
    </w:p>
    <w:p w14:paraId="27298652" w14:textId="77777777" w:rsidR="00A62D96" w:rsidRPr="008E6CA0" w:rsidRDefault="00A62D96" w:rsidP="00A62D96">
      <w:pPr>
        <w:shd w:val="clear" w:color="auto" w:fill="FFFFFF"/>
        <w:ind w:left="360"/>
        <w:jc w:val="both"/>
        <w:rPr>
          <w:rFonts w:eastAsia="Cambria"/>
          <w:szCs w:val="24"/>
        </w:rPr>
      </w:pPr>
      <w:r w:rsidRPr="008E6CA0">
        <w:rPr>
          <w:rFonts w:eastAsia="Cambria"/>
          <w:b/>
          <w:bCs/>
          <w:szCs w:val="24"/>
        </w:rPr>
        <w:t>A</w:t>
      </w:r>
      <w:r w:rsidRPr="008E6CA0">
        <w:rPr>
          <w:rFonts w:eastAsia="Cambria"/>
          <w:szCs w:val="24"/>
        </w:rPr>
        <w:t>. (1), (2), (3), (4), (5) và (6)</w:t>
      </w:r>
      <w:r>
        <w:rPr>
          <w:rFonts w:eastAsia="Cambria"/>
          <w:szCs w:val="24"/>
        </w:rPr>
        <w:tab/>
      </w:r>
      <w:r>
        <w:rPr>
          <w:rFonts w:eastAsia="Cambria"/>
          <w:szCs w:val="24"/>
        </w:rPr>
        <w:tab/>
      </w:r>
      <w:r w:rsidRPr="008E6CA0">
        <w:rPr>
          <w:rFonts w:eastAsia="Cambria"/>
          <w:b/>
          <w:bCs/>
          <w:szCs w:val="24"/>
        </w:rPr>
        <w:t>B</w:t>
      </w:r>
      <w:r w:rsidRPr="008E6CA0">
        <w:rPr>
          <w:rFonts w:eastAsia="Cambria"/>
          <w:szCs w:val="24"/>
        </w:rPr>
        <w:t>. (2), (3), (4), (5) và (6)</w:t>
      </w:r>
    </w:p>
    <w:p w14:paraId="7F12B65A" w14:textId="77777777" w:rsidR="00A62D96" w:rsidRPr="005B3DBF" w:rsidRDefault="00A62D96" w:rsidP="00A62D96">
      <w:pPr>
        <w:shd w:val="clear" w:color="auto" w:fill="FFFFFF"/>
        <w:ind w:left="360"/>
        <w:jc w:val="both"/>
        <w:rPr>
          <w:rFonts w:eastAsia="Cambria"/>
          <w:color w:val="FF0000"/>
          <w:szCs w:val="24"/>
        </w:rPr>
      </w:pPr>
      <w:r w:rsidRPr="008E6CA0">
        <w:rPr>
          <w:rFonts w:eastAsia="Cambria"/>
          <w:b/>
          <w:bCs/>
          <w:color w:val="FF0000"/>
          <w:szCs w:val="24"/>
        </w:rPr>
        <w:t>C</w:t>
      </w:r>
      <w:r w:rsidRPr="008E6CA0">
        <w:rPr>
          <w:rFonts w:eastAsia="Cambria"/>
          <w:color w:val="FF0000"/>
          <w:szCs w:val="24"/>
        </w:rPr>
        <w:t>. (2), (3) và (6)</w:t>
      </w:r>
      <w:r>
        <w:rPr>
          <w:rFonts w:eastAsia="Cambria"/>
          <w:color w:val="FF0000"/>
          <w:szCs w:val="24"/>
        </w:rPr>
        <w:tab/>
      </w:r>
      <w:r>
        <w:rPr>
          <w:rFonts w:eastAsia="Cambria"/>
          <w:color w:val="FF0000"/>
          <w:szCs w:val="24"/>
        </w:rPr>
        <w:tab/>
      </w:r>
      <w:r>
        <w:rPr>
          <w:rFonts w:eastAsia="Cambria"/>
          <w:color w:val="FF0000"/>
          <w:szCs w:val="24"/>
        </w:rPr>
        <w:tab/>
      </w:r>
      <w:r>
        <w:rPr>
          <w:rFonts w:eastAsia="Cambria"/>
          <w:color w:val="FF0000"/>
          <w:szCs w:val="24"/>
        </w:rPr>
        <w:tab/>
      </w:r>
      <w:r w:rsidRPr="008E6CA0">
        <w:rPr>
          <w:rFonts w:eastAsia="Cambria"/>
          <w:b/>
          <w:bCs/>
          <w:szCs w:val="24"/>
        </w:rPr>
        <w:t>D</w:t>
      </w:r>
      <w:r w:rsidRPr="008E6CA0">
        <w:rPr>
          <w:rFonts w:eastAsia="Cambria"/>
          <w:szCs w:val="24"/>
        </w:rPr>
        <w:t>. (2), (3), (4) và (6)</w:t>
      </w:r>
    </w:p>
    <w:p w14:paraId="0BEA8E3D" w14:textId="77777777" w:rsidR="00A62D96" w:rsidRDefault="00A62D96" w:rsidP="00A62D96">
      <w:pPr>
        <w:ind w:left="48" w:right="48"/>
        <w:jc w:val="center"/>
        <w:rPr>
          <w:b/>
          <w:szCs w:val="24"/>
        </w:rPr>
      </w:pPr>
    </w:p>
    <w:p w14:paraId="405F713C" w14:textId="77777777" w:rsidR="00A62D96" w:rsidRDefault="00A62D96" w:rsidP="00A62D96">
      <w:pPr>
        <w:ind w:left="48" w:right="48"/>
        <w:jc w:val="center"/>
        <w:rPr>
          <w:b/>
          <w:szCs w:val="24"/>
        </w:rPr>
      </w:pPr>
    </w:p>
    <w:p w14:paraId="2887D1AE" w14:textId="5CE71E3C" w:rsidR="00A62D96" w:rsidRDefault="00E5674D" w:rsidP="00A62D96">
      <w:pPr>
        <w:ind w:left="48" w:right="48"/>
        <w:jc w:val="center"/>
        <w:rPr>
          <w:b/>
          <w:szCs w:val="24"/>
        </w:rPr>
      </w:pPr>
      <w:r>
        <w:rPr>
          <w:b/>
          <w:szCs w:val="24"/>
        </w:rPr>
        <w:t xml:space="preserve">BÀI 37: </w:t>
      </w:r>
      <w:r w:rsidR="00A62D96" w:rsidRPr="008E6CA0">
        <w:rPr>
          <w:b/>
          <w:szCs w:val="24"/>
        </w:rPr>
        <w:t>CÁC ĐẶC TRƯNG CƠ BẢN CỦA QUẦN THỂ SINH VẬT</w:t>
      </w:r>
    </w:p>
    <w:p w14:paraId="7D83D39A" w14:textId="77777777" w:rsidR="00A62D96" w:rsidRPr="008E6CA0" w:rsidRDefault="00A62D96" w:rsidP="00A62D96">
      <w:pPr>
        <w:ind w:left="48" w:right="48"/>
        <w:jc w:val="center"/>
        <w:rPr>
          <w:b/>
          <w:szCs w:val="24"/>
        </w:rPr>
      </w:pPr>
    </w:p>
    <w:p w14:paraId="4559C184" w14:textId="77777777" w:rsidR="00A62D96" w:rsidRPr="008E6CA0" w:rsidRDefault="00A62D96" w:rsidP="00A62D96">
      <w:pPr>
        <w:ind w:left="48" w:right="48"/>
        <w:jc w:val="both"/>
        <w:rPr>
          <w:szCs w:val="24"/>
        </w:rPr>
      </w:pPr>
      <w:r w:rsidRPr="008E6CA0">
        <w:rPr>
          <w:b/>
          <w:szCs w:val="24"/>
        </w:rPr>
        <w:t>Câu 1:</w:t>
      </w:r>
      <w:r w:rsidRPr="008E6CA0">
        <w:rPr>
          <w:szCs w:val="24"/>
        </w:rPr>
        <w:t> Tỉ lệ giới tính là:</w:t>
      </w:r>
    </w:p>
    <w:p w14:paraId="1F61C77C" w14:textId="77777777" w:rsidR="00A62D96" w:rsidRPr="008E6CA0" w:rsidRDefault="00A62D96" w:rsidP="00A62D96">
      <w:pPr>
        <w:ind w:left="48" w:right="48"/>
        <w:jc w:val="both"/>
        <w:rPr>
          <w:szCs w:val="24"/>
        </w:rPr>
      </w:pPr>
      <w:r w:rsidRPr="008E6CA0">
        <w:rPr>
          <w:color w:val="FF0000"/>
          <w:szCs w:val="24"/>
        </w:rPr>
        <w:t>A. tỉ số giữa số lượng cá thể đực và cá thể cái trong quần thể.</w:t>
      </w:r>
    </w:p>
    <w:p w14:paraId="052EB46C" w14:textId="77777777" w:rsidR="00A62D96" w:rsidRPr="008E6CA0" w:rsidRDefault="00A62D96" w:rsidP="00A62D96">
      <w:pPr>
        <w:ind w:left="48" w:right="48"/>
        <w:jc w:val="both"/>
        <w:rPr>
          <w:szCs w:val="24"/>
        </w:rPr>
      </w:pPr>
      <w:r w:rsidRPr="008E6CA0">
        <w:rPr>
          <w:szCs w:val="24"/>
        </w:rPr>
        <w:t>B. tỉ số giữa số lượng cá thể đực trên tổng số cá thể trong quần thể.</w:t>
      </w:r>
    </w:p>
    <w:p w14:paraId="6BCC3493" w14:textId="77777777" w:rsidR="00A62D96" w:rsidRPr="008E6CA0" w:rsidRDefault="00A62D96" w:rsidP="00A62D96">
      <w:pPr>
        <w:ind w:left="48" w:right="48"/>
        <w:jc w:val="both"/>
        <w:rPr>
          <w:szCs w:val="24"/>
        </w:rPr>
      </w:pPr>
      <w:r w:rsidRPr="008E6CA0">
        <w:rPr>
          <w:szCs w:val="24"/>
        </w:rPr>
        <w:t>C. tỉ số giữa số lượng cá thể cái trên tổng số cá thể trong quần thể..</w:t>
      </w:r>
    </w:p>
    <w:p w14:paraId="1409E517" w14:textId="77777777" w:rsidR="00A62D96" w:rsidRPr="008E6CA0" w:rsidRDefault="00A62D96" w:rsidP="00A62D96">
      <w:pPr>
        <w:ind w:left="48" w:right="48"/>
        <w:jc w:val="both"/>
        <w:rPr>
          <w:szCs w:val="24"/>
        </w:rPr>
      </w:pPr>
      <w:r w:rsidRPr="008E6CA0">
        <w:rPr>
          <w:szCs w:val="24"/>
        </w:rPr>
        <w:t>D. không xác định được vì chúng thay đổi liên tục.</w:t>
      </w:r>
    </w:p>
    <w:p w14:paraId="5AA6563B" w14:textId="77777777" w:rsidR="00A62D96" w:rsidRPr="008E6CA0" w:rsidRDefault="00A62D96" w:rsidP="00A62D96">
      <w:pPr>
        <w:ind w:left="48" w:right="48"/>
        <w:jc w:val="both"/>
        <w:rPr>
          <w:szCs w:val="24"/>
        </w:rPr>
      </w:pPr>
      <w:r w:rsidRPr="008E6CA0">
        <w:rPr>
          <w:b/>
          <w:szCs w:val="24"/>
        </w:rPr>
        <w:t>Câu 2:</w:t>
      </w:r>
      <w:r w:rsidRPr="008E6CA0">
        <w:rPr>
          <w:szCs w:val="24"/>
        </w:rPr>
        <w:t> Sự phân bố theo nhóm cá thể trong quần thể có ý nghĩa gì?</w:t>
      </w:r>
    </w:p>
    <w:p w14:paraId="3A46FC16" w14:textId="77777777" w:rsidR="00A62D96" w:rsidRPr="008E6CA0" w:rsidRDefault="00A62D96" w:rsidP="00A62D96">
      <w:pPr>
        <w:ind w:left="48" w:right="48"/>
        <w:jc w:val="both"/>
        <w:rPr>
          <w:szCs w:val="24"/>
        </w:rPr>
      </w:pPr>
      <w:r w:rsidRPr="008E6CA0">
        <w:rPr>
          <w:szCs w:val="24"/>
        </w:rPr>
        <w:t>A. Làm giảm sự cạnh tranh gay gắt giữa các cá thể.</w:t>
      </w:r>
    </w:p>
    <w:p w14:paraId="5041ABFC" w14:textId="77777777" w:rsidR="00A62D96" w:rsidRPr="008E6CA0" w:rsidRDefault="00A62D96" w:rsidP="00A62D96">
      <w:pPr>
        <w:ind w:left="48" w:right="48"/>
        <w:jc w:val="both"/>
        <w:rPr>
          <w:szCs w:val="24"/>
        </w:rPr>
      </w:pPr>
      <w:r w:rsidRPr="008E6CA0">
        <w:rPr>
          <w:szCs w:val="24"/>
        </w:rPr>
        <w:t>B. Làm</w:t>
      </w:r>
      <w:r w:rsidRPr="008E6CA0">
        <w:rPr>
          <w:b/>
          <w:szCs w:val="24"/>
        </w:rPr>
        <w:t> </w:t>
      </w:r>
      <w:r w:rsidRPr="008E6CA0">
        <w:rPr>
          <w:szCs w:val="24"/>
        </w:rPr>
        <w:t>tăng sự cạnh tranh gay gắt giữa các cá thể.</w:t>
      </w:r>
    </w:p>
    <w:p w14:paraId="026FD424" w14:textId="77777777" w:rsidR="00A62D96" w:rsidRPr="008E6CA0" w:rsidRDefault="00A62D96" w:rsidP="00A62D96">
      <w:pPr>
        <w:ind w:left="48" w:right="48"/>
        <w:jc w:val="both"/>
        <w:rPr>
          <w:szCs w:val="24"/>
        </w:rPr>
      </w:pPr>
      <w:r w:rsidRPr="008E6CA0">
        <w:rPr>
          <w:szCs w:val="24"/>
        </w:rPr>
        <w:t>C. Giúp sinh vật tận dụng được nguồn sống từ môi trường.</w:t>
      </w:r>
    </w:p>
    <w:p w14:paraId="172A2AA5" w14:textId="77777777" w:rsidR="00A62D96" w:rsidRPr="008E6CA0" w:rsidRDefault="00A62D96" w:rsidP="00A62D96">
      <w:pPr>
        <w:ind w:left="48" w:right="48"/>
        <w:jc w:val="both"/>
        <w:rPr>
          <w:szCs w:val="24"/>
        </w:rPr>
      </w:pPr>
      <w:r w:rsidRPr="008E6CA0">
        <w:rPr>
          <w:szCs w:val="24"/>
        </w:rPr>
        <w:t xml:space="preserve">D. </w:t>
      </w:r>
      <w:r w:rsidRPr="008E6CA0">
        <w:rPr>
          <w:color w:val="FF0000"/>
          <w:szCs w:val="24"/>
        </w:rPr>
        <w:t>Giúp sinh vật hỗ trợ nhau chống chọi với bất lợi từ môi trường.</w:t>
      </w:r>
    </w:p>
    <w:p w14:paraId="47B2ACF2" w14:textId="77777777" w:rsidR="00A62D96" w:rsidRPr="008E6CA0" w:rsidRDefault="00A62D96" w:rsidP="00A62D96">
      <w:pPr>
        <w:ind w:left="48" w:right="48"/>
        <w:jc w:val="both"/>
        <w:rPr>
          <w:szCs w:val="24"/>
        </w:rPr>
      </w:pPr>
      <w:r w:rsidRPr="008E6CA0">
        <w:rPr>
          <w:b/>
          <w:szCs w:val="24"/>
        </w:rPr>
        <w:t>Câu 3:</w:t>
      </w:r>
      <w:r w:rsidRPr="008E6CA0">
        <w:rPr>
          <w:szCs w:val="24"/>
        </w:rPr>
        <w:t> Về mặt sinh thái, sự phân bố đồng đều của cá thể cùng loài trong khu vực phân bố có ý nghĩa:</w:t>
      </w:r>
    </w:p>
    <w:p w14:paraId="2CA1A8D1" w14:textId="77777777" w:rsidR="00A62D96" w:rsidRPr="008E6CA0" w:rsidRDefault="00A62D96" w:rsidP="00A62D96">
      <w:pPr>
        <w:ind w:left="48" w:right="48"/>
        <w:jc w:val="both"/>
        <w:rPr>
          <w:szCs w:val="24"/>
        </w:rPr>
      </w:pPr>
      <w:r w:rsidRPr="008E6CA0">
        <w:rPr>
          <w:szCs w:val="24"/>
        </w:rPr>
        <w:t>A</w:t>
      </w:r>
      <w:r w:rsidRPr="008E6CA0">
        <w:rPr>
          <w:b/>
          <w:szCs w:val="24"/>
        </w:rPr>
        <w:t>.</w:t>
      </w:r>
      <w:r w:rsidRPr="008E6CA0">
        <w:rPr>
          <w:szCs w:val="24"/>
        </w:rPr>
        <w:t xml:space="preserve"> làm tăng khả năng khai thác nguồn sống tiềm tàng từ môi trường.</w:t>
      </w:r>
    </w:p>
    <w:p w14:paraId="50D618CA" w14:textId="77777777" w:rsidR="00A62D96" w:rsidRPr="008E6CA0" w:rsidRDefault="00A62D96" w:rsidP="00A62D96">
      <w:pPr>
        <w:ind w:left="48" w:right="48"/>
        <w:jc w:val="both"/>
        <w:rPr>
          <w:szCs w:val="24"/>
        </w:rPr>
      </w:pPr>
      <w:r w:rsidRPr="008E6CA0">
        <w:rPr>
          <w:szCs w:val="24"/>
        </w:rPr>
        <w:t>B. làm tăng cường cạnh tranh nhau dẫn tới làm tăng tốc độ tiến hóa của loài.</w:t>
      </w:r>
    </w:p>
    <w:p w14:paraId="4081E66F" w14:textId="77777777" w:rsidR="00A62D96" w:rsidRPr="008E6CA0" w:rsidRDefault="00A62D96" w:rsidP="00A62D96">
      <w:pPr>
        <w:ind w:left="48" w:right="48"/>
        <w:jc w:val="both"/>
        <w:rPr>
          <w:szCs w:val="24"/>
        </w:rPr>
      </w:pPr>
      <w:r w:rsidRPr="008E6CA0">
        <w:rPr>
          <w:szCs w:val="24"/>
        </w:rPr>
        <w:t>C. hỗ trợ lẫn nhau để chống chọi với điều kiện bất lợi của môi trường.</w:t>
      </w:r>
    </w:p>
    <w:p w14:paraId="5271FD20" w14:textId="77777777" w:rsidR="00A62D96" w:rsidRPr="008E6CA0" w:rsidRDefault="00A62D96" w:rsidP="00A62D96">
      <w:pPr>
        <w:ind w:left="48" w:right="48"/>
        <w:jc w:val="both"/>
        <w:rPr>
          <w:szCs w:val="24"/>
        </w:rPr>
      </w:pPr>
      <w:r w:rsidRPr="008E6CA0">
        <w:rPr>
          <w:color w:val="FF0000"/>
          <w:szCs w:val="24"/>
        </w:rPr>
        <w:t>D. giảm sự cạnh tranh gay gắt giữa các cá thể trong quần thể.</w:t>
      </w:r>
    </w:p>
    <w:p w14:paraId="7A08956E" w14:textId="77777777" w:rsidR="00A62D96" w:rsidRPr="008E6CA0" w:rsidRDefault="00A62D96" w:rsidP="00A62D96">
      <w:pPr>
        <w:ind w:left="48" w:right="48"/>
        <w:jc w:val="both"/>
        <w:rPr>
          <w:szCs w:val="24"/>
        </w:rPr>
      </w:pPr>
      <w:r w:rsidRPr="008E6CA0">
        <w:rPr>
          <w:b/>
          <w:szCs w:val="24"/>
        </w:rPr>
        <w:t>Câu 4:</w:t>
      </w:r>
      <w:r w:rsidRPr="008E6CA0">
        <w:rPr>
          <w:szCs w:val="24"/>
        </w:rPr>
        <w:t> Kiểu phân bố ngẫu nhiên của các cá thể trong quần thể thường gặp khi:</w:t>
      </w:r>
    </w:p>
    <w:p w14:paraId="365990E0" w14:textId="77777777" w:rsidR="00A62D96" w:rsidRPr="008E6CA0" w:rsidRDefault="00A62D96" w:rsidP="00A62D96">
      <w:pPr>
        <w:ind w:left="48" w:right="48"/>
        <w:jc w:val="both"/>
        <w:rPr>
          <w:szCs w:val="24"/>
        </w:rPr>
      </w:pPr>
      <w:r w:rsidRPr="008E6CA0">
        <w:rPr>
          <w:szCs w:val="24"/>
        </w:rPr>
        <w:t>A</w:t>
      </w:r>
      <w:r w:rsidRPr="008E6CA0">
        <w:rPr>
          <w:b/>
          <w:szCs w:val="24"/>
        </w:rPr>
        <w:t>.</w:t>
      </w:r>
      <w:r w:rsidRPr="008E6CA0">
        <w:rPr>
          <w:szCs w:val="24"/>
        </w:rPr>
        <w:t xml:space="preserve"> điều kiện sống phân bố không đồng đều, không có sự cạnh tranh gay gắt giữa các cá thể trong quần thể.</w:t>
      </w:r>
    </w:p>
    <w:p w14:paraId="2517BB37" w14:textId="77777777" w:rsidR="00A62D96" w:rsidRPr="008E6CA0" w:rsidRDefault="00A62D96" w:rsidP="00A62D96">
      <w:pPr>
        <w:ind w:left="48" w:right="48"/>
        <w:jc w:val="both"/>
        <w:rPr>
          <w:szCs w:val="24"/>
        </w:rPr>
      </w:pPr>
      <w:r w:rsidRPr="008E6CA0">
        <w:rPr>
          <w:szCs w:val="24"/>
        </w:rPr>
        <w:lastRenderedPageBreak/>
        <w:t>B. điều kiện sống phân bố không đồng đều, có sự cạnh tranh gay gắt giữa các cá thể trong quần thể.</w:t>
      </w:r>
    </w:p>
    <w:p w14:paraId="1A75FEA8" w14:textId="77777777" w:rsidR="00A62D96" w:rsidRPr="008E6CA0" w:rsidRDefault="00A62D96" w:rsidP="00A62D96">
      <w:pPr>
        <w:ind w:left="48" w:right="48"/>
        <w:jc w:val="both"/>
        <w:rPr>
          <w:szCs w:val="24"/>
        </w:rPr>
      </w:pPr>
      <w:r w:rsidRPr="008E6CA0">
        <w:rPr>
          <w:szCs w:val="24"/>
        </w:rPr>
        <w:t>C. điều kiện sống phân bố đồng đều, có sự cạnh tranh gay gắt giữa các cá thể trong quần thể.</w:t>
      </w:r>
    </w:p>
    <w:p w14:paraId="3BB7260F" w14:textId="77777777" w:rsidR="00A62D96" w:rsidRPr="008E6CA0" w:rsidRDefault="00A62D96" w:rsidP="00A62D96">
      <w:pPr>
        <w:ind w:left="48" w:right="48"/>
        <w:jc w:val="both"/>
        <w:rPr>
          <w:szCs w:val="24"/>
        </w:rPr>
      </w:pPr>
      <w:r w:rsidRPr="008E6CA0">
        <w:rPr>
          <w:color w:val="FF0000"/>
          <w:szCs w:val="24"/>
        </w:rPr>
        <w:t>D. điều kiện sống phân bố đồng đều, không có sự cạnh tranh gay gắt giữa các cá thể trong quần thể.</w:t>
      </w:r>
    </w:p>
    <w:p w14:paraId="7C3BDBAC" w14:textId="77777777" w:rsidR="00A62D96" w:rsidRPr="008E6CA0" w:rsidRDefault="00A62D96" w:rsidP="00A62D96">
      <w:pPr>
        <w:ind w:left="48" w:right="48"/>
        <w:jc w:val="both"/>
        <w:rPr>
          <w:szCs w:val="24"/>
        </w:rPr>
      </w:pPr>
      <w:r w:rsidRPr="008E6CA0">
        <w:rPr>
          <w:b/>
          <w:szCs w:val="24"/>
        </w:rPr>
        <w:t>Câu 5:</w:t>
      </w:r>
      <w:r w:rsidRPr="008E6CA0">
        <w:rPr>
          <w:szCs w:val="24"/>
        </w:rPr>
        <w:t> Các dấu hiệu đặc trưng cơ bản của quần thể là</w:t>
      </w:r>
    </w:p>
    <w:p w14:paraId="1F67479A" w14:textId="77777777" w:rsidR="00A62D96" w:rsidRPr="008E6CA0" w:rsidRDefault="00A62D96" w:rsidP="00A62D96">
      <w:pPr>
        <w:ind w:right="48"/>
        <w:jc w:val="both"/>
        <w:rPr>
          <w:color w:val="FF0000"/>
          <w:szCs w:val="24"/>
          <w:highlight w:val="white"/>
        </w:rPr>
      </w:pPr>
      <w:r w:rsidRPr="008E6CA0">
        <w:rPr>
          <w:color w:val="FF0000"/>
          <w:szCs w:val="24"/>
          <w:highlight w:val="white"/>
        </w:rPr>
        <w:t>A. Cấu trúc giới tính, cấu trúc tuổi, sự phân bố cá thể, mật độ, kích thước, kiểu tăng trưởng.</w:t>
      </w:r>
    </w:p>
    <w:p w14:paraId="5832AAFF" w14:textId="77777777" w:rsidR="00A62D96" w:rsidRPr="008E6CA0" w:rsidRDefault="00A62D96" w:rsidP="00A62D96">
      <w:pPr>
        <w:pBdr>
          <w:bottom w:val="none" w:sz="0" w:space="6" w:color="auto"/>
        </w:pBdr>
        <w:shd w:val="clear" w:color="auto" w:fill="FFFFFF"/>
        <w:jc w:val="both"/>
        <w:rPr>
          <w:szCs w:val="24"/>
        </w:rPr>
      </w:pPr>
      <w:r w:rsidRPr="008E6CA0">
        <w:rPr>
          <w:szCs w:val="24"/>
        </w:rPr>
        <w:t>B. Sự phân bố cá thể, mật độ cá thể, sức sinh sản, sự tử vong, kiểu tăng trưởng.</w:t>
      </w:r>
    </w:p>
    <w:p w14:paraId="2AD6E07D" w14:textId="77777777" w:rsidR="00A62D96" w:rsidRPr="008E6CA0" w:rsidRDefault="00A62D96" w:rsidP="00A62D96">
      <w:pPr>
        <w:pBdr>
          <w:bottom w:val="none" w:sz="0" w:space="6" w:color="auto"/>
        </w:pBdr>
        <w:shd w:val="clear" w:color="auto" w:fill="FFFFFF"/>
        <w:jc w:val="both"/>
        <w:rPr>
          <w:szCs w:val="24"/>
        </w:rPr>
      </w:pPr>
      <w:r w:rsidRPr="008E6CA0">
        <w:rPr>
          <w:szCs w:val="24"/>
        </w:rPr>
        <w:t>C. Cấu trúc giới tính, mật độ cá thể, sức sinh sản, sự tử vong, kiểu tăng trưởng.</w:t>
      </w:r>
    </w:p>
    <w:p w14:paraId="106EEBD0" w14:textId="77777777" w:rsidR="00A62D96" w:rsidRPr="008E6CA0" w:rsidRDefault="00A62D96" w:rsidP="00A62D96">
      <w:pPr>
        <w:pBdr>
          <w:bottom w:val="none" w:sz="0" w:space="6" w:color="auto"/>
        </w:pBdr>
        <w:shd w:val="clear" w:color="auto" w:fill="FFFFFF"/>
        <w:jc w:val="both"/>
        <w:rPr>
          <w:szCs w:val="24"/>
        </w:rPr>
      </w:pPr>
      <w:r w:rsidRPr="008E6CA0">
        <w:rPr>
          <w:szCs w:val="24"/>
        </w:rPr>
        <w:t>D. Độ nhiều, sự phân bố cá thể, mật độ cá thể, sức sinh sản, sự tử vong, kiểu tăng trưởng.</w:t>
      </w:r>
    </w:p>
    <w:p w14:paraId="0A593A38" w14:textId="77777777" w:rsidR="00A62D96" w:rsidRPr="008E6CA0" w:rsidRDefault="00A62D96" w:rsidP="00A62D96">
      <w:pPr>
        <w:jc w:val="both"/>
        <w:rPr>
          <w:szCs w:val="24"/>
        </w:rPr>
      </w:pPr>
      <w:r w:rsidRPr="008E6CA0">
        <w:rPr>
          <w:b/>
          <w:szCs w:val="24"/>
        </w:rPr>
        <w:t>Câu 6:</w:t>
      </w:r>
      <w:r w:rsidRPr="008E6CA0">
        <w:rPr>
          <w:szCs w:val="24"/>
        </w:rPr>
        <w:t> Cho các đặc điểm sau:</w:t>
      </w:r>
    </w:p>
    <w:p w14:paraId="1C1B3DE7" w14:textId="77777777" w:rsidR="00A62D96" w:rsidRPr="008E6CA0" w:rsidRDefault="00A62D96" w:rsidP="00A62D96">
      <w:pPr>
        <w:jc w:val="both"/>
        <w:rPr>
          <w:szCs w:val="24"/>
        </w:rPr>
      </w:pPr>
      <w:r w:rsidRPr="008E6CA0">
        <w:rPr>
          <w:szCs w:val="24"/>
        </w:rPr>
        <w:t>(1) Thường gặp khi môi trường có điều kiện sống phân bố đều</w:t>
      </w:r>
    </w:p>
    <w:p w14:paraId="5C228C4D" w14:textId="77777777" w:rsidR="00A62D96" w:rsidRPr="008E6CA0" w:rsidRDefault="00A62D96" w:rsidP="00A62D96">
      <w:pPr>
        <w:ind w:left="48" w:right="48"/>
        <w:jc w:val="both"/>
        <w:rPr>
          <w:szCs w:val="24"/>
        </w:rPr>
      </w:pPr>
      <w:r w:rsidRPr="008E6CA0">
        <w:rPr>
          <w:szCs w:val="24"/>
        </w:rPr>
        <w:t>(2) Có sự cạnh tranh gay gắt giữa các cá thể trong quần thể</w:t>
      </w:r>
    </w:p>
    <w:p w14:paraId="346D4775" w14:textId="77777777" w:rsidR="00A62D96" w:rsidRPr="008E6CA0" w:rsidRDefault="00A62D96" w:rsidP="00A62D96">
      <w:pPr>
        <w:ind w:left="48" w:right="48"/>
        <w:jc w:val="both"/>
        <w:rPr>
          <w:szCs w:val="24"/>
          <w:highlight w:val="white"/>
        </w:rPr>
      </w:pPr>
      <w:r w:rsidRPr="008E6CA0">
        <w:rPr>
          <w:szCs w:val="24"/>
        </w:rPr>
        <w:t>(3) Giúp sinh vật tận dụng được nguồn sống tiềm tàng có trong môi trường</w:t>
      </w:r>
    </w:p>
    <w:p w14:paraId="5F5B130B" w14:textId="77777777" w:rsidR="00A62D96" w:rsidRPr="008E6CA0" w:rsidRDefault="00A62D96" w:rsidP="00A62D96">
      <w:pPr>
        <w:ind w:left="48" w:right="48"/>
        <w:jc w:val="both"/>
        <w:rPr>
          <w:szCs w:val="24"/>
        </w:rPr>
      </w:pPr>
      <w:r w:rsidRPr="008E6CA0">
        <w:rPr>
          <w:szCs w:val="24"/>
        </w:rPr>
        <w:t>(4) Các cá thể quần tụ nhau để hỗ trợ</w:t>
      </w:r>
    </w:p>
    <w:p w14:paraId="43F66809" w14:textId="77777777" w:rsidR="00A62D96" w:rsidRPr="008E6CA0" w:rsidRDefault="00A62D96" w:rsidP="00A62D96">
      <w:pPr>
        <w:ind w:left="48" w:right="48"/>
        <w:jc w:val="both"/>
        <w:rPr>
          <w:szCs w:val="24"/>
        </w:rPr>
      </w:pPr>
      <w:r w:rsidRPr="008E6CA0">
        <w:rPr>
          <w:szCs w:val="24"/>
        </w:rPr>
        <w:t>Đặc điểm của kiểu phân bố ngẫu nhiên là:</w:t>
      </w:r>
    </w:p>
    <w:p w14:paraId="5F01EF58" w14:textId="77777777" w:rsidR="00A62D96" w:rsidRPr="008E6CA0" w:rsidRDefault="00A62D96" w:rsidP="00A62D96">
      <w:pPr>
        <w:ind w:left="48" w:right="48"/>
        <w:jc w:val="both"/>
        <w:rPr>
          <w:szCs w:val="24"/>
        </w:rPr>
      </w:pPr>
      <w:r w:rsidRPr="008E6CA0">
        <w:rPr>
          <w:color w:val="FF0000"/>
          <w:szCs w:val="24"/>
        </w:rPr>
        <w:t>A. (1), (3)</w:t>
      </w:r>
      <w:r>
        <w:rPr>
          <w:szCs w:val="24"/>
        </w:rPr>
        <w:tab/>
      </w:r>
      <w:r>
        <w:rPr>
          <w:szCs w:val="24"/>
        </w:rPr>
        <w:tab/>
      </w:r>
      <w:r>
        <w:rPr>
          <w:szCs w:val="24"/>
        </w:rPr>
        <w:tab/>
      </w:r>
      <w:r w:rsidRPr="008E6CA0">
        <w:rPr>
          <w:szCs w:val="24"/>
        </w:rPr>
        <w:t>B. (4), (2)</w:t>
      </w:r>
    </w:p>
    <w:p w14:paraId="6847E725" w14:textId="77777777" w:rsidR="00A62D96" w:rsidRPr="008E6CA0" w:rsidRDefault="00A62D96" w:rsidP="00A62D96">
      <w:pPr>
        <w:ind w:left="48" w:right="48"/>
        <w:jc w:val="both"/>
        <w:rPr>
          <w:szCs w:val="24"/>
        </w:rPr>
      </w:pPr>
      <w:r w:rsidRPr="008E6CA0">
        <w:rPr>
          <w:szCs w:val="24"/>
        </w:rPr>
        <w:t>C. (1), (2), (3)</w:t>
      </w:r>
      <w:r>
        <w:rPr>
          <w:szCs w:val="24"/>
        </w:rPr>
        <w:tab/>
      </w:r>
      <w:r>
        <w:rPr>
          <w:szCs w:val="24"/>
        </w:rPr>
        <w:tab/>
      </w:r>
      <w:r>
        <w:rPr>
          <w:szCs w:val="24"/>
        </w:rPr>
        <w:tab/>
      </w:r>
      <w:r w:rsidRPr="008E6CA0">
        <w:rPr>
          <w:szCs w:val="24"/>
        </w:rPr>
        <w:t>D. (3), (2), (4)</w:t>
      </w:r>
    </w:p>
    <w:p w14:paraId="297B7107" w14:textId="77777777" w:rsidR="00A62D96" w:rsidRPr="008E6CA0" w:rsidRDefault="00A62D96" w:rsidP="00A62D96">
      <w:pPr>
        <w:rPr>
          <w:szCs w:val="24"/>
        </w:rPr>
      </w:pPr>
      <w:r w:rsidRPr="008E6CA0">
        <w:rPr>
          <w:b/>
          <w:szCs w:val="24"/>
        </w:rPr>
        <w:t xml:space="preserve">Câu </w:t>
      </w:r>
      <w:r>
        <w:rPr>
          <w:b/>
          <w:szCs w:val="24"/>
        </w:rPr>
        <w:t>7</w:t>
      </w:r>
      <w:r w:rsidRPr="008E6CA0">
        <w:rPr>
          <w:b/>
          <w:szCs w:val="24"/>
        </w:rPr>
        <w:t>.</w:t>
      </w:r>
      <w:r w:rsidRPr="008E6CA0">
        <w:rPr>
          <w:szCs w:val="24"/>
        </w:rPr>
        <w:t xml:space="preserve"> Trong cấu trúc tuổi của quần thể sinh vật, tuổi quần thể là:</w:t>
      </w:r>
    </w:p>
    <w:p w14:paraId="7FABD34F" w14:textId="77777777" w:rsidR="00A62D96" w:rsidRPr="008E6CA0" w:rsidRDefault="00A62D96" w:rsidP="00A62D96">
      <w:pPr>
        <w:rPr>
          <w:color w:val="FF0000"/>
          <w:szCs w:val="24"/>
        </w:rPr>
      </w:pPr>
      <w:r w:rsidRPr="008E6CA0">
        <w:rPr>
          <w:color w:val="FF0000"/>
          <w:szCs w:val="24"/>
        </w:rPr>
        <w:t xml:space="preserve">A. tuổi thọ trung bình của các cá thể trong quần thể. </w:t>
      </w:r>
    </w:p>
    <w:p w14:paraId="7DD67F9F" w14:textId="77777777" w:rsidR="00A62D96" w:rsidRPr="008E6CA0" w:rsidRDefault="00A62D96" w:rsidP="00A62D96">
      <w:pPr>
        <w:rPr>
          <w:szCs w:val="24"/>
        </w:rPr>
      </w:pPr>
      <w:r w:rsidRPr="008E6CA0">
        <w:rPr>
          <w:szCs w:val="24"/>
        </w:rPr>
        <w:t>B. thời gian để quần thể tăng trưởng và phát triển.</w:t>
      </w:r>
    </w:p>
    <w:p w14:paraId="28EAF5C4" w14:textId="77777777" w:rsidR="00A62D96" w:rsidRPr="008E6CA0" w:rsidRDefault="00A62D96" w:rsidP="00A62D96">
      <w:pPr>
        <w:rPr>
          <w:szCs w:val="24"/>
        </w:rPr>
      </w:pPr>
      <w:r w:rsidRPr="008E6CA0">
        <w:rPr>
          <w:szCs w:val="24"/>
        </w:rPr>
        <w:t xml:space="preserve">C. thời gian sống của 1 cá thể có tuổi thọ cao nhất trong quần thể. </w:t>
      </w:r>
    </w:p>
    <w:p w14:paraId="58E3358C" w14:textId="77777777" w:rsidR="00A62D96" w:rsidRPr="008E6CA0" w:rsidRDefault="00A62D96" w:rsidP="00A62D96">
      <w:pPr>
        <w:rPr>
          <w:szCs w:val="24"/>
        </w:rPr>
      </w:pPr>
      <w:r w:rsidRPr="008E6CA0">
        <w:rPr>
          <w:szCs w:val="24"/>
        </w:rPr>
        <w:t>D. thời gian tồn tại thực của quần thể trong tự nhiên.</w:t>
      </w:r>
    </w:p>
    <w:p w14:paraId="1F8A116E" w14:textId="77777777" w:rsidR="00A62D96" w:rsidRPr="008E6CA0" w:rsidRDefault="00A62D96" w:rsidP="00A62D96">
      <w:pPr>
        <w:rPr>
          <w:szCs w:val="24"/>
        </w:rPr>
      </w:pPr>
      <w:r w:rsidRPr="008E6CA0">
        <w:rPr>
          <w:b/>
          <w:szCs w:val="24"/>
        </w:rPr>
        <w:t xml:space="preserve">Câu </w:t>
      </w:r>
      <w:r>
        <w:rPr>
          <w:b/>
          <w:szCs w:val="24"/>
        </w:rPr>
        <w:t>8</w:t>
      </w:r>
      <w:r w:rsidRPr="008E6CA0">
        <w:rPr>
          <w:b/>
          <w:szCs w:val="24"/>
        </w:rPr>
        <w:t>.</w:t>
      </w:r>
      <w:r w:rsidRPr="008E6CA0">
        <w:rPr>
          <w:szCs w:val="24"/>
        </w:rPr>
        <w:t xml:space="preserve"> Cho các phát biểu sau về sự phân bố của quần thể:</w:t>
      </w:r>
    </w:p>
    <w:p w14:paraId="0ECB6D13" w14:textId="77777777" w:rsidR="00A62D96" w:rsidRPr="008E6CA0" w:rsidRDefault="00A62D96" w:rsidP="00A62D96">
      <w:pPr>
        <w:shd w:val="clear" w:color="auto" w:fill="FFFFFF"/>
        <w:tabs>
          <w:tab w:val="left" w:pos="269"/>
        </w:tabs>
        <w:rPr>
          <w:szCs w:val="24"/>
        </w:rPr>
      </w:pPr>
      <w:r w:rsidRPr="008E6CA0">
        <w:rPr>
          <w:szCs w:val="24"/>
        </w:rPr>
        <w:t>1.Sự phân bố cá thể của quần thể có ảnh hưởng tới khả năng khai thác nguồn sống trong khu vực phân bố.</w:t>
      </w:r>
    </w:p>
    <w:p w14:paraId="2D2429A7" w14:textId="77777777" w:rsidR="00A62D96" w:rsidRPr="008E6CA0" w:rsidRDefault="00A62D96" w:rsidP="00A62D96">
      <w:pPr>
        <w:shd w:val="clear" w:color="auto" w:fill="FFFFFF"/>
        <w:rPr>
          <w:szCs w:val="24"/>
        </w:rPr>
      </w:pPr>
      <w:r w:rsidRPr="008E6CA0">
        <w:rPr>
          <w:szCs w:val="24"/>
        </w:rPr>
        <w:t>2.Kiểu phân bố của quần thể các cây ở bụi hoang mạc là kiểu phân bố ngẫu nhiên.</w:t>
      </w:r>
    </w:p>
    <w:p w14:paraId="5F5EA489" w14:textId="77777777" w:rsidR="00A62D96" w:rsidRPr="008E6CA0" w:rsidRDefault="00A62D96" w:rsidP="00A62D96">
      <w:pPr>
        <w:shd w:val="clear" w:color="auto" w:fill="FFFFFF"/>
        <w:rPr>
          <w:szCs w:val="24"/>
        </w:rPr>
      </w:pPr>
      <w:r w:rsidRPr="008E6CA0">
        <w:rPr>
          <w:szCs w:val="24"/>
        </w:rPr>
        <w:t>3.Ý nghĩa sinh thái của kiểu phân bố đồng đều là làm giảm mức độ cạnh tranh giữa các cá thể trong quần thể.</w:t>
      </w:r>
    </w:p>
    <w:p w14:paraId="4CDB16CD" w14:textId="77777777" w:rsidR="00A62D96" w:rsidRPr="008E6CA0" w:rsidRDefault="00A62D96" w:rsidP="00A62D96">
      <w:pPr>
        <w:shd w:val="clear" w:color="auto" w:fill="FFFFFF"/>
        <w:rPr>
          <w:szCs w:val="24"/>
        </w:rPr>
      </w:pPr>
      <w:r w:rsidRPr="008E6CA0">
        <w:rPr>
          <w:szCs w:val="24"/>
        </w:rPr>
        <w:t>4.Kiểu phân bố theo nhóm xảy ra khi điều kiện môi trường sống không đồng đều, các cá thể sống bầy đàn, trú đông.</w:t>
      </w:r>
    </w:p>
    <w:p w14:paraId="0C069A0E" w14:textId="77777777" w:rsidR="00A62D96" w:rsidRPr="008E6CA0" w:rsidRDefault="00A62D96" w:rsidP="00A62D96">
      <w:pPr>
        <w:pBdr>
          <w:bottom w:val="none" w:sz="0" w:space="6" w:color="auto"/>
        </w:pBdr>
        <w:shd w:val="clear" w:color="auto" w:fill="FFFFFF"/>
        <w:jc w:val="both"/>
        <w:rPr>
          <w:szCs w:val="24"/>
        </w:rPr>
      </w:pPr>
      <w:r w:rsidRPr="008E6CA0">
        <w:rPr>
          <w:szCs w:val="24"/>
        </w:rPr>
        <w:t>Phương án đúng là:</w:t>
      </w:r>
    </w:p>
    <w:p w14:paraId="7450CDEB" w14:textId="77777777" w:rsidR="00A62D96" w:rsidRPr="008E6CA0" w:rsidRDefault="00A62D96" w:rsidP="00A62D96">
      <w:pPr>
        <w:ind w:right="48"/>
        <w:jc w:val="both"/>
        <w:rPr>
          <w:color w:val="FF0000"/>
          <w:szCs w:val="24"/>
          <w:highlight w:val="white"/>
        </w:rPr>
      </w:pPr>
      <w:r w:rsidRPr="008E6CA0">
        <w:rPr>
          <w:color w:val="FF0000"/>
          <w:szCs w:val="24"/>
          <w:highlight w:val="white"/>
        </w:rPr>
        <w:t>A. (1) đúng, (2) sai, (3) đúng, (4) đúng</w:t>
      </w:r>
    </w:p>
    <w:p w14:paraId="5AF8B179" w14:textId="77777777" w:rsidR="00A62D96" w:rsidRPr="008E6CA0" w:rsidRDefault="00A62D96" w:rsidP="00A62D96">
      <w:pPr>
        <w:pBdr>
          <w:bottom w:val="none" w:sz="0" w:space="6" w:color="auto"/>
        </w:pBdr>
        <w:shd w:val="clear" w:color="auto" w:fill="FFFFFF"/>
        <w:jc w:val="both"/>
        <w:rPr>
          <w:szCs w:val="24"/>
        </w:rPr>
      </w:pPr>
      <w:r w:rsidRPr="008E6CA0">
        <w:rPr>
          <w:szCs w:val="24"/>
        </w:rPr>
        <w:t>B. (1) đúng, (2) sai, (3) đúng, (4) sai</w:t>
      </w:r>
    </w:p>
    <w:p w14:paraId="11BD479A" w14:textId="77777777" w:rsidR="00A62D96" w:rsidRPr="008E6CA0" w:rsidRDefault="00A62D96" w:rsidP="00A62D96">
      <w:pPr>
        <w:pBdr>
          <w:bottom w:val="none" w:sz="0" w:space="6" w:color="auto"/>
        </w:pBdr>
        <w:shd w:val="clear" w:color="auto" w:fill="FFFFFF"/>
        <w:jc w:val="both"/>
        <w:rPr>
          <w:szCs w:val="24"/>
        </w:rPr>
      </w:pPr>
      <w:r w:rsidRPr="008E6CA0">
        <w:rPr>
          <w:szCs w:val="24"/>
        </w:rPr>
        <w:t>C. (1) đúng, (2) đúng, (3) đúng, (4) sai</w:t>
      </w:r>
    </w:p>
    <w:p w14:paraId="25708DDA" w14:textId="77777777" w:rsidR="00A62D96" w:rsidRPr="008E6CA0" w:rsidRDefault="00A62D96" w:rsidP="00A62D96">
      <w:pPr>
        <w:pBdr>
          <w:bottom w:val="none" w:sz="0" w:space="6" w:color="auto"/>
        </w:pBdr>
        <w:shd w:val="clear" w:color="auto" w:fill="FFFFFF"/>
        <w:jc w:val="both"/>
        <w:rPr>
          <w:szCs w:val="24"/>
        </w:rPr>
      </w:pPr>
      <w:r w:rsidRPr="008E6CA0">
        <w:rPr>
          <w:szCs w:val="24"/>
        </w:rPr>
        <w:t>D. (1) sai, (2) sai, (3) đúng, (4) đúng</w:t>
      </w:r>
    </w:p>
    <w:p w14:paraId="69FEB2CB" w14:textId="77777777" w:rsidR="00A62D96" w:rsidRPr="008E6CA0" w:rsidRDefault="00A62D96" w:rsidP="00A62D96">
      <w:pPr>
        <w:rPr>
          <w:szCs w:val="24"/>
        </w:rPr>
      </w:pPr>
      <w:r w:rsidRPr="008E6CA0">
        <w:rPr>
          <w:b/>
          <w:szCs w:val="24"/>
        </w:rPr>
        <w:t xml:space="preserve">Câu </w:t>
      </w:r>
      <w:r>
        <w:rPr>
          <w:b/>
          <w:szCs w:val="24"/>
        </w:rPr>
        <w:t>9</w:t>
      </w:r>
      <w:r w:rsidRPr="008E6CA0">
        <w:rPr>
          <w:b/>
          <w:szCs w:val="24"/>
        </w:rPr>
        <w:t>.</w:t>
      </w:r>
      <w:r w:rsidRPr="008E6CA0">
        <w:rPr>
          <w:szCs w:val="24"/>
        </w:rPr>
        <w:t xml:space="preserve"> Yếu tố quan trọng nhất chi phối  cơ chế tự điều chỉnh số lượng cá thể của quần thể là:</w:t>
      </w:r>
    </w:p>
    <w:p w14:paraId="6B1E0457" w14:textId="77777777" w:rsidR="00A62D96" w:rsidRPr="008E6CA0" w:rsidRDefault="00A62D96" w:rsidP="00A62D96">
      <w:pPr>
        <w:rPr>
          <w:color w:val="FF0000"/>
          <w:szCs w:val="24"/>
        </w:rPr>
      </w:pPr>
      <w:r w:rsidRPr="008E6CA0">
        <w:rPr>
          <w:color w:val="FF0000"/>
          <w:szCs w:val="24"/>
        </w:rPr>
        <w:t xml:space="preserve">A. sức sinh sản.                                                                            </w:t>
      </w:r>
    </w:p>
    <w:p w14:paraId="79995B56" w14:textId="77777777" w:rsidR="00A62D96" w:rsidRPr="008E6CA0" w:rsidRDefault="00A62D96" w:rsidP="00A62D96">
      <w:pPr>
        <w:rPr>
          <w:szCs w:val="24"/>
        </w:rPr>
      </w:pPr>
      <w:r w:rsidRPr="008E6CA0">
        <w:rPr>
          <w:szCs w:val="24"/>
        </w:rPr>
        <w:t>B. các yếu tố không phụ thuộc vào mật độ.</w:t>
      </w:r>
    </w:p>
    <w:p w14:paraId="0B51FB70" w14:textId="77777777" w:rsidR="00A62D96" w:rsidRPr="008E6CA0" w:rsidRDefault="00A62D96" w:rsidP="00A62D96">
      <w:pPr>
        <w:rPr>
          <w:szCs w:val="24"/>
        </w:rPr>
      </w:pPr>
      <w:r w:rsidRPr="008E6CA0">
        <w:rPr>
          <w:szCs w:val="24"/>
        </w:rPr>
        <w:t xml:space="preserve">C. nguồn thức ăn từ môi trường.                                            </w:t>
      </w:r>
    </w:p>
    <w:p w14:paraId="6327C1A4" w14:textId="77777777" w:rsidR="00A62D96" w:rsidRPr="008E6CA0" w:rsidRDefault="00A62D96" w:rsidP="00A62D96">
      <w:pPr>
        <w:rPr>
          <w:szCs w:val="24"/>
        </w:rPr>
      </w:pPr>
      <w:r w:rsidRPr="008E6CA0">
        <w:rPr>
          <w:szCs w:val="24"/>
        </w:rPr>
        <w:t>D. sức tăng trưởng của quần thể.</w:t>
      </w:r>
    </w:p>
    <w:p w14:paraId="073C9523" w14:textId="77777777" w:rsidR="00A62D96" w:rsidRPr="008E6CA0" w:rsidRDefault="00A62D96" w:rsidP="00A62D96">
      <w:pPr>
        <w:ind w:right="48"/>
        <w:jc w:val="both"/>
        <w:rPr>
          <w:szCs w:val="24"/>
        </w:rPr>
      </w:pPr>
      <w:r w:rsidRPr="008E6CA0">
        <w:rPr>
          <w:b/>
          <w:szCs w:val="24"/>
        </w:rPr>
        <w:t>Câu 1</w:t>
      </w:r>
      <w:r>
        <w:rPr>
          <w:b/>
          <w:szCs w:val="24"/>
        </w:rPr>
        <w:t>0</w:t>
      </w:r>
      <w:r w:rsidRPr="008E6CA0">
        <w:rPr>
          <w:b/>
          <w:szCs w:val="24"/>
        </w:rPr>
        <w:t>:</w:t>
      </w:r>
      <w:r w:rsidRPr="008E6CA0">
        <w:rPr>
          <w:szCs w:val="24"/>
        </w:rPr>
        <w:t> Loài nào sau đây có kiểu phân bố đồng đều?</w:t>
      </w:r>
    </w:p>
    <w:p w14:paraId="3A320A0D" w14:textId="77777777" w:rsidR="00A62D96" w:rsidRPr="008E6CA0" w:rsidRDefault="00A62D96" w:rsidP="00A62D96">
      <w:pPr>
        <w:ind w:left="48" w:right="48"/>
        <w:jc w:val="both"/>
        <w:rPr>
          <w:szCs w:val="24"/>
        </w:rPr>
      </w:pPr>
      <w:r w:rsidRPr="008E6CA0">
        <w:rPr>
          <w:szCs w:val="24"/>
        </w:rPr>
        <w:t>A. Đàn gà rừng.</w:t>
      </w:r>
    </w:p>
    <w:p w14:paraId="2CB86040" w14:textId="77777777" w:rsidR="00A62D96" w:rsidRPr="008E6CA0" w:rsidRDefault="00A62D96" w:rsidP="00A62D96">
      <w:pPr>
        <w:ind w:left="48" w:right="48"/>
        <w:jc w:val="both"/>
        <w:rPr>
          <w:szCs w:val="24"/>
        </w:rPr>
      </w:pPr>
      <w:r w:rsidRPr="008E6CA0">
        <w:rPr>
          <w:szCs w:val="24"/>
        </w:rPr>
        <w:t>B. Các loài sò sống trong phù sa.</w:t>
      </w:r>
    </w:p>
    <w:p w14:paraId="385154B0" w14:textId="77777777" w:rsidR="00A62D96" w:rsidRPr="008E6CA0" w:rsidRDefault="00A62D96" w:rsidP="00A62D96">
      <w:pPr>
        <w:ind w:left="48" w:right="48"/>
        <w:jc w:val="both"/>
        <w:rPr>
          <w:szCs w:val="24"/>
        </w:rPr>
      </w:pPr>
      <w:r w:rsidRPr="008E6CA0">
        <w:rPr>
          <w:szCs w:val="24"/>
        </w:rPr>
        <w:t>C. Các loài sâu trên tán cây rừng.</w:t>
      </w:r>
    </w:p>
    <w:p w14:paraId="232AAAD2" w14:textId="77777777" w:rsidR="00A62D96" w:rsidRPr="008E6CA0" w:rsidRDefault="00A62D96" w:rsidP="00A62D96">
      <w:pPr>
        <w:ind w:left="48" w:right="48"/>
        <w:jc w:val="both"/>
        <w:rPr>
          <w:szCs w:val="24"/>
        </w:rPr>
      </w:pPr>
      <w:r w:rsidRPr="008E6CA0">
        <w:rPr>
          <w:color w:val="FF0000"/>
          <w:szCs w:val="24"/>
        </w:rPr>
        <w:t>D. Cây thông trong rừng</w:t>
      </w:r>
    </w:p>
    <w:p w14:paraId="36E80DAF" w14:textId="77777777" w:rsidR="00A62D96" w:rsidRPr="008E6CA0" w:rsidRDefault="00A62D96" w:rsidP="00A62D96">
      <w:pPr>
        <w:ind w:left="48" w:right="48"/>
        <w:jc w:val="both"/>
        <w:rPr>
          <w:szCs w:val="24"/>
        </w:rPr>
      </w:pPr>
      <w:r w:rsidRPr="008E6CA0">
        <w:rPr>
          <w:b/>
          <w:szCs w:val="24"/>
        </w:rPr>
        <w:t>Câu 1</w:t>
      </w:r>
      <w:r>
        <w:rPr>
          <w:b/>
          <w:szCs w:val="24"/>
        </w:rPr>
        <w:t>1</w:t>
      </w:r>
      <w:r w:rsidRPr="008E6CA0">
        <w:rPr>
          <w:b/>
          <w:szCs w:val="24"/>
        </w:rPr>
        <w:t>:</w:t>
      </w:r>
      <w:r w:rsidRPr="008E6CA0">
        <w:rPr>
          <w:szCs w:val="24"/>
        </w:rPr>
        <w:t xml:space="preserve"> Sự phân bố của các cây gỗ trong rừng nhiệt đới là: </w:t>
      </w:r>
    </w:p>
    <w:p w14:paraId="7F61D2C7" w14:textId="77777777" w:rsidR="00A62D96" w:rsidRPr="008E6CA0" w:rsidRDefault="00A62D96" w:rsidP="00A62D96">
      <w:pPr>
        <w:ind w:left="48" w:right="48"/>
        <w:jc w:val="both"/>
        <w:rPr>
          <w:szCs w:val="24"/>
        </w:rPr>
      </w:pPr>
      <w:r w:rsidRPr="008E6CA0">
        <w:rPr>
          <w:szCs w:val="24"/>
        </w:rPr>
        <w:lastRenderedPageBreak/>
        <w:t>A.</w:t>
      </w:r>
      <w:r w:rsidRPr="008E6CA0">
        <w:rPr>
          <w:color w:val="FF0000"/>
          <w:szCs w:val="24"/>
        </w:rPr>
        <w:t xml:space="preserve"> kiểu phân bố ngẫu nhiên.</w:t>
      </w:r>
    </w:p>
    <w:p w14:paraId="66E0252F" w14:textId="77777777" w:rsidR="00A62D96" w:rsidRPr="008E6CA0" w:rsidRDefault="00A62D96" w:rsidP="00A62D96">
      <w:pPr>
        <w:ind w:left="48" w:right="48"/>
        <w:jc w:val="both"/>
        <w:rPr>
          <w:szCs w:val="24"/>
        </w:rPr>
      </w:pPr>
      <w:r w:rsidRPr="008E6CA0">
        <w:rPr>
          <w:szCs w:val="24"/>
        </w:rPr>
        <w:t>B. kiểu phân bố theo nhóm.</w:t>
      </w:r>
    </w:p>
    <w:p w14:paraId="3FFF76E2" w14:textId="77777777" w:rsidR="00A62D96" w:rsidRPr="008E6CA0" w:rsidRDefault="00A62D96" w:rsidP="00A62D96">
      <w:pPr>
        <w:ind w:left="48" w:right="48"/>
        <w:jc w:val="both"/>
        <w:rPr>
          <w:szCs w:val="24"/>
        </w:rPr>
      </w:pPr>
      <w:r w:rsidRPr="008E6CA0">
        <w:rPr>
          <w:szCs w:val="24"/>
        </w:rPr>
        <w:t>C. kiểu phân bố đồng đều.</w:t>
      </w:r>
    </w:p>
    <w:p w14:paraId="46808AC7" w14:textId="77777777" w:rsidR="00A62D96" w:rsidRPr="008E6CA0" w:rsidRDefault="00A62D96" w:rsidP="00A62D96">
      <w:pPr>
        <w:ind w:left="48" w:right="48"/>
        <w:jc w:val="both"/>
        <w:rPr>
          <w:szCs w:val="24"/>
        </w:rPr>
      </w:pPr>
      <w:r w:rsidRPr="008E6CA0">
        <w:rPr>
          <w:szCs w:val="24"/>
        </w:rPr>
        <w:t>D. kiểu phân bố không theo quy luật nào.</w:t>
      </w:r>
    </w:p>
    <w:p w14:paraId="4C58C37E" w14:textId="77777777" w:rsidR="00A62D96" w:rsidRPr="008E6CA0" w:rsidRDefault="00A62D96" w:rsidP="00A62D96">
      <w:pPr>
        <w:ind w:left="48" w:right="48"/>
        <w:jc w:val="both"/>
        <w:rPr>
          <w:szCs w:val="24"/>
        </w:rPr>
      </w:pPr>
      <w:r w:rsidRPr="008E6CA0">
        <w:rPr>
          <w:b/>
          <w:szCs w:val="24"/>
        </w:rPr>
        <w:t xml:space="preserve">Câu </w:t>
      </w:r>
      <w:r>
        <w:rPr>
          <w:b/>
          <w:szCs w:val="24"/>
        </w:rPr>
        <w:t>12</w:t>
      </w:r>
      <w:r w:rsidRPr="008E6CA0">
        <w:rPr>
          <w:b/>
          <w:szCs w:val="24"/>
        </w:rPr>
        <w:t>:</w:t>
      </w:r>
      <w:r w:rsidRPr="008E6CA0">
        <w:rPr>
          <w:szCs w:val="24"/>
        </w:rPr>
        <w:t> Ví dụ nào sau đây cho thấy quần thể của loài có kiểu phân bố ngẫu nhiên?</w:t>
      </w:r>
    </w:p>
    <w:p w14:paraId="04509264" w14:textId="77777777" w:rsidR="00A62D96" w:rsidRPr="008E6CA0" w:rsidRDefault="00A62D96" w:rsidP="00A62D96">
      <w:pPr>
        <w:numPr>
          <w:ilvl w:val="0"/>
          <w:numId w:val="17"/>
        </w:numPr>
        <w:shd w:val="clear" w:color="auto" w:fill="FFFFFF"/>
        <w:ind w:left="425"/>
        <w:rPr>
          <w:szCs w:val="24"/>
        </w:rPr>
      </w:pPr>
      <w:r w:rsidRPr="008E6CA0">
        <w:rPr>
          <w:szCs w:val="24"/>
        </w:rPr>
        <w:t>Các cây thông trong rừng thông và các loài sò sống trong phù sa vùng triều.</w:t>
      </w:r>
    </w:p>
    <w:p w14:paraId="220CC319" w14:textId="77777777" w:rsidR="00A62D96" w:rsidRPr="008E6CA0" w:rsidRDefault="00A62D96" w:rsidP="00A62D96">
      <w:pPr>
        <w:numPr>
          <w:ilvl w:val="0"/>
          <w:numId w:val="17"/>
        </w:numPr>
        <w:shd w:val="clear" w:color="auto" w:fill="FFFFFF"/>
        <w:ind w:left="425"/>
        <w:rPr>
          <w:szCs w:val="24"/>
        </w:rPr>
      </w:pPr>
      <w:r w:rsidRPr="008E6CA0">
        <w:rPr>
          <w:szCs w:val="24"/>
        </w:rPr>
        <w:t>Nhóm cây bụi mọc hoang dại, đàn trâu rừng, bầy chim cánh cụt ở Nam cực.</w:t>
      </w:r>
    </w:p>
    <w:p w14:paraId="5EA55578" w14:textId="77777777" w:rsidR="00A62D96" w:rsidRPr="008E6CA0" w:rsidRDefault="00A62D96" w:rsidP="00A62D96">
      <w:pPr>
        <w:numPr>
          <w:ilvl w:val="0"/>
          <w:numId w:val="17"/>
        </w:numPr>
        <w:shd w:val="clear" w:color="auto" w:fill="FFFFFF"/>
        <w:ind w:left="425"/>
        <w:rPr>
          <w:szCs w:val="24"/>
        </w:rPr>
      </w:pPr>
      <w:r w:rsidRPr="008E6CA0">
        <w:rPr>
          <w:szCs w:val="24"/>
        </w:rPr>
        <w:t>Các cây thông trong rừng thông, chim hải âu làm tổ.</w:t>
      </w:r>
    </w:p>
    <w:p w14:paraId="07CCD010" w14:textId="77777777" w:rsidR="00A62D96" w:rsidRPr="008E6CA0" w:rsidRDefault="00A62D96" w:rsidP="00A62D96">
      <w:pPr>
        <w:numPr>
          <w:ilvl w:val="0"/>
          <w:numId w:val="17"/>
        </w:numPr>
        <w:shd w:val="clear" w:color="auto" w:fill="FFFFFF"/>
        <w:ind w:left="425"/>
        <w:rPr>
          <w:color w:val="FF0000"/>
          <w:szCs w:val="24"/>
        </w:rPr>
      </w:pPr>
      <w:r w:rsidRPr="008E6CA0">
        <w:rPr>
          <w:color w:val="FF0000"/>
          <w:szCs w:val="24"/>
        </w:rPr>
        <w:t>Các con sâu sống trên tán lá cây, các cây gỗ trong rừng mưa nhiệt đới.</w:t>
      </w:r>
    </w:p>
    <w:p w14:paraId="5756A5C4" w14:textId="77777777" w:rsidR="00A62D96" w:rsidRPr="008E6CA0" w:rsidRDefault="00A62D96" w:rsidP="00A62D96">
      <w:pPr>
        <w:rPr>
          <w:color w:val="313131"/>
          <w:szCs w:val="24"/>
        </w:rPr>
      </w:pPr>
      <w:r w:rsidRPr="008E6CA0">
        <w:rPr>
          <w:b/>
          <w:color w:val="313131"/>
          <w:szCs w:val="24"/>
        </w:rPr>
        <w:t xml:space="preserve">Câu </w:t>
      </w:r>
      <w:r>
        <w:rPr>
          <w:b/>
          <w:color w:val="313131"/>
          <w:szCs w:val="24"/>
        </w:rPr>
        <w:t>13</w:t>
      </w:r>
      <w:r w:rsidRPr="008E6CA0">
        <w:rPr>
          <w:b/>
          <w:color w:val="313131"/>
          <w:szCs w:val="24"/>
        </w:rPr>
        <w:t>.</w:t>
      </w:r>
      <w:r w:rsidRPr="008E6CA0">
        <w:rPr>
          <w:color w:val="313131"/>
          <w:szCs w:val="24"/>
        </w:rPr>
        <w:t xml:space="preserve"> Khi nói về các đặc trưng của quần thể, nhận định nào sau đây </w:t>
      </w:r>
      <w:r w:rsidRPr="008E6CA0">
        <w:rPr>
          <w:b/>
          <w:color w:val="313131"/>
          <w:szCs w:val="24"/>
        </w:rPr>
        <w:t>sai</w:t>
      </w:r>
      <w:r w:rsidRPr="008E6CA0">
        <w:rPr>
          <w:color w:val="313131"/>
          <w:szCs w:val="24"/>
        </w:rPr>
        <w:t>?</w:t>
      </w:r>
    </w:p>
    <w:p w14:paraId="322233A2" w14:textId="77777777" w:rsidR="00A62D96" w:rsidRPr="008E6CA0" w:rsidRDefault="00A62D96" w:rsidP="00A62D96">
      <w:pPr>
        <w:rPr>
          <w:color w:val="313131"/>
          <w:szCs w:val="24"/>
        </w:rPr>
      </w:pPr>
      <w:r w:rsidRPr="008E6CA0">
        <w:rPr>
          <w:color w:val="313131"/>
          <w:szCs w:val="24"/>
        </w:rPr>
        <w:t xml:space="preserve"> A. Khi mật độ quần thể ở mức trung bình thì sức sinh sản của quần thể lớn nhất.</w:t>
      </w:r>
    </w:p>
    <w:p w14:paraId="6523A91D" w14:textId="77777777" w:rsidR="00A62D96" w:rsidRPr="008E6CA0" w:rsidRDefault="00A62D96" w:rsidP="00A62D96">
      <w:pPr>
        <w:rPr>
          <w:color w:val="FF0000"/>
          <w:szCs w:val="24"/>
        </w:rPr>
      </w:pPr>
      <w:r w:rsidRPr="008E6CA0">
        <w:rPr>
          <w:color w:val="FF0000"/>
          <w:szCs w:val="24"/>
        </w:rPr>
        <w:t xml:space="preserve"> B. Phân bố đồng đều thường gặp khi các điều kiện sống phân bố 1 cách đồng đều trong môi trường và giữa các cá thể không có sự cạnh tranh gay gắt.</w:t>
      </w:r>
    </w:p>
    <w:p w14:paraId="241BA084" w14:textId="77777777" w:rsidR="00A62D96" w:rsidRPr="008E6CA0" w:rsidRDefault="00A62D96" w:rsidP="00A62D96">
      <w:pPr>
        <w:rPr>
          <w:color w:val="313131"/>
          <w:szCs w:val="24"/>
        </w:rPr>
      </w:pPr>
      <w:r w:rsidRPr="008E6CA0">
        <w:rPr>
          <w:color w:val="313131"/>
          <w:szCs w:val="24"/>
        </w:rPr>
        <w:t xml:space="preserve"> C. Mật độ quần thể thường không cố định và thay đổi theo mùa hay theo điều kiện sống.</w:t>
      </w:r>
    </w:p>
    <w:p w14:paraId="52E9BFC5" w14:textId="77777777" w:rsidR="00A62D96" w:rsidRPr="008E6CA0" w:rsidRDefault="00A62D96" w:rsidP="00A62D96">
      <w:pPr>
        <w:rPr>
          <w:color w:val="313131"/>
          <w:szCs w:val="24"/>
        </w:rPr>
      </w:pPr>
      <w:r w:rsidRPr="008E6CA0">
        <w:rPr>
          <w:color w:val="313131"/>
          <w:szCs w:val="24"/>
        </w:rPr>
        <w:t xml:space="preserve"> D. Tỉ lệ giới tính đảm bảo hiệu quả sinh sản của quần thể trong điều kiện môi trường thay đổi.</w:t>
      </w:r>
    </w:p>
    <w:p w14:paraId="6C6EBDE8" w14:textId="77777777" w:rsidR="00A62D96" w:rsidRPr="008E6CA0" w:rsidRDefault="00A62D96" w:rsidP="00A62D96">
      <w:pPr>
        <w:ind w:left="48" w:right="48"/>
        <w:jc w:val="both"/>
        <w:rPr>
          <w:i/>
          <w:color w:val="FF0000"/>
          <w:szCs w:val="24"/>
        </w:rPr>
      </w:pPr>
    </w:p>
    <w:p w14:paraId="6F786936" w14:textId="77777777" w:rsidR="00A62D96" w:rsidRDefault="00A62D96" w:rsidP="00A62D96">
      <w:pPr>
        <w:jc w:val="center"/>
        <w:rPr>
          <w:b/>
          <w:szCs w:val="24"/>
        </w:rPr>
      </w:pPr>
    </w:p>
    <w:p w14:paraId="7969273D" w14:textId="1F29F2FC" w:rsidR="00A62D96" w:rsidRDefault="00E5674D" w:rsidP="00A62D96">
      <w:pPr>
        <w:jc w:val="center"/>
        <w:rPr>
          <w:b/>
          <w:szCs w:val="24"/>
          <w:lang w:val="vi-VN"/>
        </w:rPr>
      </w:pPr>
      <w:r>
        <w:rPr>
          <w:b/>
          <w:szCs w:val="24"/>
          <w:lang w:val="vi-VN"/>
        </w:rPr>
        <w:t xml:space="preserve">BÀI 38: </w:t>
      </w:r>
      <w:r w:rsidR="00A62D96" w:rsidRPr="008E6CA0">
        <w:rPr>
          <w:b/>
          <w:szCs w:val="24"/>
          <w:lang w:val="vi-VN"/>
        </w:rPr>
        <w:t>CÁC ĐẶC TRƯNG CƠ BẢN CỦA QUẦN THỂ (TT)</w:t>
      </w:r>
    </w:p>
    <w:p w14:paraId="52133B48" w14:textId="77777777" w:rsidR="00A62D96" w:rsidRPr="008E6CA0" w:rsidRDefault="00A62D96" w:rsidP="00A62D96">
      <w:pPr>
        <w:jc w:val="center"/>
        <w:rPr>
          <w:b/>
          <w:szCs w:val="24"/>
          <w:lang w:val="vi-VN"/>
        </w:rPr>
      </w:pPr>
    </w:p>
    <w:p w14:paraId="46D61731" w14:textId="77777777" w:rsidR="00A62D96" w:rsidRPr="008E6CA0" w:rsidRDefault="00A62D96" w:rsidP="00A62D96">
      <w:pPr>
        <w:rPr>
          <w:szCs w:val="24"/>
        </w:rPr>
      </w:pPr>
      <w:r w:rsidRPr="008E6CA0">
        <w:rPr>
          <w:b/>
          <w:szCs w:val="24"/>
        </w:rPr>
        <w:t xml:space="preserve">Câu 1. </w:t>
      </w:r>
      <w:r w:rsidRPr="008E6CA0">
        <w:rPr>
          <w:szCs w:val="24"/>
        </w:rPr>
        <w:t>Kích thước của quần thể là</w:t>
      </w:r>
    </w:p>
    <w:p w14:paraId="1E448B12" w14:textId="77777777" w:rsidR="00A62D96" w:rsidRPr="008E6CA0" w:rsidRDefault="00A62D96" w:rsidP="00A62D96">
      <w:pPr>
        <w:ind w:right="100" w:firstLine="271"/>
        <w:rPr>
          <w:szCs w:val="24"/>
        </w:rPr>
      </w:pPr>
      <w:r w:rsidRPr="008E6CA0">
        <w:rPr>
          <w:b/>
          <w:szCs w:val="24"/>
        </w:rPr>
        <w:t xml:space="preserve">A. </w:t>
      </w:r>
      <w:r w:rsidRPr="008E6CA0">
        <w:rPr>
          <w:szCs w:val="24"/>
        </w:rPr>
        <w:t>số lượng cá thể hoặc khối lượng trong các cá thể của quần thể có trong khoảng không gian sống của quần</w:t>
      </w:r>
      <w:r w:rsidRPr="008E6CA0">
        <w:rPr>
          <w:b/>
          <w:szCs w:val="24"/>
        </w:rPr>
        <w:t xml:space="preserve"> </w:t>
      </w:r>
      <w:r w:rsidRPr="008E6CA0">
        <w:rPr>
          <w:szCs w:val="24"/>
        </w:rPr>
        <w:t>thể đó.</w:t>
      </w:r>
    </w:p>
    <w:p w14:paraId="4697E3F7" w14:textId="77777777" w:rsidR="00A62D96" w:rsidRPr="008E6CA0" w:rsidRDefault="00A62D96" w:rsidP="00A62D96">
      <w:pPr>
        <w:ind w:right="220" w:firstLine="271"/>
        <w:rPr>
          <w:szCs w:val="24"/>
        </w:rPr>
      </w:pPr>
      <w:r w:rsidRPr="008E6CA0">
        <w:rPr>
          <w:b/>
          <w:szCs w:val="24"/>
        </w:rPr>
        <w:t xml:space="preserve">B. </w:t>
      </w:r>
      <w:r w:rsidRPr="008E6CA0">
        <w:rPr>
          <w:szCs w:val="24"/>
        </w:rPr>
        <w:t>khối lượng hoặc năng lượng tích luỹ trong các cá thể của quần thể có trong khoảng không gian sống của</w:t>
      </w:r>
      <w:r w:rsidRPr="008E6CA0">
        <w:rPr>
          <w:b/>
          <w:szCs w:val="24"/>
        </w:rPr>
        <w:t xml:space="preserve"> </w:t>
      </w:r>
      <w:r w:rsidRPr="008E6CA0">
        <w:rPr>
          <w:szCs w:val="24"/>
        </w:rPr>
        <w:t>quần thể đó.</w:t>
      </w:r>
    </w:p>
    <w:p w14:paraId="4C115DEF" w14:textId="77777777" w:rsidR="00A62D96" w:rsidRPr="008E6CA0" w:rsidRDefault="00A62D96" w:rsidP="00A62D96">
      <w:pPr>
        <w:ind w:right="240" w:firstLine="271"/>
        <w:rPr>
          <w:szCs w:val="24"/>
        </w:rPr>
      </w:pPr>
      <w:r w:rsidRPr="008E6CA0">
        <w:rPr>
          <w:b/>
          <w:color w:val="FF0000"/>
          <w:szCs w:val="24"/>
          <w:u w:val="single"/>
        </w:rPr>
        <w:t>C</w:t>
      </w:r>
      <w:r w:rsidRPr="008E6CA0">
        <w:rPr>
          <w:b/>
          <w:szCs w:val="24"/>
        </w:rPr>
        <w:t xml:space="preserve">. </w:t>
      </w:r>
      <w:r w:rsidRPr="008E6CA0">
        <w:rPr>
          <w:szCs w:val="24"/>
        </w:rPr>
        <w:t>số lượng cá thể hoặc khối lượng hoặc năng lượng tích luỹ trong các cá thể trong khoảng không gian của</w:t>
      </w:r>
      <w:r w:rsidRPr="008E6CA0">
        <w:rPr>
          <w:b/>
          <w:szCs w:val="24"/>
        </w:rPr>
        <w:t xml:space="preserve"> </w:t>
      </w:r>
      <w:r w:rsidRPr="008E6CA0">
        <w:rPr>
          <w:szCs w:val="24"/>
        </w:rPr>
        <w:t>quần thể.</w:t>
      </w:r>
    </w:p>
    <w:p w14:paraId="514D868B" w14:textId="77777777" w:rsidR="00A62D96" w:rsidRPr="008E6CA0" w:rsidRDefault="00A62D96" w:rsidP="00A62D96">
      <w:pPr>
        <w:ind w:right="180" w:firstLine="271"/>
        <w:rPr>
          <w:szCs w:val="24"/>
        </w:rPr>
      </w:pPr>
      <w:r w:rsidRPr="008E6CA0">
        <w:rPr>
          <w:b/>
          <w:szCs w:val="24"/>
        </w:rPr>
        <w:t xml:space="preserve">D. </w:t>
      </w:r>
      <w:r w:rsidRPr="008E6CA0">
        <w:rPr>
          <w:szCs w:val="24"/>
        </w:rPr>
        <w:t>số lượng cá thể hoặc năng lượng tích luỹ trong các cá thể của quần thể có trong khoảng không gian sống</w:t>
      </w:r>
      <w:r w:rsidRPr="008E6CA0">
        <w:rPr>
          <w:b/>
          <w:szCs w:val="24"/>
        </w:rPr>
        <w:t xml:space="preserve"> </w:t>
      </w:r>
      <w:r w:rsidRPr="008E6CA0">
        <w:rPr>
          <w:szCs w:val="24"/>
        </w:rPr>
        <w:t>của quần thể đó.</w:t>
      </w:r>
    </w:p>
    <w:p w14:paraId="262F71D7" w14:textId="77777777" w:rsidR="00A62D96" w:rsidRPr="008E6CA0" w:rsidRDefault="00A62D96" w:rsidP="00A62D96">
      <w:pPr>
        <w:ind w:right="180"/>
        <w:rPr>
          <w:szCs w:val="24"/>
        </w:rPr>
      </w:pPr>
      <w:r w:rsidRPr="008E6CA0">
        <w:rPr>
          <w:b/>
          <w:szCs w:val="24"/>
        </w:rPr>
        <w:t>Câu 2.</w:t>
      </w:r>
      <w:r w:rsidRPr="008E6CA0">
        <w:rPr>
          <w:szCs w:val="24"/>
        </w:rPr>
        <w:t xml:space="preserve"> Kích thước tối thiểu của quần thể là số lượng cá thể ít nhất mà quần thể phải có, đủ đảm</w:t>
      </w:r>
      <w:r w:rsidRPr="008E6CA0">
        <w:rPr>
          <w:b/>
          <w:szCs w:val="24"/>
        </w:rPr>
        <w:t xml:space="preserve"> </w:t>
      </w:r>
      <w:r w:rsidRPr="008E6CA0">
        <w:rPr>
          <w:szCs w:val="24"/>
        </w:rPr>
        <w:t>bảo cho</w:t>
      </w:r>
    </w:p>
    <w:p w14:paraId="052F1BCD" w14:textId="77777777" w:rsidR="00A62D96" w:rsidRPr="008E6CA0" w:rsidRDefault="00A62D96" w:rsidP="00A62D96">
      <w:pPr>
        <w:ind w:left="360"/>
        <w:rPr>
          <w:szCs w:val="24"/>
        </w:rPr>
      </w:pPr>
      <w:r w:rsidRPr="008E6CA0">
        <w:rPr>
          <w:b/>
          <w:szCs w:val="24"/>
        </w:rPr>
        <w:t xml:space="preserve">A. </w:t>
      </w:r>
      <w:r w:rsidRPr="008E6CA0">
        <w:rPr>
          <w:szCs w:val="24"/>
        </w:rPr>
        <w:t>các cá thể trong quần thể có thể chống đỡ trước kẻ thù.</w:t>
      </w:r>
    </w:p>
    <w:p w14:paraId="7B4A4104" w14:textId="77777777" w:rsidR="00A62D96" w:rsidRPr="008E6CA0" w:rsidRDefault="00A62D96" w:rsidP="00A62D96">
      <w:pPr>
        <w:ind w:left="360"/>
        <w:rPr>
          <w:szCs w:val="24"/>
        </w:rPr>
      </w:pPr>
      <w:r w:rsidRPr="008E6CA0">
        <w:rPr>
          <w:b/>
          <w:szCs w:val="24"/>
        </w:rPr>
        <w:t xml:space="preserve">B. </w:t>
      </w:r>
      <w:r w:rsidRPr="008E6CA0">
        <w:rPr>
          <w:szCs w:val="24"/>
        </w:rPr>
        <w:t>các cá thể trong quần thể có thể đối phó với thiên tai.</w:t>
      </w:r>
    </w:p>
    <w:p w14:paraId="6AAD2379" w14:textId="77777777" w:rsidR="00A62D96" w:rsidRPr="008E6CA0" w:rsidRDefault="00A62D96" w:rsidP="00A62D96">
      <w:pPr>
        <w:ind w:left="360"/>
        <w:rPr>
          <w:szCs w:val="24"/>
        </w:rPr>
      </w:pPr>
      <w:r w:rsidRPr="008E6CA0">
        <w:rPr>
          <w:b/>
          <w:szCs w:val="24"/>
        </w:rPr>
        <w:t xml:space="preserve">C. </w:t>
      </w:r>
      <w:r w:rsidRPr="008E6CA0">
        <w:rPr>
          <w:szCs w:val="24"/>
        </w:rPr>
        <w:t>các cá thể trong quần thể có thể giúp nhau tìm kiếm thức ăn.</w:t>
      </w:r>
    </w:p>
    <w:p w14:paraId="0F36BDE4" w14:textId="77777777" w:rsidR="00A62D96" w:rsidRPr="008E6CA0" w:rsidRDefault="00A62D96" w:rsidP="00A62D96">
      <w:pPr>
        <w:ind w:left="360"/>
        <w:rPr>
          <w:szCs w:val="24"/>
        </w:rPr>
      </w:pPr>
      <w:r w:rsidRPr="008E6CA0">
        <w:rPr>
          <w:b/>
          <w:color w:val="FF0000"/>
          <w:szCs w:val="24"/>
          <w:u w:val="single"/>
        </w:rPr>
        <w:t>D</w:t>
      </w:r>
      <w:r w:rsidRPr="008E6CA0">
        <w:rPr>
          <w:b/>
          <w:color w:val="FF0000"/>
          <w:szCs w:val="24"/>
        </w:rPr>
        <w:t xml:space="preserve">. </w:t>
      </w:r>
      <w:r w:rsidRPr="008E6CA0">
        <w:rPr>
          <w:szCs w:val="24"/>
        </w:rPr>
        <w:t>quần</w:t>
      </w:r>
      <w:r w:rsidRPr="008E6CA0">
        <w:rPr>
          <w:color w:val="FF0000"/>
          <w:szCs w:val="24"/>
        </w:rPr>
        <w:t xml:space="preserve"> </w:t>
      </w:r>
      <w:r w:rsidRPr="008E6CA0">
        <w:rPr>
          <w:szCs w:val="24"/>
        </w:rPr>
        <w:t>thể có khả năng duy trì nòi giống.</w:t>
      </w:r>
    </w:p>
    <w:p w14:paraId="421F7AA4" w14:textId="77777777" w:rsidR="00A62D96" w:rsidRPr="008E6CA0" w:rsidRDefault="00A62D96" w:rsidP="00A62D96">
      <w:pPr>
        <w:jc w:val="both"/>
        <w:rPr>
          <w:szCs w:val="24"/>
        </w:rPr>
      </w:pPr>
      <w:r w:rsidRPr="008E6CA0">
        <w:rPr>
          <w:b/>
          <w:szCs w:val="24"/>
        </w:rPr>
        <w:t xml:space="preserve">Câu </w:t>
      </w:r>
      <w:r>
        <w:rPr>
          <w:b/>
          <w:szCs w:val="24"/>
        </w:rPr>
        <w:t>3</w:t>
      </w:r>
      <w:r w:rsidRPr="008E6CA0">
        <w:rPr>
          <w:b/>
          <w:szCs w:val="24"/>
        </w:rPr>
        <w:t xml:space="preserve">. </w:t>
      </w:r>
      <w:r w:rsidRPr="008E6CA0">
        <w:rPr>
          <w:szCs w:val="24"/>
        </w:rPr>
        <w:t>Giới hạn lớn nhất về số lượng mà quần thể có thể đạt được, phù hợp với khả năng cung cấp nguồn sống của môi trường gọi là</w:t>
      </w:r>
    </w:p>
    <w:p w14:paraId="4CB0C2DD" w14:textId="77777777" w:rsidR="00A62D96" w:rsidRPr="008E6CA0" w:rsidRDefault="00A62D96" w:rsidP="00A62D96">
      <w:pPr>
        <w:jc w:val="both"/>
        <w:rPr>
          <w:szCs w:val="24"/>
        </w:rPr>
      </w:pPr>
      <w:r w:rsidRPr="008E6CA0">
        <w:rPr>
          <w:b/>
          <w:szCs w:val="24"/>
        </w:rPr>
        <w:t>A.</w:t>
      </w:r>
      <w:r w:rsidRPr="008E6CA0">
        <w:rPr>
          <w:szCs w:val="24"/>
        </w:rPr>
        <w:t xml:space="preserve"> kích thước quần thể.</w:t>
      </w:r>
      <w:r w:rsidRPr="008E6CA0">
        <w:rPr>
          <w:szCs w:val="24"/>
        </w:rPr>
        <w:tab/>
      </w:r>
      <w:r w:rsidRPr="008E6CA0">
        <w:rPr>
          <w:szCs w:val="24"/>
        </w:rPr>
        <w:tab/>
      </w:r>
      <w:r w:rsidRPr="008E6CA0">
        <w:rPr>
          <w:b/>
          <w:szCs w:val="24"/>
        </w:rPr>
        <w:t>B.</w:t>
      </w:r>
      <w:r w:rsidRPr="008E6CA0">
        <w:rPr>
          <w:szCs w:val="24"/>
        </w:rPr>
        <w:t xml:space="preserve"> kích thước tối thiểu.</w:t>
      </w:r>
    </w:p>
    <w:p w14:paraId="34307798" w14:textId="77777777" w:rsidR="00A62D96" w:rsidRPr="008E6CA0" w:rsidRDefault="00A62D96" w:rsidP="00A62D96">
      <w:pPr>
        <w:jc w:val="both"/>
        <w:rPr>
          <w:szCs w:val="24"/>
        </w:rPr>
      </w:pPr>
      <w:r w:rsidRPr="008E6CA0">
        <w:rPr>
          <w:b/>
          <w:szCs w:val="24"/>
        </w:rPr>
        <w:t>C.</w:t>
      </w:r>
      <w:r w:rsidRPr="008E6CA0">
        <w:rPr>
          <w:szCs w:val="24"/>
        </w:rPr>
        <w:t xml:space="preserve"> mật độ tối thiểu.</w:t>
      </w:r>
      <w:r w:rsidRPr="008E6CA0">
        <w:rPr>
          <w:szCs w:val="24"/>
        </w:rPr>
        <w:tab/>
      </w:r>
      <w:r w:rsidRPr="008E6CA0">
        <w:rPr>
          <w:szCs w:val="24"/>
        </w:rPr>
        <w:tab/>
      </w:r>
      <w:r w:rsidRPr="008E6CA0">
        <w:rPr>
          <w:szCs w:val="24"/>
        </w:rPr>
        <w:tab/>
      </w:r>
      <w:r w:rsidRPr="008E6CA0">
        <w:rPr>
          <w:b/>
          <w:color w:val="FF0000"/>
          <w:szCs w:val="24"/>
          <w:u w:val="single"/>
        </w:rPr>
        <w:t>D.</w:t>
      </w:r>
      <w:r w:rsidRPr="008E6CA0">
        <w:rPr>
          <w:color w:val="FF0000"/>
          <w:szCs w:val="24"/>
        </w:rPr>
        <w:t xml:space="preserve"> </w:t>
      </w:r>
      <w:r w:rsidRPr="008E6CA0">
        <w:rPr>
          <w:szCs w:val="24"/>
        </w:rPr>
        <w:t>kích thước tối đa.</w:t>
      </w:r>
    </w:p>
    <w:p w14:paraId="4268DDDB" w14:textId="77777777" w:rsidR="00A62D96" w:rsidRPr="008E6CA0" w:rsidRDefault="00A62D96" w:rsidP="00A62D96">
      <w:pPr>
        <w:jc w:val="both"/>
        <w:rPr>
          <w:szCs w:val="24"/>
        </w:rPr>
      </w:pPr>
      <w:r w:rsidRPr="008E6CA0">
        <w:rPr>
          <w:b/>
          <w:szCs w:val="24"/>
        </w:rPr>
        <w:t xml:space="preserve">Câu </w:t>
      </w:r>
      <w:r>
        <w:rPr>
          <w:b/>
          <w:szCs w:val="24"/>
        </w:rPr>
        <w:t>4</w:t>
      </w:r>
      <w:r w:rsidRPr="008E6CA0">
        <w:rPr>
          <w:b/>
          <w:szCs w:val="24"/>
        </w:rPr>
        <w:t xml:space="preserve">. </w:t>
      </w:r>
      <w:r w:rsidRPr="008E6CA0">
        <w:rPr>
          <w:szCs w:val="24"/>
        </w:rPr>
        <w:t>Trong quần thể, mức sinh sản, mức tử vong, mức nhập cư, mức xuất cư là những nhân tố chi phối</w:t>
      </w:r>
    </w:p>
    <w:p w14:paraId="4C13FA04" w14:textId="77777777" w:rsidR="00A62D96" w:rsidRPr="008E6CA0" w:rsidRDefault="00A62D96" w:rsidP="00A62D96">
      <w:pPr>
        <w:jc w:val="both"/>
        <w:rPr>
          <w:szCs w:val="24"/>
        </w:rPr>
      </w:pPr>
      <w:r w:rsidRPr="008E6CA0">
        <w:rPr>
          <w:b/>
          <w:color w:val="FF0000"/>
          <w:szCs w:val="24"/>
          <w:u w:val="single"/>
        </w:rPr>
        <w:t>A</w:t>
      </w:r>
      <w:r w:rsidRPr="008E6CA0">
        <w:rPr>
          <w:b/>
          <w:color w:val="FF0000"/>
          <w:szCs w:val="24"/>
        </w:rPr>
        <w:t>.</w:t>
      </w:r>
      <w:r w:rsidRPr="008E6CA0">
        <w:rPr>
          <w:color w:val="FF0000"/>
          <w:szCs w:val="24"/>
        </w:rPr>
        <w:t xml:space="preserve"> </w:t>
      </w:r>
      <w:r w:rsidRPr="008E6CA0">
        <w:rPr>
          <w:szCs w:val="24"/>
        </w:rPr>
        <w:t>kích thước của quần thể.</w:t>
      </w:r>
    </w:p>
    <w:p w14:paraId="356B5507" w14:textId="77777777" w:rsidR="00A62D96" w:rsidRPr="008E6CA0" w:rsidRDefault="00A62D96" w:rsidP="00A62D96">
      <w:pPr>
        <w:jc w:val="both"/>
        <w:rPr>
          <w:szCs w:val="24"/>
        </w:rPr>
      </w:pPr>
      <w:r w:rsidRPr="008E6CA0">
        <w:rPr>
          <w:b/>
          <w:szCs w:val="24"/>
        </w:rPr>
        <w:t>B.</w:t>
      </w:r>
      <w:r w:rsidRPr="008E6CA0">
        <w:rPr>
          <w:szCs w:val="24"/>
        </w:rPr>
        <w:t xml:space="preserve"> kiểu phân bố của các cá thể trong quần thể.</w:t>
      </w:r>
    </w:p>
    <w:p w14:paraId="71A9C4C2" w14:textId="77777777" w:rsidR="00A62D96" w:rsidRPr="008E6CA0" w:rsidRDefault="00A62D96" w:rsidP="00A62D96">
      <w:pPr>
        <w:jc w:val="both"/>
        <w:rPr>
          <w:szCs w:val="24"/>
        </w:rPr>
      </w:pPr>
      <w:r w:rsidRPr="008E6CA0">
        <w:rPr>
          <w:b/>
          <w:szCs w:val="24"/>
        </w:rPr>
        <w:t>C.</w:t>
      </w:r>
      <w:r w:rsidRPr="008E6CA0">
        <w:rPr>
          <w:szCs w:val="24"/>
        </w:rPr>
        <w:t xml:space="preserve"> cấu trúc tuổi của quần thể.</w:t>
      </w:r>
    </w:p>
    <w:p w14:paraId="18EE30CD" w14:textId="77777777" w:rsidR="00A62D96" w:rsidRPr="008E6CA0" w:rsidRDefault="00A62D96" w:rsidP="00A62D96">
      <w:pPr>
        <w:jc w:val="both"/>
        <w:rPr>
          <w:szCs w:val="24"/>
        </w:rPr>
      </w:pPr>
      <w:r w:rsidRPr="008E6CA0">
        <w:rPr>
          <w:b/>
          <w:szCs w:val="24"/>
        </w:rPr>
        <w:t>D.</w:t>
      </w:r>
      <w:r w:rsidRPr="008E6CA0">
        <w:rPr>
          <w:szCs w:val="24"/>
        </w:rPr>
        <w:t xml:space="preserve"> tuổi thọ của các cá thể trong quần thể.</w:t>
      </w:r>
    </w:p>
    <w:p w14:paraId="04D2F8BA" w14:textId="77777777" w:rsidR="00A62D96" w:rsidRPr="008E6CA0" w:rsidRDefault="00A62D96" w:rsidP="00A62D96">
      <w:pPr>
        <w:jc w:val="both"/>
        <w:rPr>
          <w:szCs w:val="24"/>
        </w:rPr>
      </w:pPr>
      <w:r w:rsidRPr="008E6CA0">
        <w:rPr>
          <w:b/>
          <w:szCs w:val="24"/>
        </w:rPr>
        <w:t xml:space="preserve">Câu </w:t>
      </w:r>
      <w:r>
        <w:rPr>
          <w:b/>
          <w:szCs w:val="24"/>
        </w:rPr>
        <w:t>5</w:t>
      </w:r>
      <w:r w:rsidRPr="008E6CA0">
        <w:rPr>
          <w:b/>
          <w:szCs w:val="24"/>
        </w:rPr>
        <w:t>.</w:t>
      </w:r>
      <w:r w:rsidRPr="008E6CA0">
        <w:rPr>
          <w:szCs w:val="24"/>
        </w:rPr>
        <w:t xml:space="preserve"> Tăng trưởng của quần thể trong điều kiện môi trường bị giới hạn có dạng</w:t>
      </w:r>
    </w:p>
    <w:p w14:paraId="2C9C994A" w14:textId="77777777" w:rsidR="00A62D96" w:rsidRPr="008E6CA0" w:rsidRDefault="00A62D96" w:rsidP="00A62D96">
      <w:pPr>
        <w:jc w:val="both"/>
        <w:rPr>
          <w:szCs w:val="24"/>
        </w:rPr>
      </w:pPr>
      <w:r w:rsidRPr="008E6CA0">
        <w:rPr>
          <w:b/>
          <w:color w:val="FF0000"/>
          <w:szCs w:val="24"/>
          <w:u w:val="single"/>
        </w:rPr>
        <w:t>A.</w:t>
      </w:r>
      <w:r w:rsidRPr="008E6CA0">
        <w:rPr>
          <w:color w:val="FF0000"/>
          <w:szCs w:val="24"/>
        </w:rPr>
        <w:t xml:space="preserve"> </w:t>
      </w:r>
      <w:r w:rsidRPr="008E6CA0">
        <w:rPr>
          <w:szCs w:val="24"/>
        </w:rPr>
        <w:t>hình chữ S.</w:t>
      </w:r>
      <w:r w:rsidRPr="008E6CA0">
        <w:rPr>
          <w:szCs w:val="24"/>
        </w:rPr>
        <w:tab/>
      </w:r>
      <w:r w:rsidRPr="008E6CA0">
        <w:rPr>
          <w:szCs w:val="24"/>
        </w:rPr>
        <w:tab/>
        <w:t xml:space="preserve">            </w:t>
      </w:r>
      <w:r w:rsidRPr="008E6CA0">
        <w:rPr>
          <w:b/>
          <w:szCs w:val="24"/>
        </w:rPr>
        <w:t>B.</w:t>
      </w:r>
      <w:r w:rsidRPr="008E6CA0">
        <w:rPr>
          <w:szCs w:val="24"/>
        </w:rPr>
        <w:t xml:space="preserve"> trung gian giữa hình chữ S và chữ J.</w:t>
      </w:r>
    </w:p>
    <w:p w14:paraId="0EB17BAF" w14:textId="77777777" w:rsidR="00A62D96" w:rsidRPr="008E6CA0" w:rsidRDefault="00A62D96" w:rsidP="00A62D96">
      <w:pPr>
        <w:jc w:val="both"/>
        <w:rPr>
          <w:szCs w:val="24"/>
        </w:rPr>
      </w:pPr>
      <w:r w:rsidRPr="008E6CA0">
        <w:rPr>
          <w:b/>
          <w:szCs w:val="24"/>
        </w:rPr>
        <w:lastRenderedPageBreak/>
        <w:t>C.</w:t>
      </w:r>
      <w:r w:rsidRPr="008E6CA0">
        <w:rPr>
          <w:szCs w:val="24"/>
        </w:rPr>
        <w:t xml:space="preserve"> hình chữ J.</w:t>
      </w:r>
      <w:r w:rsidRPr="008E6CA0">
        <w:rPr>
          <w:szCs w:val="24"/>
        </w:rPr>
        <w:tab/>
      </w:r>
      <w:r w:rsidRPr="008E6CA0">
        <w:rPr>
          <w:szCs w:val="24"/>
        </w:rPr>
        <w:tab/>
        <w:t xml:space="preserve">            </w:t>
      </w:r>
      <w:r w:rsidRPr="008E6CA0">
        <w:rPr>
          <w:b/>
          <w:szCs w:val="24"/>
        </w:rPr>
        <w:t>D.</w:t>
      </w:r>
      <w:r w:rsidRPr="008E6CA0">
        <w:rPr>
          <w:szCs w:val="24"/>
        </w:rPr>
        <w:t xml:space="preserve"> chữ S hay chữ J tuỳ từng thời gian sống.</w:t>
      </w:r>
    </w:p>
    <w:p w14:paraId="49E2AD35" w14:textId="77777777" w:rsidR="00A62D96" w:rsidRPr="008E6CA0" w:rsidRDefault="00A62D96" w:rsidP="00A62D96">
      <w:pPr>
        <w:jc w:val="both"/>
        <w:rPr>
          <w:szCs w:val="24"/>
        </w:rPr>
      </w:pPr>
      <w:r w:rsidRPr="008E6CA0">
        <w:rPr>
          <w:b/>
          <w:szCs w:val="24"/>
        </w:rPr>
        <w:t xml:space="preserve">Câu </w:t>
      </w:r>
      <w:r>
        <w:rPr>
          <w:b/>
          <w:szCs w:val="24"/>
        </w:rPr>
        <w:t>6</w:t>
      </w:r>
      <w:r w:rsidRPr="008E6CA0">
        <w:rPr>
          <w:b/>
          <w:szCs w:val="24"/>
        </w:rPr>
        <w:t xml:space="preserve">. </w:t>
      </w:r>
      <w:r w:rsidRPr="008E6CA0">
        <w:rPr>
          <w:szCs w:val="24"/>
        </w:rPr>
        <w:t>Tăng trưởng của quần thể trong điều kiện môi trường không bị giới hạn có dạng</w:t>
      </w:r>
    </w:p>
    <w:p w14:paraId="181BB2C8" w14:textId="77777777" w:rsidR="00A62D96" w:rsidRPr="008E6CA0" w:rsidRDefault="00A62D96" w:rsidP="00A62D96">
      <w:pPr>
        <w:jc w:val="both"/>
        <w:rPr>
          <w:szCs w:val="24"/>
        </w:rPr>
      </w:pPr>
      <w:r w:rsidRPr="008E6CA0">
        <w:rPr>
          <w:b/>
          <w:szCs w:val="24"/>
        </w:rPr>
        <w:t>A.</w:t>
      </w:r>
      <w:r w:rsidRPr="008E6CA0">
        <w:rPr>
          <w:szCs w:val="24"/>
        </w:rPr>
        <w:t xml:space="preserve"> hình chữ S.</w:t>
      </w:r>
      <w:r w:rsidRPr="008E6CA0">
        <w:rPr>
          <w:szCs w:val="24"/>
        </w:rPr>
        <w:tab/>
      </w:r>
      <w:r w:rsidRPr="008E6CA0">
        <w:rPr>
          <w:szCs w:val="24"/>
        </w:rPr>
        <w:tab/>
        <w:t xml:space="preserve">            </w:t>
      </w:r>
      <w:r w:rsidRPr="008E6CA0">
        <w:rPr>
          <w:b/>
          <w:szCs w:val="24"/>
        </w:rPr>
        <w:t>B.</w:t>
      </w:r>
      <w:r w:rsidRPr="008E6CA0">
        <w:rPr>
          <w:szCs w:val="24"/>
        </w:rPr>
        <w:t xml:space="preserve"> trung gian giữa hình chữ S và chữ J.</w:t>
      </w:r>
    </w:p>
    <w:p w14:paraId="79A6650A" w14:textId="77777777" w:rsidR="00A62D96" w:rsidRPr="008E6CA0" w:rsidRDefault="00A62D96" w:rsidP="00A62D96">
      <w:pPr>
        <w:jc w:val="both"/>
        <w:rPr>
          <w:szCs w:val="24"/>
        </w:rPr>
      </w:pPr>
      <w:r w:rsidRPr="008E6CA0">
        <w:rPr>
          <w:b/>
          <w:color w:val="FF0000"/>
          <w:szCs w:val="24"/>
          <w:u w:val="single"/>
        </w:rPr>
        <w:t>C</w:t>
      </w:r>
      <w:r w:rsidRPr="008E6CA0">
        <w:rPr>
          <w:b/>
          <w:color w:val="FF0000"/>
          <w:szCs w:val="24"/>
        </w:rPr>
        <w:t>.</w:t>
      </w:r>
      <w:r w:rsidRPr="008E6CA0">
        <w:rPr>
          <w:color w:val="FF0000"/>
          <w:szCs w:val="24"/>
        </w:rPr>
        <w:t xml:space="preserve"> </w:t>
      </w:r>
      <w:r w:rsidRPr="008E6CA0">
        <w:rPr>
          <w:szCs w:val="24"/>
        </w:rPr>
        <w:t>hình chữ J.</w:t>
      </w:r>
      <w:r w:rsidRPr="008E6CA0">
        <w:rPr>
          <w:szCs w:val="24"/>
        </w:rPr>
        <w:tab/>
      </w:r>
      <w:r w:rsidRPr="008E6CA0">
        <w:rPr>
          <w:szCs w:val="24"/>
        </w:rPr>
        <w:tab/>
        <w:t xml:space="preserve">            </w:t>
      </w:r>
      <w:r w:rsidRPr="008E6CA0">
        <w:rPr>
          <w:b/>
          <w:szCs w:val="24"/>
        </w:rPr>
        <w:t>D.</w:t>
      </w:r>
      <w:r w:rsidRPr="008E6CA0">
        <w:rPr>
          <w:szCs w:val="24"/>
        </w:rPr>
        <w:t xml:space="preserve"> chữ S hay chữ J tuỳ từng thời gian sống.</w:t>
      </w:r>
    </w:p>
    <w:p w14:paraId="7F7F2E49" w14:textId="77777777" w:rsidR="00A62D96" w:rsidRPr="008E6CA0" w:rsidRDefault="00A62D96" w:rsidP="00A62D96">
      <w:pPr>
        <w:jc w:val="both"/>
        <w:rPr>
          <w:szCs w:val="24"/>
        </w:rPr>
      </w:pPr>
      <w:r w:rsidRPr="008E6CA0">
        <w:rPr>
          <w:b/>
          <w:szCs w:val="24"/>
        </w:rPr>
        <w:t xml:space="preserve">Câu </w:t>
      </w:r>
      <w:r>
        <w:rPr>
          <w:b/>
          <w:szCs w:val="24"/>
        </w:rPr>
        <w:t>7</w:t>
      </w:r>
      <w:r w:rsidRPr="008E6CA0">
        <w:rPr>
          <w:b/>
          <w:szCs w:val="24"/>
        </w:rPr>
        <w:t>.</w:t>
      </w:r>
      <w:r w:rsidRPr="008E6CA0">
        <w:rPr>
          <w:b/>
          <w:szCs w:val="24"/>
          <w:lang w:val="vi-VN"/>
        </w:rPr>
        <w:t xml:space="preserve"> </w:t>
      </w:r>
      <w:r w:rsidRPr="008E6CA0">
        <w:rPr>
          <w:szCs w:val="24"/>
          <w:lang w:val="vi-VN"/>
        </w:rPr>
        <w:t>Khi nói về mức sinh sản của quần thể</w:t>
      </w:r>
      <w:r w:rsidRPr="008E6CA0">
        <w:rPr>
          <w:szCs w:val="24"/>
        </w:rPr>
        <w:t>,</w:t>
      </w:r>
      <w:r w:rsidRPr="008E6CA0">
        <w:rPr>
          <w:szCs w:val="24"/>
          <w:lang w:val="vi-VN"/>
        </w:rPr>
        <w:t xml:space="preserve"> có các yếu tố sau</w:t>
      </w:r>
    </w:p>
    <w:p w14:paraId="4D1F97E3" w14:textId="77777777" w:rsidR="00A62D96" w:rsidRPr="008E6CA0" w:rsidRDefault="00A62D96" w:rsidP="00A62D96">
      <w:pPr>
        <w:jc w:val="both"/>
        <w:rPr>
          <w:szCs w:val="24"/>
          <w:lang w:val="vi-VN"/>
        </w:rPr>
      </w:pPr>
      <w:r w:rsidRPr="008E6CA0">
        <w:rPr>
          <w:szCs w:val="24"/>
          <w:lang w:val="vi-VN"/>
        </w:rPr>
        <w:t>I. Số lượng trứng của một lứa đẻ</w:t>
      </w:r>
    </w:p>
    <w:p w14:paraId="5012B28F" w14:textId="77777777" w:rsidR="00A62D96" w:rsidRPr="008E6CA0" w:rsidRDefault="00A62D96" w:rsidP="00A62D96">
      <w:pPr>
        <w:jc w:val="both"/>
        <w:rPr>
          <w:szCs w:val="24"/>
          <w:lang w:val="vi-VN"/>
        </w:rPr>
      </w:pPr>
      <w:r w:rsidRPr="008E6CA0">
        <w:rPr>
          <w:szCs w:val="24"/>
          <w:lang w:val="vi-VN"/>
        </w:rPr>
        <w:t>II. Tuổi trưởng thành sinh dục</w:t>
      </w:r>
    </w:p>
    <w:p w14:paraId="785902A5" w14:textId="77777777" w:rsidR="00A62D96" w:rsidRPr="008E6CA0" w:rsidRDefault="00A62D96" w:rsidP="00A62D96">
      <w:pPr>
        <w:jc w:val="both"/>
        <w:rPr>
          <w:szCs w:val="24"/>
          <w:lang w:val="vi-VN"/>
        </w:rPr>
      </w:pPr>
      <w:r w:rsidRPr="008E6CA0">
        <w:rPr>
          <w:szCs w:val="24"/>
          <w:lang w:val="vi-VN"/>
        </w:rPr>
        <w:t>III. Số lứa đẻ của con cái trong đời.</w:t>
      </w:r>
    </w:p>
    <w:p w14:paraId="09C766F6" w14:textId="77777777" w:rsidR="00A62D96" w:rsidRPr="008E6CA0" w:rsidRDefault="00A62D96" w:rsidP="00A62D96">
      <w:pPr>
        <w:jc w:val="both"/>
        <w:rPr>
          <w:szCs w:val="24"/>
          <w:lang w:val="vi-VN"/>
        </w:rPr>
      </w:pPr>
      <w:r w:rsidRPr="008E6CA0">
        <w:rPr>
          <w:szCs w:val="24"/>
          <w:lang w:val="vi-VN"/>
        </w:rPr>
        <w:t>IV. Tỉ lệ đực cái của quần thể</w:t>
      </w:r>
    </w:p>
    <w:p w14:paraId="41C597F3" w14:textId="77777777" w:rsidR="00A62D96" w:rsidRPr="008E6CA0" w:rsidRDefault="00A62D96" w:rsidP="00A62D96">
      <w:pPr>
        <w:jc w:val="both"/>
        <w:rPr>
          <w:szCs w:val="24"/>
          <w:lang w:val="vi-VN"/>
        </w:rPr>
      </w:pPr>
      <w:r w:rsidRPr="008E6CA0">
        <w:rPr>
          <w:szCs w:val="24"/>
          <w:lang w:val="vi-VN"/>
        </w:rPr>
        <w:t>V. Số lượng trứng của một cá thể.</w:t>
      </w:r>
    </w:p>
    <w:p w14:paraId="5463220A" w14:textId="77777777" w:rsidR="00A62D96" w:rsidRPr="008E6CA0" w:rsidRDefault="00A62D96" w:rsidP="00A62D96">
      <w:pPr>
        <w:jc w:val="both"/>
        <w:rPr>
          <w:szCs w:val="24"/>
          <w:lang w:val="vi-VN"/>
        </w:rPr>
      </w:pPr>
      <w:r w:rsidRPr="008E6CA0">
        <w:rPr>
          <w:szCs w:val="24"/>
          <w:lang w:val="vi-VN"/>
        </w:rPr>
        <w:t>Mức sinh sản phụ thuộc vào mấy yếu tố:</w:t>
      </w:r>
    </w:p>
    <w:p w14:paraId="7A1DAE86" w14:textId="77777777" w:rsidR="00A62D96" w:rsidRPr="008E6CA0" w:rsidRDefault="00A62D96" w:rsidP="00A62D96">
      <w:pPr>
        <w:jc w:val="both"/>
        <w:rPr>
          <w:szCs w:val="24"/>
          <w:lang w:val="vi-VN"/>
        </w:rPr>
      </w:pPr>
      <w:r w:rsidRPr="008E6CA0">
        <w:rPr>
          <w:b/>
          <w:szCs w:val="24"/>
        </w:rPr>
        <w:t>A.</w:t>
      </w:r>
      <w:r w:rsidRPr="008E6CA0">
        <w:rPr>
          <w:szCs w:val="24"/>
        </w:rPr>
        <w:t xml:space="preserve"> </w:t>
      </w:r>
      <w:r w:rsidRPr="008E6CA0">
        <w:rPr>
          <w:szCs w:val="24"/>
          <w:lang w:val="vi-VN"/>
        </w:rPr>
        <w:t>2</w:t>
      </w:r>
      <w:r w:rsidRPr="008E6CA0">
        <w:rPr>
          <w:szCs w:val="24"/>
        </w:rPr>
        <w:t>.</w:t>
      </w:r>
      <w:r w:rsidRPr="008E6CA0">
        <w:rPr>
          <w:szCs w:val="24"/>
        </w:rPr>
        <w:tab/>
      </w:r>
      <w:r w:rsidRPr="008E6CA0">
        <w:rPr>
          <w:szCs w:val="24"/>
        </w:rPr>
        <w:tab/>
      </w:r>
      <w:r w:rsidRPr="008E6CA0">
        <w:rPr>
          <w:szCs w:val="24"/>
        </w:rPr>
        <w:tab/>
      </w:r>
      <w:r w:rsidRPr="008E6CA0">
        <w:rPr>
          <w:szCs w:val="24"/>
        </w:rPr>
        <w:tab/>
      </w:r>
      <w:r w:rsidRPr="008E6CA0">
        <w:rPr>
          <w:szCs w:val="24"/>
        </w:rPr>
        <w:tab/>
      </w:r>
      <w:r w:rsidRPr="008E6CA0">
        <w:rPr>
          <w:b/>
          <w:szCs w:val="24"/>
        </w:rPr>
        <w:t>B.</w:t>
      </w:r>
      <w:r w:rsidRPr="008E6CA0">
        <w:rPr>
          <w:szCs w:val="24"/>
        </w:rPr>
        <w:t xml:space="preserve"> </w:t>
      </w:r>
      <w:r w:rsidRPr="008E6CA0">
        <w:rPr>
          <w:szCs w:val="24"/>
          <w:lang w:val="vi-VN"/>
        </w:rPr>
        <w:t>3.</w:t>
      </w:r>
      <w:r w:rsidRPr="008E6CA0">
        <w:rPr>
          <w:szCs w:val="24"/>
          <w:lang w:val="vi-VN"/>
        </w:rPr>
        <w:tab/>
      </w:r>
      <w:r w:rsidRPr="008E6CA0">
        <w:rPr>
          <w:szCs w:val="24"/>
          <w:lang w:val="vi-VN"/>
        </w:rPr>
        <w:tab/>
      </w:r>
      <w:r w:rsidRPr="008E6CA0">
        <w:rPr>
          <w:szCs w:val="24"/>
          <w:lang w:val="vi-VN"/>
        </w:rPr>
        <w:tab/>
      </w:r>
      <w:r w:rsidRPr="008E6CA0">
        <w:rPr>
          <w:b/>
          <w:color w:val="FF0000"/>
          <w:szCs w:val="24"/>
          <w:u w:val="single"/>
        </w:rPr>
        <w:t>C.</w:t>
      </w:r>
      <w:r w:rsidRPr="008E6CA0">
        <w:rPr>
          <w:color w:val="FF0000"/>
          <w:szCs w:val="24"/>
        </w:rPr>
        <w:t xml:space="preserve"> </w:t>
      </w:r>
      <w:r w:rsidRPr="008E6CA0">
        <w:rPr>
          <w:szCs w:val="24"/>
          <w:lang w:val="vi-VN"/>
        </w:rPr>
        <w:t>4</w:t>
      </w:r>
      <w:r w:rsidRPr="008E6CA0">
        <w:rPr>
          <w:szCs w:val="24"/>
        </w:rPr>
        <w:t>.</w:t>
      </w:r>
      <w:r w:rsidRPr="008E6CA0">
        <w:rPr>
          <w:szCs w:val="24"/>
        </w:rPr>
        <w:tab/>
      </w:r>
      <w:r w:rsidRPr="008E6CA0">
        <w:rPr>
          <w:szCs w:val="24"/>
        </w:rPr>
        <w:tab/>
      </w:r>
      <w:r w:rsidRPr="008E6CA0">
        <w:rPr>
          <w:szCs w:val="24"/>
        </w:rPr>
        <w:tab/>
      </w:r>
      <w:r w:rsidRPr="008E6CA0">
        <w:rPr>
          <w:b/>
          <w:szCs w:val="24"/>
        </w:rPr>
        <w:t>D.</w:t>
      </w:r>
      <w:r w:rsidRPr="008E6CA0">
        <w:rPr>
          <w:szCs w:val="24"/>
        </w:rPr>
        <w:t xml:space="preserve"> </w:t>
      </w:r>
      <w:r w:rsidRPr="008E6CA0">
        <w:rPr>
          <w:szCs w:val="24"/>
          <w:lang w:val="vi-VN"/>
        </w:rPr>
        <w:t xml:space="preserve">5. </w:t>
      </w:r>
    </w:p>
    <w:p w14:paraId="5FBD432A" w14:textId="77777777" w:rsidR="00A62D96" w:rsidRPr="008E6CA0" w:rsidRDefault="00A62D96" w:rsidP="00A62D96">
      <w:pPr>
        <w:jc w:val="both"/>
        <w:rPr>
          <w:szCs w:val="24"/>
          <w:lang w:val="fr-FR"/>
        </w:rPr>
      </w:pPr>
      <w:r w:rsidRPr="008E6CA0">
        <w:rPr>
          <w:b/>
          <w:szCs w:val="24"/>
        </w:rPr>
        <w:t xml:space="preserve">Câu </w:t>
      </w:r>
      <w:r>
        <w:rPr>
          <w:b/>
          <w:szCs w:val="24"/>
        </w:rPr>
        <w:t>8</w:t>
      </w:r>
      <w:r w:rsidRPr="008E6CA0">
        <w:rPr>
          <w:b/>
          <w:szCs w:val="24"/>
        </w:rPr>
        <w:t>.</w:t>
      </w:r>
      <w:r w:rsidRPr="008E6CA0">
        <w:rPr>
          <w:b/>
          <w:szCs w:val="24"/>
          <w:lang w:val="vi-VN"/>
        </w:rPr>
        <w:t xml:space="preserve"> </w:t>
      </w:r>
      <w:r w:rsidRPr="008E6CA0">
        <w:rPr>
          <w:szCs w:val="24"/>
          <w:lang w:val="fr-FR"/>
        </w:rPr>
        <w:t>Yếu tố quan trọng nhất chi phối cơ chế tự điều chỉnh số lượng cá thể của quần thể là</w:t>
      </w:r>
    </w:p>
    <w:p w14:paraId="7AC67F17" w14:textId="77777777" w:rsidR="00A62D96" w:rsidRPr="008E6CA0" w:rsidRDefault="00A62D96" w:rsidP="00A62D96">
      <w:pPr>
        <w:tabs>
          <w:tab w:val="left" w:pos="5801"/>
        </w:tabs>
        <w:rPr>
          <w:szCs w:val="24"/>
        </w:rPr>
      </w:pPr>
      <w:r w:rsidRPr="008E6CA0">
        <w:rPr>
          <w:b/>
          <w:color w:val="FF0000"/>
          <w:szCs w:val="24"/>
          <w:u w:val="single"/>
          <w:lang w:val="fr-FR"/>
        </w:rPr>
        <w:t>A</w:t>
      </w:r>
      <w:r w:rsidRPr="008E6CA0">
        <w:rPr>
          <w:b/>
          <w:color w:val="FF0000"/>
          <w:szCs w:val="24"/>
          <w:lang w:val="fr-FR"/>
        </w:rPr>
        <w:t xml:space="preserve">. </w:t>
      </w:r>
      <w:r w:rsidRPr="008E6CA0">
        <w:rPr>
          <w:szCs w:val="24"/>
          <w:lang w:val="fr-FR"/>
        </w:rPr>
        <w:t>sức sinh sản</w:t>
      </w:r>
      <w:r w:rsidRPr="008E6CA0">
        <w:rPr>
          <w:szCs w:val="24"/>
        </w:rPr>
        <w:tab/>
      </w:r>
    </w:p>
    <w:p w14:paraId="2C069795" w14:textId="77777777" w:rsidR="00A62D96" w:rsidRPr="008E6CA0" w:rsidRDefault="00A62D96" w:rsidP="00A62D96">
      <w:pPr>
        <w:tabs>
          <w:tab w:val="left" w:pos="5801"/>
        </w:tabs>
        <w:rPr>
          <w:szCs w:val="24"/>
        </w:rPr>
      </w:pPr>
      <w:r w:rsidRPr="008E6CA0">
        <w:rPr>
          <w:b/>
          <w:szCs w:val="24"/>
          <w:lang w:val="fr-FR"/>
        </w:rPr>
        <w:t xml:space="preserve">B. </w:t>
      </w:r>
      <w:r w:rsidRPr="008E6CA0">
        <w:rPr>
          <w:szCs w:val="24"/>
          <w:lang w:val="fr-FR"/>
        </w:rPr>
        <w:t>các yếu tố không phụ thuộc mật độ</w:t>
      </w:r>
    </w:p>
    <w:p w14:paraId="13F1FD48" w14:textId="77777777" w:rsidR="00A62D96" w:rsidRPr="008E6CA0" w:rsidRDefault="00A62D96" w:rsidP="00A62D96">
      <w:pPr>
        <w:tabs>
          <w:tab w:val="left" w:pos="5801"/>
        </w:tabs>
        <w:rPr>
          <w:szCs w:val="24"/>
        </w:rPr>
      </w:pPr>
      <w:r w:rsidRPr="008E6CA0">
        <w:rPr>
          <w:b/>
          <w:szCs w:val="24"/>
          <w:lang w:val="fr-FR"/>
        </w:rPr>
        <w:t xml:space="preserve">C. </w:t>
      </w:r>
      <w:r w:rsidRPr="008E6CA0">
        <w:rPr>
          <w:szCs w:val="24"/>
          <w:lang w:val="fr-FR"/>
        </w:rPr>
        <w:t>sức tăng trưởng của quần thể</w:t>
      </w:r>
      <w:r w:rsidRPr="008E6CA0">
        <w:rPr>
          <w:szCs w:val="24"/>
        </w:rPr>
        <w:tab/>
      </w:r>
    </w:p>
    <w:p w14:paraId="458E77F1" w14:textId="77777777" w:rsidR="00A62D96" w:rsidRPr="008E6CA0" w:rsidRDefault="00A62D96" w:rsidP="00A62D96">
      <w:pPr>
        <w:tabs>
          <w:tab w:val="left" w:pos="5801"/>
        </w:tabs>
        <w:rPr>
          <w:szCs w:val="24"/>
        </w:rPr>
      </w:pPr>
      <w:r w:rsidRPr="008E6CA0">
        <w:rPr>
          <w:b/>
          <w:szCs w:val="24"/>
          <w:lang w:val="fr-FR"/>
        </w:rPr>
        <w:t xml:space="preserve">D. </w:t>
      </w:r>
      <w:r w:rsidRPr="008E6CA0">
        <w:rPr>
          <w:szCs w:val="24"/>
          <w:lang w:val="fr-FR"/>
        </w:rPr>
        <w:t>nguồn thức ăn từ môi trường</w:t>
      </w:r>
    </w:p>
    <w:p w14:paraId="059C28A7" w14:textId="77777777" w:rsidR="00A62D96" w:rsidRPr="008E6CA0" w:rsidRDefault="00A62D96" w:rsidP="00A62D96">
      <w:pPr>
        <w:jc w:val="both"/>
        <w:rPr>
          <w:szCs w:val="24"/>
        </w:rPr>
      </w:pPr>
      <w:r w:rsidRPr="008E6CA0">
        <w:rPr>
          <w:b/>
          <w:szCs w:val="24"/>
        </w:rPr>
        <w:t xml:space="preserve">Câu </w:t>
      </w:r>
      <w:r>
        <w:rPr>
          <w:b/>
          <w:szCs w:val="24"/>
        </w:rPr>
        <w:t>9</w:t>
      </w:r>
      <w:r w:rsidRPr="008E6CA0">
        <w:rPr>
          <w:b/>
          <w:szCs w:val="24"/>
        </w:rPr>
        <w:t xml:space="preserve">. </w:t>
      </w:r>
      <w:r w:rsidRPr="008E6CA0">
        <w:rPr>
          <w:szCs w:val="24"/>
        </w:rPr>
        <w:t>Các cực trị của kích thước quần thể là gì?</w:t>
      </w:r>
    </w:p>
    <w:p w14:paraId="52D048D0" w14:textId="77777777" w:rsidR="00A62D96" w:rsidRPr="008E6CA0" w:rsidRDefault="00A62D96" w:rsidP="00A62D96">
      <w:pPr>
        <w:ind w:firstLine="283"/>
        <w:jc w:val="both"/>
        <w:rPr>
          <w:szCs w:val="24"/>
        </w:rPr>
      </w:pPr>
      <w:r w:rsidRPr="008E6CA0">
        <w:rPr>
          <w:szCs w:val="24"/>
        </w:rPr>
        <w:t xml:space="preserve">1. Kích thước tối thiểu.        2. Kích thước tối đa.  </w:t>
      </w:r>
    </w:p>
    <w:p w14:paraId="1B862B9B" w14:textId="77777777" w:rsidR="00A62D96" w:rsidRPr="008E6CA0" w:rsidRDefault="00A62D96" w:rsidP="00A62D96">
      <w:pPr>
        <w:ind w:firstLine="283"/>
        <w:jc w:val="both"/>
        <w:rPr>
          <w:szCs w:val="24"/>
        </w:rPr>
      </w:pPr>
      <w:r w:rsidRPr="008E6CA0">
        <w:rPr>
          <w:szCs w:val="24"/>
        </w:rPr>
        <w:t xml:space="preserve">3.Kích thước trung bình.     4. Kích thước vừa phải. </w:t>
      </w:r>
    </w:p>
    <w:p w14:paraId="05439D33" w14:textId="77777777" w:rsidR="00A62D96" w:rsidRPr="008E6CA0" w:rsidRDefault="00A62D96" w:rsidP="00A62D96">
      <w:pPr>
        <w:ind w:firstLine="283"/>
        <w:jc w:val="both"/>
        <w:rPr>
          <w:szCs w:val="24"/>
        </w:rPr>
      </w:pPr>
      <w:r w:rsidRPr="008E6CA0">
        <w:rPr>
          <w:szCs w:val="24"/>
        </w:rPr>
        <w:t>Phương án đúng là:</w:t>
      </w:r>
    </w:p>
    <w:p w14:paraId="0DF2505F" w14:textId="77777777" w:rsidR="00A62D96" w:rsidRPr="008E6CA0" w:rsidRDefault="00A62D96" w:rsidP="00A62D96">
      <w:pPr>
        <w:tabs>
          <w:tab w:val="left" w:pos="3041"/>
          <w:tab w:val="left" w:pos="5806"/>
          <w:tab w:val="left" w:pos="8567"/>
        </w:tabs>
        <w:ind w:firstLine="283"/>
        <w:rPr>
          <w:szCs w:val="24"/>
        </w:rPr>
      </w:pPr>
      <w:r w:rsidRPr="008E6CA0">
        <w:rPr>
          <w:b/>
          <w:szCs w:val="24"/>
        </w:rPr>
        <w:t xml:space="preserve">A. </w:t>
      </w:r>
      <w:r w:rsidRPr="008E6CA0">
        <w:rPr>
          <w:szCs w:val="24"/>
        </w:rPr>
        <w:t>1, 2, 3.</w:t>
      </w:r>
      <w:r w:rsidRPr="008E6CA0">
        <w:rPr>
          <w:szCs w:val="24"/>
        </w:rPr>
        <w:tab/>
      </w:r>
      <w:r w:rsidRPr="008E6CA0">
        <w:rPr>
          <w:b/>
          <w:color w:val="FF0000"/>
          <w:szCs w:val="24"/>
          <w:u w:val="single"/>
        </w:rPr>
        <w:t>B.</w:t>
      </w:r>
      <w:r w:rsidRPr="008E6CA0">
        <w:rPr>
          <w:b/>
          <w:color w:val="FF0000"/>
          <w:szCs w:val="24"/>
        </w:rPr>
        <w:t xml:space="preserve"> </w:t>
      </w:r>
      <w:r w:rsidRPr="008E6CA0">
        <w:rPr>
          <w:szCs w:val="24"/>
        </w:rPr>
        <w:t>1, 2.</w:t>
      </w:r>
      <w:r w:rsidRPr="008E6CA0">
        <w:rPr>
          <w:szCs w:val="24"/>
        </w:rPr>
        <w:tab/>
      </w:r>
      <w:r w:rsidRPr="008E6CA0">
        <w:rPr>
          <w:b/>
          <w:szCs w:val="24"/>
        </w:rPr>
        <w:t>C.</w:t>
      </w:r>
      <w:r w:rsidRPr="008E6CA0">
        <w:rPr>
          <w:b/>
          <w:color w:val="3366FF"/>
          <w:szCs w:val="24"/>
        </w:rPr>
        <w:t xml:space="preserve"> </w:t>
      </w:r>
      <w:r w:rsidRPr="008E6CA0">
        <w:rPr>
          <w:szCs w:val="24"/>
        </w:rPr>
        <w:t>2, 3, 4.</w:t>
      </w:r>
      <w:r w:rsidRPr="008E6CA0">
        <w:rPr>
          <w:szCs w:val="24"/>
        </w:rPr>
        <w:tab/>
      </w:r>
      <w:r w:rsidRPr="008E6CA0">
        <w:rPr>
          <w:b/>
          <w:szCs w:val="24"/>
        </w:rPr>
        <w:t>D.</w:t>
      </w:r>
      <w:r w:rsidRPr="008E6CA0">
        <w:rPr>
          <w:b/>
          <w:color w:val="3366FF"/>
          <w:szCs w:val="24"/>
        </w:rPr>
        <w:t xml:space="preserve"> </w:t>
      </w:r>
      <w:r w:rsidRPr="008E6CA0">
        <w:rPr>
          <w:szCs w:val="24"/>
        </w:rPr>
        <w:t>3, 4.</w:t>
      </w:r>
    </w:p>
    <w:p w14:paraId="240211BF" w14:textId="77777777" w:rsidR="00A62D96" w:rsidRPr="008E6CA0" w:rsidRDefault="00A62D96" w:rsidP="00A62D96">
      <w:pPr>
        <w:jc w:val="both"/>
        <w:rPr>
          <w:szCs w:val="24"/>
        </w:rPr>
      </w:pPr>
      <w:r w:rsidRPr="008E6CA0">
        <w:rPr>
          <w:b/>
          <w:szCs w:val="24"/>
        </w:rPr>
        <w:t>Câu 1</w:t>
      </w:r>
      <w:r>
        <w:rPr>
          <w:b/>
          <w:szCs w:val="24"/>
        </w:rPr>
        <w:t>0</w:t>
      </w:r>
      <w:r w:rsidRPr="008E6CA0">
        <w:rPr>
          <w:b/>
          <w:szCs w:val="24"/>
        </w:rPr>
        <w:t>.</w:t>
      </w:r>
      <w:r w:rsidRPr="008E6CA0">
        <w:rPr>
          <w:szCs w:val="24"/>
        </w:rPr>
        <w:t xml:space="preserve"> Khi nói về kích thước quần thể, giải thích nào dưới đây </w:t>
      </w:r>
      <w:r w:rsidRPr="008E6CA0">
        <w:rPr>
          <w:b/>
          <w:szCs w:val="24"/>
        </w:rPr>
        <w:t xml:space="preserve">không </w:t>
      </w:r>
      <w:r w:rsidRPr="008E6CA0">
        <w:rPr>
          <w:szCs w:val="24"/>
        </w:rPr>
        <w:t>đúng khi kích thước quần thể xuống dưới mức tối thiểu, quần thể dễ rơi vào trạng thái suy giảm dẫn tới diệt vong?</w:t>
      </w:r>
    </w:p>
    <w:p w14:paraId="7E6F9FEE" w14:textId="77777777" w:rsidR="00A62D96" w:rsidRPr="008E6CA0" w:rsidRDefault="00A62D96" w:rsidP="00A62D96">
      <w:pPr>
        <w:jc w:val="both"/>
        <w:rPr>
          <w:szCs w:val="24"/>
        </w:rPr>
      </w:pPr>
      <w:r w:rsidRPr="008E6CA0">
        <w:rPr>
          <w:b/>
          <w:szCs w:val="24"/>
        </w:rPr>
        <w:t>A.</w:t>
      </w:r>
      <w:r w:rsidRPr="008E6CA0">
        <w:rPr>
          <w:szCs w:val="24"/>
        </w:rPr>
        <w:t xml:space="preserve"> Số lượng cá thể trong quần thể quá ít, sự hỗ trợ giữa các cá thể bị giảm, quần thể không có khả năng chống chọi với những thay đổi của môi trừng.</w:t>
      </w:r>
    </w:p>
    <w:p w14:paraId="1B575B9C" w14:textId="77777777" w:rsidR="00A62D96" w:rsidRPr="008E6CA0" w:rsidRDefault="00A62D96" w:rsidP="00A62D96">
      <w:pPr>
        <w:jc w:val="both"/>
        <w:rPr>
          <w:szCs w:val="24"/>
        </w:rPr>
      </w:pPr>
      <w:r w:rsidRPr="008E6CA0">
        <w:rPr>
          <w:b/>
          <w:szCs w:val="24"/>
        </w:rPr>
        <w:t>B.</w:t>
      </w:r>
      <w:r w:rsidRPr="008E6CA0">
        <w:rPr>
          <w:szCs w:val="24"/>
        </w:rPr>
        <w:t xml:space="preserve"> Khả năng sinh sản suy giảm do cơ hội gặp nhau cảu các cá thể đực với các cá thể cái ít.</w:t>
      </w:r>
    </w:p>
    <w:p w14:paraId="016223C0" w14:textId="77777777" w:rsidR="00A62D96" w:rsidRPr="008E6CA0" w:rsidRDefault="00A62D96" w:rsidP="00A62D96">
      <w:pPr>
        <w:jc w:val="both"/>
        <w:rPr>
          <w:szCs w:val="24"/>
        </w:rPr>
      </w:pPr>
      <w:r w:rsidRPr="008E6CA0">
        <w:rPr>
          <w:b/>
          <w:szCs w:val="24"/>
        </w:rPr>
        <w:t>C.</w:t>
      </w:r>
      <w:r w:rsidRPr="008E6CA0">
        <w:rPr>
          <w:szCs w:val="24"/>
        </w:rPr>
        <w:t xml:space="preserve"> Số lượng cá thể quá ít nên sự giao phối gần thường xảy ra, đe doạ sự tồn tại của quần thể.</w:t>
      </w:r>
    </w:p>
    <w:p w14:paraId="2D023972" w14:textId="77777777" w:rsidR="00A62D96" w:rsidRPr="008E6CA0" w:rsidRDefault="00A62D96" w:rsidP="00A62D96">
      <w:pPr>
        <w:jc w:val="both"/>
        <w:rPr>
          <w:szCs w:val="24"/>
        </w:rPr>
      </w:pPr>
      <w:r w:rsidRPr="008E6CA0">
        <w:rPr>
          <w:b/>
          <w:color w:val="FF0000"/>
          <w:szCs w:val="24"/>
          <w:u w:val="single"/>
        </w:rPr>
        <w:t>D.</w:t>
      </w:r>
      <w:r w:rsidRPr="008E6CA0">
        <w:rPr>
          <w:color w:val="FF0000"/>
          <w:szCs w:val="24"/>
        </w:rPr>
        <w:t xml:space="preserve"> </w:t>
      </w:r>
      <w:r w:rsidRPr="008E6CA0">
        <w:rPr>
          <w:szCs w:val="24"/>
        </w:rPr>
        <w:t>Nguồn sống không còn đủ cung cấp cho số cá thể của quần thể.</w:t>
      </w:r>
    </w:p>
    <w:p w14:paraId="496282D6" w14:textId="77777777" w:rsidR="00A62D96" w:rsidRPr="008E6CA0" w:rsidRDefault="00A62D96" w:rsidP="00A62D96">
      <w:pPr>
        <w:jc w:val="both"/>
        <w:rPr>
          <w:szCs w:val="24"/>
        </w:rPr>
      </w:pPr>
      <w:r w:rsidRPr="008E6CA0">
        <w:rPr>
          <w:b/>
          <w:szCs w:val="24"/>
        </w:rPr>
        <w:t xml:space="preserve">Câu </w:t>
      </w:r>
      <w:r>
        <w:rPr>
          <w:b/>
          <w:szCs w:val="24"/>
        </w:rPr>
        <w:t>11</w:t>
      </w:r>
      <w:r w:rsidRPr="008E6CA0">
        <w:rPr>
          <w:b/>
          <w:szCs w:val="24"/>
        </w:rPr>
        <w:t>.</w:t>
      </w:r>
      <w:r w:rsidRPr="008E6CA0">
        <w:rPr>
          <w:szCs w:val="24"/>
        </w:rPr>
        <w:t xml:space="preserve"> Thứ tự sắp xếp từ quần thể có kích thước lớn đến quần thể có kích thước nhỏ là</w:t>
      </w:r>
    </w:p>
    <w:p w14:paraId="63422877" w14:textId="77777777" w:rsidR="00A62D96" w:rsidRPr="008E6CA0" w:rsidRDefault="00A62D96" w:rsidP="00A62D96">
      <w:pPr>
        <w:jc w:val="both"/>
        <w:rPr>
          <w:szCs w:val="24"/>
        </w:rPr>
      </w:pPr>
      <w:r w:rsidRPr="008E6CA0">
        <w:rPr>
          <w:b/>
          <w:szCs w:val="24"/>
        </w:rPr>
        <w:t>A.</w:t>
      </w:r>
      <w:r w:rsidRPr="008E6CA0">
        <w:rPr>
          <w:szCs w:val="24"/>
        </w:rPr>
        <w:t xml:space="preserve"> kiến, thỏ, chuột, sơn dương, hổ.</w:t>
      </w:r>
      <w:r w:rsidRPr="008E6CA0">
        <w:rPr>
          <w:szCs w:val="24"/>
        </w:rPr>
        <w:tab/>
      </w:r>
      <w:r w:rsidRPr="008E6CA0">
        <w:rPr>
          <w:szCs w:val="24"/>
        </w:rPr>
        <w:tab/>
      </w:r>
      <w:r w:rsidRPr="008E6CA0">
        <w:rPr>
          <w:b/>
          <w:szCs w:val="24"/>
        </w:rPr>
        <w:t>B.</w:t>
      </w:r>
      <w:r w:rsidRPr="008E6CA0">
        <w:rPr>
          <w:szCs w:val="24"/>
        </w:rPr>
        <w:t xml:space="preserve"> hổ, sơn dương, thỏ, chuột, kiến.</w:t>
      </w:r>
    </w:p>
    <w:p w14:paraId="7C1741C8" w14:textId="77777777" w:rsidR="00A62D96" w:rsidRPr="008E6CA0" w:rsidRDefault="00A62D96" w:rsidP="00A62D96">
      <w:pPr>
        <w:jc w:val="both"/>
        <w:rPr>
          <w:szCs w:val="24"/>
        </w:rPr>
      </w:pPr>
      <w:r w:rsidRPr="008E6CA0">
        <w:rPr>
          <w:b/>
          <w:color w:val="FF0000"/>
          <w:szCs w:val="24"/>
          <w:u w:val="single"/>
        </w:rPr>
        <w:t>C.</w:t>
      </w:r>
      <w:r w:rsidRPr="008E6CA0">
        <w:rPr>
          <w:color w:val="FF0000"/>
          <w:szCs w:val="24"/>
        </w:rPr>
        <w:t xml:space="preserve"> </w:t>
      </w:r>
      <w:r w:rsidRPr="008E6CA0">
        <w:rPr>
          <w:szCs w:val="24"/>
        </w:rPr>
        <w:t>kiến, chuột, thỏ, sơn dương, hổ.</w:t>
      </w:r>
      <w:r w:rsidRPr="008E6CA0">
        <w:rPr>
          <w:szCs w:val="24"/>
        </w:rPr>
        <w:tab/>
      </w:r>
      <w:r w:rsidRPr="008E6CA0">
        <w:rPr>
          <w:szCs w:val="24"/>
        </w:rPr>
        <w:tab/>
      </w:r>
      <w:r w:rsidRPr="008E6CA0">
        <w:rPr>
          <w:b/>
          <w:szCs w:val="24"/>
        </w:rPr>
        <w:t>D.</w:t>
      </w:r>
      <w:r w:rsidRPr="008E6CA0">
        <w:rPr>
          <w:szCs w:val="24"/>
        </w:rPr>
        <w:t xml:space="preserve"> hổ, thỏ, chuột, sơn dương, kiến.</w:t>
      </w:r>
    </w:p>
    <w:p w14:paraId="23438CB8" w14:textId="77777777" w:rsidR="00A62D96" w:rsidRPr="008E6CA0" w:rsidRDefault="00A62D96" w:rsidP="00A62D96">
      <w:pPr>
        <w:jc w:val="both"/>
        <w:rPr>
          <w:szCs w:val="24"/>
        </w:rPr>
      </w:pPr>
      <w:r w:rsidRPr="008E6CA0">
        <w:rPr>
          <w:b/>
          <w:szCs w:val="24"/>
        </w:rPr>
        <w:t>Câu 1</w:t>
      </w:r>
      <w:r>
        <w:rPr>
          <w:b/>
          <w:szCs w:val="24"/>
        </w:rPr>
        <w:t>2</w:t>
      </w:r>
      <w:r w:rsidRPr="008E6CA0">
        <w:rPr>
          <w:b/>
          <w:szCs w:val="24"/>
        </w:rPr>
        <w:t>.</w:t>
      </w:r>
      <w:r w:rsidRPr="008E6CA0">
        <w:rPr>
          <w:szCs w:val="24"/>
        </w:rPr>
        <w:t xml:space="preserve"> Nhân tố cơ bản gây ra sự thay đổi kích thước của quần thể là</w:t>
      </w:r>
    </w:p>
    <w:p w14:paraId="717A3A72" w14:textId="77777777" w:rsidR="00A62D96" w:rsidRPr="008E6CA0" w:rsidRDefault="00A62D96" w:rsidP="00A62D96">
      <w:pPr>
        <w:jc w:val="both"/>
        <w:rPr>
          <w:szCs w:val="24"/>
        </w:rPr>
      </w:pPr>
      <w:r w:rsidRPr="008E6CA0">
        <w:rPr>
          <w:b/>
          <w:szCs w:val="24"/>
        </w:rPr>
        <w:t>A.</w:t>
      </w:r>
      <w:r w:rsidRPr="008E6CA0">
        <w:rPr>
          <w:szCs w:val="24"/>
        </w:rPr>
        <w:t xml:space="preserve"> mức nhập cư và di cư.</w:t>
      </w:r>
      <w:r w:rsidRPr="008E6CA0">
        <w:rPr>
          <w:szCs w:val="24"/>
        </w:rPr>
        <w:tab/>
      </w:r>
      <w:r w:rsidRPr="008E6CA0">
        <w:rPr>
          <w:szCs w:val="24"/>
        </w:rPr>
        <w:tab/>
        <w:t>B. mật độ của quần thể.</w:t>
      </w:r>
    </w:p>
    <w:p w14:paraId="79210BD1" w14:textId="77777777" w:rsidR="00A62D96" w:rsidRPr="008E6CA0" w:rsidRDefault="00A62D96" w:rsidP="00A62D96">
      <w:pPr>
        <w:jc w:val="both"/>
        <w:rPr>
          <w:szCs w:val="24"/>
        </w:rPr>
      </w:pPr>
      <w:r w:rsidRPr="008E6CA0">
        <w:rPr>
          <w:b/>
          <w:color w:val="FF0000"/>
          <w:szCs w:val="24"/>
          <w:u w:val="single"/>
        </w:rPr>
        <w:t>C.</w:t>
      </w:r>
      <w:r w:rsidRPr="008E6CA0">
        <w:rPr>
          <w:color w:val="FF0000"/>
          <w:szCs w:val="24"/>
        </w:rPr>
        <w:t xml:space="preserve"> </w:t>
      </w:r>
      <w:r w:rsidRPr="008E6CA0">
        <w:rPr>
          <w:szCs w:val="24"/>
        </w:rPr>
        <w:t>mức sinh sản và tử vong.</w:t>
      </w:r>
      <w:r w:rsidRPr="008E6CA0">
        <w:rPr>
          <w:szCs w:val="24"/>
        </w:rPr>
        <w:tab/>
      </w:r>
      <w:r w:rsidRPr="008E6CA0">
        <w:rPr>
          <w:szCs w:val="24"/>
        </w:rPr>
        <w:tab/>
        <w:t>D. nguồn thức ăn.</w:t>
      </w:r>
    </w:p>
    <w:p w14:paraId="03CF3A0E" w14:textId="77777777" w:rsidR="00A62D96" w:rsidRPr="008E6CA0" w:rsidRDefault="00A62D96" w:rsidP="00A62D96">
      <w:pPr>
        <w:jc w:val="both"/>
        <w:rPr>
          <w:szCs w:val="24"/>
        </w:rPr>
      </w:pPr>
      <w:r w:rsidRPr="008E6CA0">
        <w:rPr>
          <w:b/>
          <w:szCs w:val="24"/>
        </w:rPr>
        <w:t xml:space="preserve">Câu </w:t>
      </w:r>
      <w:r>
        <w:rPr>
          <w:b/>
          <w:szCs w:val="24"/>
        </w:rPr>
        <w:t>1</w:t>
      </w:r>
      <w:r w:rsidRPr="008E6CA0">
        <w:rPr>
          <w:b/>
          <w:szCs w:val="24"/>
        </w:rPr>
        <w:t xml:space="preserve">3. </w:t>
      </w:r>
      <w:r w:rsidRPr="008E6CA0">
        <w:rPr>
          <w:szCs w:val="24"/>
        </w:rPr>
        <w:t>Đối với những quần thể có điều kiện sống thuận lợi, nguồn thức ăn dồi dào, yếu tố chủ yếu ảnh hưởng tới kích thước của quần thể là</w:t>
      </w:r>
    </w:p>
    <w:p w14:paraId="3FF2D891" w14:textId="77777777" w:rsidR="00A62D96" w:rsidRPr="008E6CA0" w:rsidRDefault="00A62D96" w:rsidP="00A62D96">
      <w:pPr>
        <w:jc w:val="both"/>
        <w:rPr>
          <w:szCs w:val="24"/>
        </w:rPr>
      </w:pPr>
      <w:r w:rsidRPr="008E6CA0">
        <w:rPr>
          <w:b/>
          <w:color w:val="FF0000"/>
          <w:szCs w:val="24"/>
          <w:u w:val="single"/>
        </w:rPr>
        <w:t>A.</w:t>
      </w:r>
      <w:r w:rsidRPr="008E6CA0">
        <w:rPr>
          <w:color w:val="FF0000"/>
          <w:szCs w:val="24"/>
        </w:rPr>
        <w:t xml:space="preserve"> </w:t>
      </w:r>
      <w:r w:rsidRPr="008E6CA0">
        <w:rPr>
          <w:szCs w:val="24"/>
        </w:rPr>
        <w:t>Mức sinh sản và mức tử vong.</w:t>
      </w:r>
      <w:r w:rsidRPr="008E6CA0">
        <w:rPr>
          <w:szCs w:val="24"/>
        </w:rPr>
        <w:tab/>
      </w:r>
      <w:r w:rsidRPr="008E6CA0">
        <w:rPr>
          <w:szCs w:val="24"/>
        </w:rPr>
        <w:tab/>
      </w:r>
      <w:r w:rsidRPr="008E6CA0">
        <w:rPr>
          <w:b/>
          <w:szCs w:val="24"/>
        </w:rPr>
        <w:t>B.</w:t>
      </w:r>
      <w:r w:rsidRPr="008E6CA0">
        <w:rPr>
          <w:szCs w:val="24"/>
        </w:rPr>
        <w:t xml:space="preserve"> Mức sinh sản và nhập cư.</w:t>
      </w:r>
    </w:p>
    <w:p w14:paraId="626B1654" w14:textId="77777777" w:rsidR="00A62D96" w:rsidRPr="008E6CA0" w:rsidRDefault="00A62D96" w:rsidP="00A62D96">
      <w:pPr>
        <w:jc w:val="both"/>
        <w:rPr>
          <w:szCs w:val="24"/>
        </w:rPr>
      </w:pPr>
      <w:r w:rsidRPr="008E6CA0">
        <w:rPr>
          <w:b/>
          <w:szCs w:val="24"/>
        </w:rPr>
        <w:t>C.</w:t>
      </w:r>
      <w:r w:rsidRPr="008E6CA0">
        <w:rPr>
          <w:szCs w:val="24"/>
        </w:rPr>
        <w:t xml:space="preserve"> Mức tử vong và di cư.</w:t>
      </w:r>
      <w:r w:rsidRPr="008E6CA0">
        <w:rPr>
          <w:szCs w:val="24"/>
        </w:rPr>
        <w:tab/>
      </w:r>
      <w:r w:rsidRPr="008E6CA0">
        <w:rPr>
          <w:szCs w:val="24"/>
        </w:rPr>
        <w:tab/>
      </w:r>
      <w:r w:rsidRPr="008E6CA0">
        <w:rPr>
          <w:szCs w:val="24"/>
        </w:rPr>
        <w:tab/>
      </w:r>
      <w:r w:rsidRPr="008E6CA0">
        <w:rPr>
          <w:b/>
          <w:szCs w:val="24"/>
        </w:rPr>
        <w:t>D.</w:t>
      </w:r>
      <w:r w:rsidRPr="008E6CA0">
        <w:rPr>
          <w:szCs w:val="24"/>
        </w:rPr>
        <w:t xml:space="preserve"> Nhập cư và di cư.</w:t>
      </w:r>
    </w:p>
    <w:p w14:paraId="414484AF" w14:textId="77777777" w:rsidR="00A62D96" w:rsidRPr="008E6CA0" w:rsidRDefault="00A62D96" w:rsidP="00A62D96">
      <w:pPr>
        <w:jc w:val="both"/>
        <w:rPr>
          <w:szCs w:val="24"/>
        </w:rPr>
      </w:pPr>
      <w:r w:rsidRPr="008E6CA0">
        <w:rPr>
          <w:b/>
          <w:szCs w:val="24"/>
        </w:rPr>
        <w:t xml:space="preserve">Câu </w:t>
      </w:r>
      <w:r>
        <w:rPr>
          <w:b/>
          <w:szCs w:val="24"/>
        </w:rPr>
        <w:t>14</w:t>
      </w:r>
      <w:r w:rsidRPr="008E6CA0">
        <w:rPr>
          <w:b/>
          <w:szCs w:val="24"/>
        </w:rPr>
        <w:t xml:space="preserve">. </w:t>
      </w:r>
      <w:r w:rsidRPr="008E6CA0">
        <w:rPr>
          <w:szCs w:val="24"/>
        </w:rPr>
        <w:t>Trong tự nhiên, khi kích thước của quần thể giảm dưới mức tối thiểu thì</w:t>
      </w:r>
    </w:p>
    <w:p w14:paraId="7CA30430" w14:textId="77777777" w:rsidR="00A62D96" w:rsidRPr="008E6CA0" w:rsidRDefault="00A62D96" w:rsidP="00A62D96">
      <w:pPr>
        <w:jc w:val="both"/>
        <w:rPr>
          <w:szCs w:val="24"/>
        </w:rPr>
      </w:pPr>
      <w:r w:rsidRPr="008E6CA0">
        <w:rPr>
          <w:b/>
          <w:szCs w:val="24"/>
        </w:rPr>
        <w:t>A.</w:t>
      </w:r>
      <w:r w:rsidRPr="008E6CA0">
        <w:rPr>
          <w:szCs w:val="24"/>
        </w:rPr>
        <w:t xml:space="preserve"> Quần thể luôn có khả năng tự điều chỉnh trở về trạng thái cân bằng.</w:t>
      </w:r>
    </w:p>
    <w:p w14:paraId="14E4A4BE" w14:textId="77777777" w:rsidR="00A62D96" w:rsidRPr="008E6CA0" w:rsidRDefault="00A62D96" w:rsidP="00A62D96">
      <w:pPr>
        <w:jc w:val="both"/>
        <w:rPr>
          <w:szCs w:val="24"/>
        </w:rPr>
      </w:pPr>
      <w:r w:rsidRPr="008E6CA0">
        <w:rPr>
          <w:b/>
          <w:szCs w:val="24"/>
        </w:rPr>
        <w:t>B.</w:t>
      </w:r>
      <w:r w:rsidRPr="008E6CA0">
        <w:rPr>
          <w:szCs w:val="24"/>
        </w:rPr>
        <w:t xml:space="preserve"> Quần thể không thể rơi vào trạng thái suy giảm và không bị diệt vong.</w:t>
      </w:r>
    </w:p>
    <w:p w14:paraId="2290D7E1" w14:textId="77777777" w:rsidR="00A62D96" w:rsidRPr="008E6CA0" w:rsidRDefault="00A62D96" w:rsidP="00A62D96">
      <w:pPr>
        <w:jc w:val="both"/>
        <w:rPr>
          <w:szCs w:val="24"/>
        </w:rPr>
      </w:pPr>
      <w:r w:rsidRPr="008E6CA0">
        <w:rPr>
          <w:b/>
          <w:szCs w:val="24"/>
        </w:rPr>
        <w:t>C.</w:t>
      </w:r>
      <w:r w:rsidRPr="008E6CA0">
        <w:rPr>
          <w:szCs w:val="24"/>
        </w:rPr>
        <w:t xml:space="preserve"> Khả năng sinh sản tăng do các cá thể đực, cái có nhiều cơ hội gặp nhau hơn.</w:t>
      </w:r>
    </w:p>
    <w:p w14:paraId="29B697D3" w14:textId="77777777" w:rsidR="00A62D96" w:rsidRPr="008E6CA0" w:rsidRDefault="00A62D96" w:rsidP="00A62D96">
      <w:pPr>
        <w:jc w:val="both"/>
        <w:rPr>
          <w:szCs w:val="24"/>
        </w:rPr>
      </w:pPr>
      <w:r w:rsidRPr="008E6CA0">
        <w:rPr>
          <w:b/>
          <w:color w:val="FF0000"/>
          <w:szCs w:val="24"/>
          <w:u w:val="single"/>
        </w:rPr>
        <w:t>D.</w:t>
      </w:r>
      <w:r w:rsidRPr="008E6CA0">
        <w:rPr>
          <w:color w:val="FF0000"/>
          <w:szCs w:val="24"/>
        </w:rPr>
        <w:t xml:space="preserve"> </w:t>
      </w:r>
      <w:r w:rsidRPr="008E6CA0">
        <w:rPr>
          <w:szCs w:val="24"/>
        </w:rPr>
        <w:t>Quần thể dễ rơi vào trạng thái suy giảm dẫn tới diệt vong.</w:t>
      </w:r>
    </w:p>
    <w:p w14:paraId="5CEB3F42" w14:textId="77777777" w:rsidR="00A62D96" w:rsidRDefault="00A62D96" w:rsidP="00A62D96">
      <w:pPr>
        <w:jc w:val="center"/>
        <w:rPr>
          <w:b/>
          <w:szCs w:val="24"/>
        </w:rPr>
      </w:pPr>
    </w:p>
    <w:p w14:paraId="47E6BD5D" w14:textId="0E25054E" w:rsidR="00A62D96" w:rsidRDefault="00E5674D" w:rsidP="00A62D96">
      <w:pPr>
        <w:jc w:val="center"/>
        <w:rPr>
          <w:b/>
          <w:szCs w:val="24"/>
        </w:rPr>
      </w:pPr>
      <w:r>
        <w:rPr>
          <w:b/>
          <w:szCs w:val="24"/>
        </w:rPr>
        <w:t xml:space="preserve">BÀI 39: </w:t>
      </w:r>
      <w:r w:rsidR="00A62D96" w:rsidRPr="008E6CA0">
        <w:rPr>
          <w:b/>
          <w:szCs w:val="24"/>
        </w:rPr>
        <w:t>BIẾN ĐỘNG SỐ LƯỢNG CÁ THỂ CỦA QUẦN THỂ SINH VẬT</w:t>
      </w:r>
    </w:p>
    <w:p w14:paraId="79FB7252" w14:textId="77777777" w:rsidR="00A62D96" w:rsidRPr="008E6CA0" w:rsidRDefault="00A62D96" w:rsidP="00A62D96">
      <w:pPr>
        <w:jc w:val="center"/>
        <w:rPr>
          <w:b/>
          <w:szCs w:val="24"/>
        </w:rPr>
      </w:pPr>
    </w:p>
    <w:p w14:paraId="3E5DB651" w14:textId="77777777" w:rsidR="00A62D96" w:rsidRPr="008E6CA0" w:rsidRDefault="00A62D96" w:rsidP="00A62D96">
      <w:pPr>
        <w:rPr>
          <w:color w:val="FF0000"/>
          <w:szCs w:val="24"/>
          <w:highlight w:val="white"/>
        </w:rPr>
      </w:pPr>
      <w:r w:rsidRPr="008E6CA0">
        <w:rPr>
          <w:b/>
          <w:color w:val="2A2A2A"/>
          <w:szCs w:val="24"/>
          <w:highlight w:val="white"/>
        </w:rPr>
        <w:t>Câu 1 : </w:t>
      </w:r>
      <w:r w:rsidRPr="008E6CA0">
        <w:rPr>
          <w:szCs w:val="24"/>
          <w:highlight w:val="white"/>
        </w:rPr>
        <w:t>Biến động nào sau đây là biến động theo chu kỳ?</w:t>
      </w:r>
      <w:r w:rsidRPr="008E6CA0">
        <w:rPr>
          <w:color w:val="626262"/>
          <w:szCs w:val="24"/>
        </w:rPr>
        <w:br/>
      </w:r>
      <w:r w:rsidRPr="008E6CA0">
        <w:rPr>
          <w:b/>
          <w:color w:val="2A2A2A"/>
          <w:szCs w:val="24"/>
          <w:highlight w:val="white"/>
        </w:rPr>
        <w:t>A.</w:t>
      </w:r>
      <w:r w:rsidRPr="008E6CA0">
        <w:rPr>
          <w:szCs w:val="24"/>
          <w:highlight w:val="white"/>
        </w:rPr>
        <w:t> Số lượng bò sát giảm vào những năm có mùa đông giá rét.</w:t>
      </w:r>
      <w:r w:rsidRPr="008E6CA0">
        <w:rPr>
          <w:color w:val="626262"/>
          <w:szCs w:val="24"/>
        </w:rPr>
        <w:br/>
      </w:r>
      <w:r w:rsidRPr="008E6CA0">
        <w:rPr>
          <w:b/>
          <w:color w:val="2A2A2A"/>
          <w:szCs w:val="24"/>
          <w:highlight w:val="white"/>
        </w:rPr>
        <w:t>B.</w:t>
      </w:r>
      <w:r w:rsidRPr="008E6CA0">
        <w:rPr>
          <w:szCs w:val="24"/>
          <w:highlight w:val="white"/>
        </w:rPr>
        <w:t> Số lượng chim, bò sát giảm mạnh sau những trận lũ lụt.</w:t>
      </w:r>
      <w:r w:rsidRPr="008E6CA0">
        <w:rPr>
          <w:color w:val="626262"/>
          <w:szCs w:val="24"/>
        </w:rPr>
        <w:br/>
      </w:r>
      <w:r w:rsidRPr="008E6CA0">
        <w:rPr>
          <w:b/>
          <w:color w:val="2A2A2A"/>
          <w:szCs w:val="24"/>
          <w:highlight w:val="white"/>
        </w:rPr>
        <w:t>C. </w:t>
      </w:r>
      <w:r w:rsidRPr="008E6CA0">
        <w:rPr>
          <w:szCs w:val="24"/>
          <w:highlight w:val="white"/>
        </w:rPr>
        <w:t>Nhiều sinh vật rừng bị chết do cháy rừng.</w:t>
      </w:r>
      <w:r w:rsidRPr="008E6CA0">
        <w:rPr>
          <w:color w:val="626262"/>
          <w:szCs w:val="24"/>
        </w:rPr>
        <w:br/>
      </w:r>
      <w:r w:rsidRPr="008E6CA0">
        <w:rPr>
          <w:b/>
          <w:color w:val="FF0000"/>
          <w:szCs w:val="24"/>
          <w:highlight w:val="white"/>
          <w:u w:val="single"/>
        </w:rPr>
        <w:t>D</w:t>
      </w:r>
      <w:r w:rsidRPr="008E6CA0">
        <w:rPr>
          <w:b/>
          <w:color w:val="FF0000"/>
          <w:szCs w:val="24"/>
          <w:highlight w:val="white"/>
        </w:rPr>
        <w:t>. </w:t>
      </w:r>
      <w:r w:rsidRPr="008E6CA0">
        <w:rPr>
          <w:color w:val="FF0000"/>
          <w:szCs w:val="24"/>
          <w:highlight w:val="white"/>
        </w:rPr>
        <w:t>Ếch nhái có nhiều vào mùa mưa.</w:t>
      </w:r>
    </w:p>
    <w:p w14:paraId="2C280516" w14:textId="77777777" w:rsidR="00A62D96" w:rsidRPr="008E6CA0" w:rsidRDefault="00A62D96" w:rsidP="00A62D96">
      <w:pPr>
        <w:rPr>
          <w:szCs w:val="24"/>
        </w:rPr>
      </w:pPr>
      <w:r w:rsidRPr="008E6CA0">
        <w:rPr>
          <w:b/>
          <w:color w:val="2A2A2A"/>
          <w:szCs w:val="24"/>
          <w:highlight w:val="white"/>
        </w:rPr>
        <w:t>Câu 2 : </w:t>
      </w:r>
      <w:r w:rsidRPr="008E6CA0">
        <w:rPr>
          <w:szCs w:val="24"/>
          <w:highlight w:val="white"/>
        </w:rPr>
        <w:t>Số lượng cá thể của một loài có thể tăng hoặc giảm do sự thay đổi của các nhân tố vô sinh và hữu sinh của môi trường được gọi là hiện tượng gì? </w:t>
      </w:r>
      <w:r w:rsidRPr="008E6CA0">
        <w:rPr>
          <w:color w:val="626262"/>
          <w:szCs w:val="24"/>
        </w:rPr>
        <w:br/>
      </w:r>
      <w:r w:rsidRPr="008E6CA0">
        <w:rPr>
          <w:b/>
          <w:szCs w:val="24"/>
        </w:rPr>
        <w:t>A</w:t>
      </w:r>
      <w:r w:rsidRPr="008E6CA0">
        <w:rPr>
          <w:szCs w:val="24"/>
        </w:rPr>
        <w:t>. Phân bố cá thể.</w:t>
      </w:r>
      <w:r w:rsidRPr="008E6CA0">
        <w:rPr>
          <w:szCs w:val="24"/>
        </w:rPr>
        <w:tab/>
      </w:r>
      <w:r w:rsidRPr="008E6CA0">
        <w:rPr>
          <w:szCs w:val="24"/>
        </w:rPr>
        <w:tab/>
      </w:r>
    </w:p>
    <w:p w14:paraId="1657F7A9" w14:textId="77777777" w:rsidR="00A62D96" w:rsidRPr="008E6CA0" w:rsidRDefault="00A62D96" w:rsidP="00A62D96">
      <w:pPr>
        <w:rPr>
          <w:szCs w:val="24"/>
        </w:rPr>
      </w:pPr>
      <w:r w:rsidRPr="008E6CA0">
        <w:rPr>
          <w:b/>
          <w:szCs w:val="24"/>
        </w:rPr>
        <w:t>B</w:t>
      </w:r>
      <w:r w:rsidRPr="008E6CA0">
        <w:rPr>
          <w:szCs w:val="24"/>
        </w:rPr>
        <w:t>. Kích thước của quần thể.</w:t>
      </w:r>
      <w:r w:rsidRPr="008E6CA0">
        <w:rPr>
          <w:szCs w:val="24"/>
        </w:rPr>
        <w:tab/>
      </w:r>
    </w:p>
    <w:p w14:paraId="47C4B9A1" w14:textId="77777777" w:rsidR="00A62D96" w:rsidRPr="008E6CA0" w:rsidRDefault="00A62D96" w:rsidP="00A62D96">
      <w:pPr>
        <w:rPr>
          <w:szCs w:val="24"/>
        </w:rPr>
      </w:pPr>
      <w:r w:rsidRPr="008E6CA0">
        <w:rPr>
          <w:b/>
          <w:szCs w:val="24"/>
        </w:rPr>
        <w:t>C</w:t>
      </w:r>
      <w:r w:rsidRPr="008E6CA0">
        <w:rPr>
          <w:szCs w:val="24"/>
        </w:rPr>
        <w:t>. Tăng trưởng của quần thể.</w:t>
      </w:r>
    </w:p>
    <w:p w14:paraId="611227E8" w14:textId="77777777" w:rsidR="00A62D96" w:rsidRPr="008E6CA0" w:rsidRDefault="00A62D96" w:rsidP="00A62D96">
      <w:pPr>
        <w:rPr>
          <w:szCs w:val="24"/>
        </w:rPr>
      </w:pPr>
      <w:r w:rsidRPr="008E6CA0">
        <w:rPr>
          <w:b/>
          <w:szCs w:val="24"/>
        </w:rPr>
        <w:t>D</w:t>
      </w:r>
      <w:r w:rsidRPr="008E6CA0">
        <w:rPr>
          <w:szCs w:val="24"/>
        </w:rPr>
        <w:t>. Biến động số lượng cá thể.</w:t>
      </w:r>
    </w:p>
    <w:p w14:paraId="1091E7FE" w14:textId="77777777" w:rsidR="00A62D96" w:rsidRPr="008E6CA0" w:rsidRDefault="00A62D96" w:rsidP="00A62D96">
      <w:pPr>
        <w:rPr>
          <w:szCs w:val="24"/>
          <w:highlight w:val="white"/>
        </w:rPr>
      </w:pPr>
      <w:r w:rsidRPr="008E6CA0">
        <w:rPr>
          <w:b/>
          <w:color w:val="2A2A2A"/>
          <w:szCs w:val="24"/>
          <w:highlight w:val="white"/>
        </w:rPr>
        <w:t>Câu 3 :</w:t>
      </w:r>
      <w:r w:rsidRPr="008E6CA0">
        <w:rPr>
          <w:szCs w:val="24"/>
          <w:highlight w:val="white"/>
        </w:rPr>
        <w:t> Nhân tố nào là nhân tố hữu sinh gây biến động số lượng cá thể của quần thể? </w:t>
      </w:r>
      <w:r w:rsidRPr="008E6CA0">
        <w:rPr>
          <w:color w:val="626262"/>
          <w:szCs w:val="24"/>
        </w:rPr>
        <w:br/>
      </w:r>
      <w:r w:rsidRPr="008E6CA0">
        <w:rPr>
          <w:b/>
          <w:color w:val="2A2A2A"/>
          <w:szCs w:val="24"/>
          <w:highlight w:val="white"/>
        </w:rPr>
        <w:t>A.</w:t>
      </w:r>
      <w:r w:rsidRPr="008E6CA0">
        <w:rPr>
          <w:szCs w:val="24"/>
          <w:highlight w:val="white"/>
        </w:rPr>
        <w:t xml:space="preserve"> Khí </w:t>
      </w:r>
      <w:r w:rsidRPr="008E6CA0">
        <w:rPr>
          <w:szCs w:val="24"/>
        </w:rPr>
        <w:t>hậu</w:t>
      </w:r>
      <w:r w:rsidRPr="008E6CA0">
        <w:rPr>
          <w:szCs w:val="24"/>
          <w:highlight w:val="white"/>
        </w:rPr>
        <w:t xml:space="preserve">.                                      </w:t>
      </w:r>
      <w:r w:rsidRPr="008E6CA0">
        <w:rPr>
          <w:szCs w:val="24"/>
          <w:highlight w:val="white"/>
        </w:rPr>
        <w:tab/>
      </w:r>
    </w:p>
    <w:p w14:paraId="487DC6A7" w14:textId="77777777" w:rsidR="00A62D96" w:rsidRPr="008E6CA0" w:rsidRDefault="00A62D96" w:rsidP="00A62D96">
      <w:pPr>
        <w:rPr>
          <w:szCs w:val="24"/>
          <w:highlight w:val="white"/>
        </w:rPr>
      </w:pPr>
      <w:r w:rsidRPr="008E6CA0">
        <w:rPr>
          <w:b/>
          <w:color w:val="FF0000"/>
          <w:szCs w:val="24"/>
          <w:highlight w:val="white"/>
          <w:u w:val="single"/>
        </w:rPr>
        <w:t>B</w:t>
      </w:r>
      <w:r w:rsidRPr="008E6CA0">
        <w:rPr>
          <w:b/>
          <w:color w:val="FF0000"/>
          <w:szCs w:val="24"/>
          <w:highlight w:val="white"/>
        </w:rPr>
        <w:t>. </w:t>
      </w:r>
      <w:r w:rsidRPr="008E6CA0">
        <w:rPr>
          <w:color w:val="FF0000"/>
          <w:szCs w:val="24"/>
          <w:highlight w:val="white"/>
        </w:rPr>
        <w:t>Sự cạnh tranh giữa các cá thể trong đàn.</w:t>
      </w:r>
      <w:r w:rsidRPr="008E6CA0">
        <w:rPr>
          <w:color w:val="626262"/>
          <w:szCs w:val="24"/>
        </w:rPr>
        <w:br/>
      </w:r>
      <w:r w:rsidRPr="008E6CA0">
        <w:rPr>
          <w:b/>
          <w:color w:val="2A2A2A"/>
          <w:szCs w:val="24"/>
          <w:highlight w:val="white"/>
        </w:rPr>
        <w:t>C. </w:t>
      </w:r>
      <w:r w:rsidRPr="008E6CA0">
        <w:rPr>
          <w:szCs w:val="24"/>
          <w:highlight w:val="white"/>
        </w:rPr>
        <w:t>Lũ lụt.                                         </w:t>
      </w:r>
      <w:r w:rsidRPr="008E6CA0">
        <w:rPr>
          <w:szCs w:val="24"/>
          <w:highlight w:val="white"/>
        </w:rPr>
        <w:tab/>
      </w:r>
    </w:p>
    <w:p w14:paraId="1C3AC42B" w14:textId="77777777" w:rsidR="00A62D96" w:rsidRPr="008E6CA0" w:rsidRDefault="00A62D96" w:rsidP="00A62D96">
      <w:pPr>
        <w:rPr>
          <w:szCs w:val="24"/>
          <w:highlight w:val="white"/>
        </w:rPr>
      </w:pPr>
      <w:r w:rsidRPr="008E6CA0">
        <w:rPr>
          <w:b/>
          <w:color w:val="2A2A2A"/>
          <w:szCs w:val="24"/>
          <w:highlight w:val="white"/>
        </w:rPr>
        <w:t>D. </w:t>
      </w:r>
      <w:r w:rsidRPr="008E6CA0">
        <w:rPr>
          <w:szCs w:val="24"/>
          <w:highlight w:val="white"/>
        </w:rPr>
        <w:t>Nhiệt độ xuống quá thấp.</w:t>
      </w:r>
    </w:p>
    <w:p w14:paraId="158474C0" w14:textId="77777777" w:rsidR="00A62D96" w:rsidRPr="005B3DBF" w:rsidRDefault="00A62D96" w:rsidP="00A62D96">
      <w:pPr>
        <w:rPr>
          <w:b/>
          <w:color w:val="2A2A2A"/>
          <w:szCs w:val="24"/>
          <w:highlight w:val="white"/>
        </w:rPr>
      </w:pPr>
      <w:r w:rsidRPr="008E6CA0">
        <w:rPr>
          <w:b/>
          <w:color w:val="2A2A2A"/>
          <w:szCs w:val="24"/>
          <w:highlight w:val="white"/>
        </w:rPr>
        <w:t>Câu 4 : </w:t>
      </w:r>
      <w:r w:rsidRPr="008E6CA0">
        <w:rPr>
          <w:szCs w:val="24"/>
          <w:highlight w:val="white"/>
        </w:rPr>
        <w:t>Ở những vĩ độ ôn đới, biến động theo chu kỳ mùa tùy thuộc vào:</w:t>
      </w:r>
      <w:r w:rsidRPr="008E6CA0">
        <w:rPr>
          <w:color w:val="626262"/>
          <w:szCs w:val="24"/>
        </w:rPr>
        <w:br/>
      </w:r>
      <w:r w:rsidRPr="008E6CA0">
        <w:rPr>
          <w:b/>
          <w:color w:val="2A2A2A"/>
          <w:szCs w:val="24"/>
          <w:highlight w:val="white"/>
        </w:rPr>
        <w:t>A.</w:t>
      </w:r>
      <w:r w:rsidRPr="008E6CA0">
        <w:rPr>
          <w:szCs w:val="24"/>
          <w:highlight w:val="white"/>
        </w:rPr>
        <w:t> độ ẩm.</w:t>
      </w:r>
      <w:r w:rsidRPr="008E6CA0">
        <w:rPr>
          <w:b/>
          <w:color w:val="2A2A2A"/>
          <w:szCs w:val="24"/>
          <w:highlight w:val="white"/>
        </w:rPr>
        <w:t>          B. </w:t>
      </w:r>
      <w:r w:rsidRPr="008E6CA0">
        <w:rPr>
          <w:szCs w:val="24"/>
          <w:highlight w:val="white"/>
        </w:rPr>
        <w:t>mưa theo mùa.</w:t>
      </w:r>
      <w:r w:rsidRPr="008E6CA0">
        <w:rPr>
          <w:b/>
          <w:color w:val="2A2A2A"/>
          <w:szCs w:val="24"/>
          <w:highlight w:val="white"/>
        </w:rPr>
        <w:t>                </w:t>
      </w:r>
      <w:r w:rsidRPr="008E6CA0">
        <w:rPr>
          <w:b/>
          <w:color w:val="8D2424"/>
          <w:szCs w:val="24"/>
          <w:highlight w:val="white"/>
        </w:rPr>
        <w:t xml:space="preserve">  </w:t>
      </w:r>
      <w:r w:rsidRPr="008E6CA0">
        <w:rPr>
          <w:b/>
          <w:color w:val="FF0000"/>
          <w:szCs w:val="24"/>
          <w:highlight w:val="white"/>
          <w:u w:val="single"/>
        </w:rPr>
        <w:t>C</w:t>
      </w:r>
      <w:r w:rsidRPr="008E6CA0">
        <w:rPr>
          <w:b/>
          <w:color w:val="FF0000"/>
          <w:szCs w:val="24"/>
          <w:highlight w:val="white"/>
        </w:rPr>
        <w:t>. </w:t>
      </w:r>
      <w:r w:rsidRPr="008E6CA0">
        <w:rPr>
          <w:color w:val="FF0000"/>
          <w:szCs w:val="24"/>
          <w:highlight w:val="white"/>
        </w:rPr>
        <w:t>nhiệt độ</w:t>
      </w:r>
      <w:r w:rsidRPr="008E6CA0">
        <w:rPr>
          <w:color w:val="8D2424"/>
          <w:szCs w:val="24"/>
          <w:highlight w:val="white"/>
        </w:rPr>
        <w:t>.   </w:t>
      </w:r>
      <w:r w:rsidRPr="008E6CA0">
        <w:rPr>
          <w:szCs w:val="24"/>
          <w:highlight w:val="white"/>
        </w:rPr>
        <w:t>           </w:t>
      </w:r>
      <w:r w:rsidRPr="008E6CA0">
        <w:rPr>
          <w:b/>
          <w:color w:val="2A2A2A"/>
          <w:szCs w:val="24"/>
          <w:highlight w:val="white"/>
        </w:rPr>
        <w:t>D.</w:t>
      </w:r>
      <w:r w:rsidRPr="008E6CA0">
        <w:rPr>
          <w:szCs w:val="24"/>
          <w:highlight w:val="white"/>
        </w:rPr>
        <w:t> Gió.</w:t>
      </w:r>
    </w:p>
    <w:p w14:paraId="157F9609" w14:textId="77777777" w:rsidR="00A62D96" w:rsidRPr="008E6CA0" w:rsidRDefault="00A62D96" w:rsidP="00A62D96">
      <w:pPr>
        <w:rPr>
          <w:szCs w:val="24"/>
        </w:rPr>
      </w:pPr>
      <w:r w:rsidRPr="008E6CA0">
        <w:rPr>
          <w:b/>
          <w:szCs w:val="24"/>
        </w:rPr>
        <w:t xml:space="preserve">Câu </w:t>
      </w:r>
      <w:r>
        <w:rPr>
          <w:b/>
          <w:szCs w:val="24"/>
        </w:rPr>
        <w:t>5</w:t>
      </w:r>
      <w:r w:rsidRPr="008E6CA0">
        <w:rPr>
          <w:b/>
          <w:szCs w:val="24"/>
        </w:rPr>
        <w:t>:</w:t>
      </w:r>
      <w:r w:rsidRPr="008E6CA0">
        <w:rPr>
          <w:szCs w:val="24"/>
        </w:rPr>
        <w:t> Khả năng tự điều chỉnh số lượng cá thể khi số cá thể của quần thể tăng quá cao hoặc giảm xuống quá thấp dẫn đến</w:t>
      </w:r>
    </w:p>
    <w:p w14:paraId="5AAB9828" w14:textId="77777777" w:rsidR="00A62D96" w:rsidRPr="008E6CA0" w:rsidRDefault="00A62D96" w:rsidP="00A62D96">
      <w:pPr>
        <w:rPr>
          <w:color w:val="313131"/>
          <w:szCs w:val="24"/>
        </w:rPr>
      </w:pPr>
      <w:r w:rsidRPr="008E6CA0">
        <w:rPr>
          <w:b/>
          <w:szCs w:val="24"/>
        </w:rPr>
        <w:t>A</w:t>
      </w:r>
      <w:r w:rsidRPr="008E6CA0">
        <w:rPr>
          <w:szCs w:val="24"/>
        </w:rPr>
        <w:t>. Khống chế sinh học.      </w:t>
      </w:r>
      <w:r>
        <w:rPr>
          <w:color w:val="313131"/>
          <w:szCs w:val="24"/>
        </w:rPr>
        <w:tab/>
      </w:r>
      <w:r>
        <w:rPr>
          <w:color w:val="313131"/>
          <w:szCs w:val="24"/>
        </w:rPr>
        <w:tab/>
      </w:r>
      <w:r w:rsidRPr="008E6CA0">
        <w:rPr>
          <w:b/>
          <w:color w:val="FF0000"/>
          <w:szCs w:val="24"/>
          <w:u w:val="single"/>
        </w:rPr>
        <w:t>B</w:t>
      </w:r>
      <w:r w:rsidRPr="008E6CA0">
        <w:rPr>
          <w:szCs w:val="24"/>
        </w:rPr>
        <w:t>. Trạng thái cân bằng của quần thể.</w:t>
      </w:r>
    </w:p>
    <w:p w14:paraId="03F91BEA" w14:textId="77777777" w:rsidR="00A62D96" w:rsidRPr="008E6CA0" w:rsidRDefault="00A62D96" w:rsidP="00A62D96">
      <w:pPr>
        <w:rPr>
          <w:color w:val="313131"/>
          <w:szCs w:val="24"/>
        </w:rPr>
      </w:pPr>
      <w:r w:rsidRPr="008E6CA0">
        <w:rPr>
          <w:b/>
          <w:szCs w:val="24"/>
        </w:rPr>
        <w:t>C</w:t>
      </w:r>
      <w:r w:rsidRPr="008E6CA0">
        <w:rPr>
          <w:szCs w:val="24"/>
        </w:rPr>
        <w:t>. Cân bằng sinh học.   </w:t>
      </w:r>
      <w:r>
        <w:rPr>
          <w:color w:val="313131"/>
          <w:szCs w:val="24"/>
        </w:rPr>
        <w:tab/>
      </w:r>
      <w:r>
        <w:rPr>
          <w:color w:val="313131"/>
          <w:szCs w:val="24"/>
        </w:rPr>
        <w:tab/>
      </w:r>
      <w:r w:rsidRPr="008E6CA0">
        <w:rPr>
          <w:b/>
          <w:szCs w:val="24"/>
        </w:rPr>
        <w:t>D</w:t>
      </w:r>
      <w:r w:rsidRPr="008E6CA0">
        <w:rPr>
          <w:szCs w:val="24"/>
        </w:rPr>
        <w:t>. Biến động số lượng cá thể của quần thể.</w:t>
      </w:r>
    </w:p>
    <w:p w14:paraId="06B08A45" w14:textId="77777777" w:rsidR="00A62D96" w:rsidRPr="008E6CA0" w:rsidRDefault="00A62D96" w:rsidP="00A62D96">
      <w:pPr>
        <w:rPr>
          <w:szCs w:val="24"/>
        </w:rPr>
      </w:pPr>
      <w:r w:rsidRPr="008E6CA0">
        <w:rPr>
          <w:b/>
          <w:szCs w:val="24"/>
        </w:rPr>
        <w:t xml:space="preserve">Câu </w:t>
      </w:r>
      <w:r>
        <w:rPr>
          <w:b/>
          <w:szCs w:val="24"/>
        </w:rPr>
        <w:t>6</w:t>
      </w:r>
      <w:r w:rsidRPr="008E6CA0">
        <w:rPr>
          <w:b/>
          <w:szCs w:val="24"/>
        </w:rPr>
        <w:t>:</w:t>
      </w:r>
      <w:r w:rsidRPr="008E6CA0">
        <w:rPr>
          <w:szCs w:val="24"/>
        </w:rPr>
        <w:t> Trạng thái cân bằng của quần thể là trạng thái số lượng cá thể ổn định do</w:t>
      </w:r>
    </w:p>
    <w:p w14:paraId="3DB53DA0" w14:textId="77777777" w:rsidR="00A62D96" w:rsidRPr="008E6CA0" w:rsidRDefault="00A62D96" w:rsidP="00A62D96">
      <w:pPr>
        <w:rPr>
          <w:color w:val="313131"/>
          <w:szCs w:val="24"/>
        </w:rPr>
      </w:pPr>
      <w:r w:rsidRPr="008E6CA0">
        <w:rPr>
          <w:b/>
          <w:szCs w:val="24"/>
        </w:rPr>
        <w:t>A</w:t>
      </w:r>
      <w:r w:rsidRPr="008E6CA0">
        <w:rPr>
          <w:szCs w:val="24"/>
        </w:rPr>
        <w:t>. sức sinh sản giảm, sự tử vong giảm.</w:t>
      </w:r>
    </w:p>
    <w:p w14:paraId="6D0A04AE" w14:textId="77777777" w:rsidR="00A62D96" w:rsidRPr="008E6CA0" w:rsidRDefault="00A62D96" w:rsidP="00A62D96">
      <w:pPr>
        <w:rPr>
          <w:color w:val="313131"/>
          <w:szCs w:val="24"/>
        </w:rPr>
      </w:pPr>
      <w:r w:rsidRPr="008E6CA0">
        <w:rPr>
          <w:b/>
          <w:szCs w:val="24"/>
        </w:rPr>
        <w:t>B</w:t>
      </w:r>
      <w:r w:rsidRPr="008E6CA0">
        <w:rPr>
          <w:szCs w:val="24"/>
        </w:rPr>
        <w:t>. sức sinh sản giảm, sự tử vong tăng.</w:t>
      </w:r>
    </w:p>
    <w:p w14:paraId="34627415" w14:textId="77777777" w:rsidR="00A62D96" w:rsidRPr="008E6CA0" w:rsidRDefault="00A62D96" w:rsidP="00A62D96">
      <w:pPr>
        <w:rPr>
          <w:color w:val="313131"/>
          <w:szCs w:val="24"/>
        </w:rPr>
      </w:pPr>
      <w:r w:rsidRPr="008E6CA0">
        <w:rPr>
          <w:b/>
          <w:szCs w:val="24"/>
        </w:rPr>
        <w:t>C</w:t>
      </w:r>
      <w:r w:rsidRPr="008E6CA0">
        <w:rPr>
          <w:szCs w:val="24"/>
        </w:rPr>
        <w:t>. sức sinh sản tăng, sự tử vong giảm.</w:t>
      </w:r>
    </w:p>
    <w:p w14:paraId="400C209F" w14:textId="77777777" w:rsidR="00A62D96" w:rsidRPr="008E6CA0" w:rsidRDefault="00A62D96" w:rsidP="00A62D96">
      <w:pPr>
        <w:rPr>
          <w:color w:val="313131"/>
          <w:szCs w:val="24"/>
        </w:rPr>
      </w:pPr>
      <w:r w:rsidRPr="008E6CA0">
        <w:rPr>
          <w:b/>
          <w:color w:val="FF0000"/>
          <w:szCs w:val="24"/>
          <w:u w:val="single"/>
        </w:rPr>
        <w:t>D</w:t>
      </w:r>
      <w:r w:rsidRPr="008E6CA0">
        <w:rPr>
          <w:szCs w:val="24"/>
        </w:rPr>
        <w:t>. sự thống nhất tương quan giữa tỉ lệ sinh và tỉ lệ tử vong của quần thể.</w:t>
      </w:r>
    </w:p>
    <w:p w14:paraId="2C4C492E" w14:textId="77777777" w:rsidR="00A62D96" w:rsidRPr="008E6CA0" w:rsidRDefault="00A62D96" w:rsidP="00A62D96">
      <w:pPr>
        <w:rPr>
          <w:szCs w:val="24"/>
        </w:rPr>
      </w:pPr>
      <w:r w:rsidRPr="008E6CA0">
        <w:rPr>
          <w:b/>
          <w:szCs w:val="24"/>
        </w:rPr>
        <w:t xml:space="preserve">Câu </w:t>
      </w:r>
      <w:r>
        <w:rPr>
          <w:b/>
          <w:szCs w:val="24"/>
        </w:rPr>
        <w:t>7:</w:t>
      </w:r>
      <w:r w:rsidRPr="008E6CA0">
        <w:rPr>
          <w:szCs w:val="24"/>
        </w:rPr>
        <w:t> Yếu tố quan trong nhất chi phối cơ chế tự điều chỉnh số lượng cá thể của quần thể là:</w:t>
      </w:r>
    </w:p>
    <w:p w14:paraId="05A04640" w14:textId="77777777" w:rsidR="00A62D96" w:rsidRPr="008E6CA0" w:rsidRDefault="00A62D96" w:rsidP="00A62D96">
      <w:pPr>
        <w:rPr>
          <w:color w:val="313131"/>
          <w:szCs w:val="24"/>
        </w:rPr>
      </w:pPr>
      <w:r w:rsidRPr="008E6CA0">
        <w:rPr>
          <w:b/>
          <w:szCs w:val="24"/>
        </w:rPr>
        <w:t>A</w:t>
      </w:r>
      <w:r w:rsidRPr="008E6CA0">
        <w:rPr>
          <w:szCs w:val="24"/>
        </w:rPr>
        <w:t>. sức sinh sản.</w:t>
      </w:r>
    </w:p>
    <w:p w14:paraId="70B3C53C" w14:textId="77777777" w:rsidR="00A62D96" w:rsidRPr="008E6CA0" w:rsidRDefault="00A62D96" w:rsidP="00A62D96">
      <w:pPr>
        <w:rPr>
          <w:color w:val="313131"/>
          <w:szCs w:val="24"/>
        </w:rPr>
      </w:pPr>
      <w:r w:rsidRPr="008E6CA0">
        <w:rPr>
          <w:b/>
          <w:szCs w:val="24"/>
        </w:rPr>
        <w:t>B</w:t>
      </w:r>
      <w:r w:rsidRPr="008E6CA0">
        <w:rPr>
          <w:szCs w:val="24"/>
        </w:rPr>
        <w:t>. các yếu tố không phụ thuộc mật độ.</w:t>
      </w:r>
    </w:p>
    <w:p w14:paraId="3BA293A5" w14:textId="77777777" w:rsidR="00A62D96" w:rsidRPr="008E6CA0" w:rsidRDefault="00A62D96" w:rsidP="00A62D96">
      <w:pPr>
        <w:rPr>
          <w:color w:val="313131"/>
          <w:szCs w:val="24"/>
        </w:rPr>
      </w:pPr>
      <w:r w:rsidRPr="008E6CA0">
        <w:rPr>
          <w:b/>
          <w:szCs w:val="24"/>
        </w:rPr>
        <w:t>C</w:t>
      </w:r>
      <w:r w:rsidRPr="008E6CA0">
        <w:rPr>
          <w:szCs w:val="24"/>
        </w:rPr>
        <w:t>. sức tăng trưởng của quần thể.</w:t>
      </w:r>
    </w:p>
    <w:p w14:paraId="6706FCBA" w14:textId="77777777" w:rsidR="00A62D96" w:rsidRPr="008E6CA0" w:rsidRDefault="00A62D96" w:rsidP="00A62D96">
      <w:pPr>
        <w:rPr>
          <w:color w:val="313131"/>
          <w:szCs w:val="24"/>
        </w:rPr>
      </w:pPr>
      <w:r w:rsidRPr="008E6CA0">
        <w:rPr>
          <w:b/>
          <w:color w:val="FF0000"/>
          <w:szCs w:val="24"/>
          <w:u w:val="single"/>
        </w:rPr>
        <w:t>D</w:t>
      </w:r>
      <w:r w:rsidRPr="008E6CA0">
        <w:rPr>
          <w:szCs w:val="24"/>
        </w:rPr>
        <w:t>. nguồn thức ăn từ môi trường.</w:t>
      </w:r>
    </w:p>
    <w:p w14:paraId="121A58F8" w14:textId="77777777" w:rsidR="00A62D96" w:rsidRPr="008E6CA0" w:rsidRDefault="00A62D96" w:rsidP="00A62D96">
      <w:pPr>
        <w:rPr>
          <w:szCs w:val="24"/>
        </w:rPr>
      </w:pPr>
      <w:r w:rsidRPr="008E6CA0">
        <w:rPr>
          <w:b/>
          <w:szCs w:val="24"/>
        </w:rPr>
        <w:t xml:space="preserve">Câu </w:t>
      </w:r>
      <w:r>
        <w:rPr>
          <w:b/>
          <w:szCs w:val="24"/>
        </w:rPr>
        <w:t>8</w:t>
      </w:r>
      <w:r w:rsidRPr="008E6CA0">
        <w:rPr>
          <w:b/>
          <w:szCs w:val="24"/>
        </w:rPr>
        <w:t>:</w:t>
      </w:r>
      <w:r w:rsidRPr="008E6CA0">
        <w:rPr>
          <w:szCs w:val="24"/>
        </w:rPr>
        <w:t> Các dạng biến động số lượng?</w:t>
      </w:r>
    </w:p>
    <w:p w14:paraId="17D3DD11" w14:textId="77777777" w:rsidR="00A62D96" w:rsidRPr="008E6CA0" w:rsidRDefault="00A62D96" w:rsidP="00A62D96">
      <w:pPr>
        <w:rPr>
          <w:szCs w:val="24"/>
        </w:rPr>
      </w:pPr>
      <w:r w:rsidRPr="008E6CA0">
        <w:rPr>
          <w:szCs w:val="24"/>
        </w:rPr>
        <w:t>1. Biến động không theo chu kì.</w:t>
      </w:r>
    </w:p>
    <w:p w14:paraId="35D486C7" w14:textId="77777777" w:rsidR="00A62D96" w:rsidRPr="008E6CA0" w:rsidRDefault="00A62D96" w:rsidP="00A62D96">
      <w:pPr>
        <w:rPr>
          <w:szCs w:val="24"/>
        </w:rPr>
      </w:pPr>
      <w:r w:rsidRPr="008E6CA0">
        <w:rPr>
          <w:szCs w:val="24"/>
        </w:rPr>
        <w:t>2. Biến động theo chu kì.</w:t>
      </w:r>
    </w:p>
    <w:p w14:paraId="35436393" w14:textId="77777777" w:rsidR="00A62D96" w:rsidRPr="008E6CA0" w:rsidRDefault="00A62D96" w:rsidP="00A62D96">
      <w:pPr>
        <w:rPr>
          <w:szCs w:val="24"/>
        </w:rPr>
      </w:pPr>
      <w:r w:rsidRPr="008E6CA0">
        <w:rPr>
          <w:szCs w:val="24"/>
        </w:rPr>
        <w:t>3. Biến động đột ngột (do sự cố môi trường)</w:t>
      </w:r>
    </w:p>
    <w:p w14:paraId="754FCBBA" w14:textId="77777777" w:rsidR="00A62D96" w:rsidRPr="008E6CA0" w:rsidRDefault="00A62D96" w:rsidP="00A62D96">
      <w:pPr>
        <w:rPr>
          <w:szCs w:val="24"/>
        </w:rPr>
      </w:pPr>
      <w:r w:rsidRPr="008E6CA0">
        <w:rPr>
          <w:szCs w:val="24"/>
        </w:rPr>
        <w:t>4. Biến động theo mùa vụ.</w:t>
      </w:r>
    </w:p>
    <w:p w14:paraId="114789CC" w14:textId="77777777" w:rsidR="00A62D96" w:rsidRPr="008E6CA0" w:rsidRDefault="00A62D96" w:rsidP="00A62D96">
      <w:pPr>
        <w:rPr>
          <w:szCs w:val="24"/>
        </w:rPr>
      </w:pPr>
      <w:r w:rsidRPr="008E6CA0">
        <w:rPr>
          <w:szCs w:val="24"/>
        </w:rPr>
        <w:t>Phương án đúng là:</w:t>
      </w:r>
    </w:p>
    <w:p w14:paraId="007E07E4" w14:textId="77777777" w:rsidR="00A62D96" w:rsidRPr="008E6CA0" w:rsidRDefault="00A62D96" w:rsidP="00A62D96">
      <w:pPr>
        <w:rPr>
          <w:color w:val="008000"/>
          <w:szCs w:val="24"/>
        </w:rPr>
      </w:pPr>
      <w:r w:rsidRPr="008E6CA0">
        <w:rPr>
          <w:b/>
          <w:color w:val="FF0000"/>
          <w:szCs w:val="24"/>
          <w:u w:val="single"/>
        </w:rPr>
        <w:t>A</w:t>
      </w:r>
      <w:r w:rsidRPr="008E6CA0">
        <w:rPr>
          <w:b/>
          <w:color w:val="FF0000"/>
          <w:szCs w:val="24"/>
        </w:rPr>
        <w:t>.</w:t>
      </w:r>
      <w:r w:rsidRPr="008E6CA0">
        <w:rPr>
          <w:color w:val="FF0000"/>
          <w:szCs w:val="24"/>
        </w:rPr>
        <w:t xml:space="preserve"> 1, 2.</w:t>
      </w:r>
      <w:r w:rsidRPr="008E6CA0">
        <w:rPr>
          <w:color w:val="008000"/>
          <w:szCs w:val="24"/>
        </w:rPr>
        <w:tab/>
      </w:r>
      <w:r w:rsidRPr="008E6CA0">
        <w:rPr>
          <w:color w:val="008000"/>
          <w:szCs w:val="24"/>
        </w:rPr>
        <w:tab/>
      </w:r>
      <w:r w:rsidRPr="008E6CA0">
        <w:rPr>
          <w:b/>
          <w:szCs w:val="24"/>
        </w:rPr>
        <w:t>B.</w:t>
      </w:r>
      <w:r w:rsidRPr="008E6CA0">
        <w:rPr>
          <w:szCs w:val="24"/>
        </w:rPr>
        <w:t xml:space="preserve"> 1, 3, 4.</w:t>
      </w:r>
      <w:r w:rsidRPr="008E6CA0">
        <w:rPr>
          <w:color w:val="008000"/>
          <w:szCs w:val="24"/>
        </w:rPr>
        <w:tab/>
      </w:r>
      <w:r w:rsidRPr="008E6CA0">
        <w:rPr>
          <w:b/>
          <w:szCs w:val="24"/>
        </w:rPr>
        <w:t>C.</w:t>
      </w:r>
      <w:r w:rsidRPr="008E6CA0">
        <w:rPr>
          <w:szCs w:val="24"/>
        </w:rPr>
        <w:t xml:space="preserve"> 2, 3.</w:t>
      </w:r>
      <w:r w:rsidRPr="008E6CA0">
        <w:rPr>
          <w:color w:val="008000"/>
          <w:szCs w:val="24"/>
        </w:rPr>
        <w:tab/>
      </w:r>
      <w:r w:rsidRPr="008E6CA0">
        <w:rPr>
          <w:color w:val="008000"/>
          <w:szCs w:val="24"/>
        </w:rPr>
        <w:tab/>
      </w:r>
      <w:r w:rsidRPr="008E6CA0">
        <w:rPr>
          <w:b/>
          <w:szCs w:val="24"/>
        </w:rPr>
        <w:t>D.</w:t>
      </w:r>
      <w:r w:rsidRPr="008E6CA0">
        <w:rPr>
          <w:szCs w:val="24"/>
        </w:rPr>
        <w:t xml:space="preserve"> 2, 3, 4</w:t>
      </w:r>
    </w:p>
    <w:p w14:paraId="7E0172D1" w14:textId="77777777" w:rsidR="00A62D96" w:rsidRPr="008E6CA0" w:rsidRDefault="00A62D96" w:rsidP="00A62D96">
      <w:pPr>
        <w:rPr>
          <w:szCs w:val="24"/>
          <w:highlight w:val="white"/>
        </w:rPr>
      </w:pPr>
      <w:r w:rsidRPr="008E6CA0">
        <w:rPr>
          <w:b/>
          <w:color w:val="2A2A2A"/>
          <w:szCs w:val="24"/>
          <w:highlight w:val="white"/>
        </w:rPr>
        <w:t xml:space="preserve">Câu </w:t>
      </w:r>
      <w:r>
        <w:rPr>
          <w:b/>
          <w:color w:val="2A2A2A"/>
          <w:szCs w:val="24"/>
          <w:highlight w:val="white"/>
        </w:rPr>
        <w:t>9</w:t>
      </w:r>
      <w:r w:rsidRPr="008E6CA0">
        <w:rPr>
          <w:b/>
          <w:color w:val="2A2A2A"/>
          <w:szCs w:val="24"/>
          <w:highlight w:val="white"/>
        </w:rPr>
        <w:t> : </w:t>
      </w:r>
      <w:r w:rsidRPr="008E6CA0">
        <w:rPr>
          <w:szCs w:val="24"/>
          <w:highlight w:val="white"/>
        </w:rPr>
        <w:t>Chuồn chuồn, ve sầu... có số lượng nhiều vào các tháng xuân hè nhưng rất ít vào những tháng mùa đông, thuộc dạng biến động số lượng nào sau đây? </w:t>
      </w:r>
      <w:r w:rsidRPr="008E6CA0">
        <w:rPr>
          <w:color w:val="626262"/>
          <w:szCs w:val="24"/>
        </w:rPr>
        <w:br/>
      </w:r>
      <w:r w:rsidRPr="008E6CA0">
        <w:rPr>
          <w:b/>
          <w:color w:val="2A2A2A"/>
          <w:szCs w:val="24"/>
          <w:highlight w:val="white"/>
        </w:rPr>
        <w:t>A. </w:t>
      </w:r>
      <w:r w:rsidRPr="008E6CA0">
        <w:rPr>
          <w:szCs w:val="24"/>
          <w:highlight w:val="white"/>
        </w:rPr>
        <w:t xml:space="preserve">Không theo chu kỳ.                                </w:t>
      </w:r>
    </w:p>
    <w:p w14:paraId="189EB696" w14:textId="77777777" w:rsidR="00A62D96" w:rsidRPr="008E6CA0" w:rsidRDefault="00A62D96" w:rsidP="00A62D96">
      <w:pPr>
        <w:rPr>
          <w:szCs w:val="24"/>
          <w:highlight w:val="white"/>
        </w:rPr>
      </w:pPr>
      <w:r w:rsidRPr="008E6CA0">
        <w:rPr>
          <w:b/>
          <w:color w:val="2A2A2A"/>
          <w:szCs w:val="24"/>
          <w:highlight w:val="white"/>
        </w:rPr>
        <w:t>B. </w:t>
      </w:r>
      <w:r w:rsidRPr="008E6CA0">
        <w:rPr>
          <w:szCs w:val="24"/>
          <w:highlight w:val="white"/>
        </w:rPr>
        <w:t>Theo chu kỳ ngày đêm.</w:t>
      </w:r>
      <w:r w:rsidRPr="008E6CA0">
        <w:rPr>
          <w:color w:val="626262"/>
          <w:szCs w:val="24"/>
        </w:rPr>
        <w:br/>
      </w:r>
      <w:r w:rsidRPr="008E6CA0">
        <w:rPr>
          <w:b/>
          <w:color w:val="2A2A2A"/>
          <w:szCs w:val="24"/>
          <w:highlight w:val="white"/>
        </w:rPr>
        <w:t>C.</w:t>
      </w:r>
      <w:r w:rsidRPr="008E6CA0">
        <w:rPr>
          <w:szCs w:val="24"/>
          <w:highlight w:val="white"/>
        </w:rPr>
        <w:t> Theo chu kỳ tháng.                                 </w:t>
      </w:r>
    </w:p>
    <w:p w14:paraId="1BCF64D9" w14:textId="77777777" w:rsidR="00A62D96" w:rsidRPr="008E6CA0" w:rsidRDefault="00A62D96" w:rsidP="00A62D96">
      <w:pPr>
        <w:rPr>
          <w:color w:val="FF0000"/>
          <w:szCs w:val="24"/>
          <w:highlight w:val="white"/>
        </w:rPr>
      </w:pPr>
      <w:r w:rsidRPr="008E6CA0">
        <w:rPr>
          <w:b/>
          <w:color w:val="FF0000"/>
          <w:szCs w:val="24"/>
          <w:highlight w:val="white"/>
          <w:u w:val="single"/>
        </w:rPr>
        <w:t>D</w:t>
      </w:r>
      <w:r w:rsidRPr="008E6CA0">
        <w:rPr>
          <w:b/>
          <w:color w:val="FF0000"/>
          <w:szCs w:val="24"/>
          <w:highlight w:val="white"/>
        </w:rPr>
        <w:t>.</w:t>
      </w:r>
      <w:r w:rsidRPr="008E6CA0">
        <w:rPr>
          <w:color w:val="FF0000"/>
          <w:szCs w:val="24"/>
          <w:highlight w:val="white"/>
        </w:rPr>
        <w:t> Theo chu kỳ mùa.</w:t>
      </w:r>
    </w:p>
    <w:p w14:paraId="7E5C8FD3" w14:textId="77777777" w:rsidR="00A62D96" w:rsidRPr="008E6CA0" w:rsidRDefault="00A62D96" w:rsidP="00A62D96">
      <w:pPr>
        <w:rPr>
          <w:szCs w:val="24"/>
        </w:rPr>
      </w:pPr>
      <w:r w:rsidRPr="008E6CA0">
        <w:rPr>
          <w:b/>
          <w:szCs w:val="24"/>
        </w:rPr>
        <w:lastRenderedPageBreak/>
        <w:t xml:space="preserve">Câu </w:t>
      </w:r>
      <w:r>
        <w:rPr>
          <w:b/>
          <w:szCs w:val="24"/>
        </w:rPr>
        <w:t>10</w:t>
      </w:r>
      <w:r w:rsidRPr="008E6CA0">
        <w:rPr>
          <w:b/>
          <w:szCs w:val="24"/>
        </w:rPr>
        <w:t xml:space="preserve"> :</w:t>
      </w:r>
      <w:r w:rsidRPr="008E6CA0">
        <w:rPr>
          <w:szCs w:val="24"/>
        </w:rPr>
        <w:t> Ở Việt Nam, sâu hại xuất hiện nhiều vào mùa nào? Vì sao?</w:t>
      </w:r>
    </w:p>
    <w:p w14:paraId="40069E4B" w14:textId="77777777" w:rsidR="00A62D96" w:rsidRPr="008E6CA0" w:rsidRDefault="00A62D96" w:rsidP="00A62D96">
      <w:pPr>
        <w:rPr>
          <w:color w:val="FF0000"/>
          <w:szCs w:val="24"/>
        </w:rPr>
      </w:pPr>
      <w:r w:rsidRPr="008E6CA0">
        <w:rPr>
          <w:b/>
          <w:color w:val="FF0000"/>
          <w:szCs w:val="24"/>
          <w:u w:val="single"/>
        </w:rPr>
        <w:t>A</w:t>
      </w:r>
      <w:r w:rsidRPr="008E6CA0">
        <w:rPr>
          <w:b/>
          <w:color w:val="FF0000"/>
          <w:szCs w:val="24"/>
        </w:rPr>
        <w:t>.</w:t>
      </w:r>
      <w:r w:rsidRPr="008E6CA0">
        <w:rPr>
          <w:color w:val="FF0000"/>
          <w:szCs w:val="24"/>
        </w:rPr>
        <w:t xml:space="preserve"> Mùa xuân và mùa hè do khí hậu ấm áp, thức ăn dồi dào.</w:t>
      </w:r>
    </w:p>
    <w:p w14:paraId="58F37AD6" w14:textId="77777777" w:rsidR="00A62D96" w:rsidRPr="008E6CA0" w:rsidRDefault="00A62D96" w:rsidP="00A62D96">
      <w:pPr>
        <w:rPr>
          <w:szCs w:val="24"/>
        </w:rPr>
      </w:pPr>
      <w:r w:rsidRPr="008E6CA0">
        <w:rPr>
          <w:b/>
          <w:szCs w:val="24"/>
        </w:rPr>
        <w:t>B.</w:t>
      </w:r>
      <w:r w:rsidRPr="008E6CA0">
        <w:rPr>
          <w:szCs w:val="24"/>
        </w:rPr>
        <w:t xml:space="preserve"> Mùa mưa do cây cối xanh tốt, sâu hạy có nhiều thức ăn.</w:t>
      </w:r>
    </w:p>
    <w:p w14:paraId="0FBC4A8C" w14:textId="77777777" w:rsidR="00A62D96" w:rsidRPr="008E6CA0" w:rsidRDefault="00A62D96" w:rsidP="00A62D96">
      <w:pPr>
        <w:rPr>
          <w:szCs w:val="24"/>
        </w:rPr>
      </w:pPr>
      <w:r w:rsidRPr="008E6CA0">
        <w:rPr>
          <w:b/>
          <w:szCs w:val="24"/>
        </w:rPr>
        <w:t>C.</w:t>
      </w:r>
      <w:r w:rsidRPr="008E6CA0">
        <w:rPr>
          <w:szCs w:val="24"/>
        </w:rPr>
        <w:t xml:space="preserve"> Mùa khô do sâu hại thích nghi với khí hậu khô nóng nên sinh sản mạnh.</w:t>
      </w:r>
    </w:p>
    <w:p w14:paraId="4584986D" w14:textId="77777777" w:rsidR="00A62D96" w:rsidRPr="008E6CA0" w:rsidRDefault="00A62D96" w:rsidP="00A62D96">
      <w:pPr>
        <w:rPr>
          <w:szCs w:val="24"/>
        </w:rPr>
      </w:pPr>
      <w:r w:rsidRPr="008E6CA0">
        <w:rPr>
          <w:b/>
          <w:szCs w:val="24"/>
        </w:rPr>
        <w:t>D</w:t>
      </w:r>
      <w:r w:rsidRPr="008E6CA0">
        <w:rPr>
          <w:szCs w:val="24"/>
        </w:rPr>
        <w:t>. Mùa xuân do nhiệt độ thích hợp, thức ăn phong phú.</w:t>
      </w:r>
    </w:p>
    <w:p w14:paraId="0AD876F3" w14:textId="77777777" w:rsidR="00A62D96" w:rsidRPr="008E6CA0" w:rsidRDefault="00A62D96" w:rsidP="00A62D96">
      <w:pPr>
        <w:rPr>
          <w:szCs w:val="24"/>
        </w:rPr>
      </w:pPr>
      <w:r w:rsidRPr="008E6CA0">
        <w:rPr>
          <w:b/>
          <w:szCs w:val="24"/>
        </w:rPr>
        <w:t xml:space="preserve">Câu </w:t>
      </w:r>
      <w:r>
        <w:rPr>
          <w:b/>
          <w:szCs w:val="24"/>
        </w:rPr>
        <w:t>11</w:t>
      </w:r>
      <w:r w:rsidRPr="008E6CA0">
        <w:rPr>
          <w:b/>
          <w:szCs w:val="24"/>
        </w:rPr>
        <w:t>:</w:t>
      </w:r>
      <w:r w:rsidRPr="008E6CA0">
        <w:rPr>
          <w:szCs w:val="24"/>
        </w:rPr>
        <w:t> Những ví dụ nào sau đây thuộc biến động không theo chu kì?</w:t>
      </w:r>
    </w:p>
    <w:p w14:paraId="2D580A97" w14:textId="77777777" w:rsidR="00A62D96" w:rsidRPr="008E6CA0" w:rsidRDefault="00A62D96" w:rsidP="00A62D96">
      <w:pPr>
        <w:rPr>
          <w:szCs w:val="24"/>
        </w:rPr>
      </w:pPr>
      <w:r w:rsidRPr="008E6CA0">
        <w:rPr>
          <w:szCs w:val="24"/>
        </w:rPr>
        <w:t>(1) Đợt hạn hán vào tháng 3 năm 2016 khiến hàng trăm hecta cà phê ở các tỉnh Tây Nguyên chết hàng loạt.</w:t>
      </w:r>
    </w:p>
    <w:p w14:paraId="259B132E" w14:textId="77777777" w:rsidR="00A62D96" w:rsidRPr="008E6CA0" w:rsidRDefault="00A62D96" w:rsidP="00A62D96">
      <w:pPr>
        <w:rPr>
          <w:szCs w:val="24"/>
        </w:rPr>
      </w:pPr>
      <w:r w:rsidRPr="008E6CA0">
        <w:rPr>
          <w:szCs w:val="24"/>
        </w:rPr>
        <w:t>(2) Cứ sau 5 năm, số lượng cá thể châu chấu trên cánh đồng lại giảm xuống do nhiệt độ tăng lên.</w:t>
      </w:r>
    </w:p>
    <w:p w14:paraId="493B9AC3" w14:textId="77777777" w:rsidR="00A62D96" w:rsidRPr="008E6CA0" w:rsidRDefault="00A62D96" w:rsidP="00A62D96">
      <w:pPr>
        <w:rPr>
          <w:szCs w:val="24"/>
        </w:rPr>
      </w:pPr>
      <w:r w:rsidRPr="008E6CA0">
        <w:rPr>
          <w:szCs w:val="24"/>
        </w:rPr>
        <w:t>(3) Số lượng cá thể tảo ở Hồ Gươm tăng lên vào ban ngày và giảm xuống vào ban đêm.</w:t>
      </w:r>
    </w:p>
    <w:p w14:paraId="0EACF685" w14:textId="77777777" w:rsidR="00A62D96" w:rsidRPr="008E6CA0" w:rsidRDefault="00A62D96" w:rsidP="00A62D96">
      <w:pPr>
        <w:rPr>
          <w:szCs w:val="24"/>
        </w:rPr>
      </w:pPr>
      <w:r w:rsidRPr="008E6CA0">
        <w:rPr>
          <w:szCs w:val="24"/>
        </w:rPr>
        <w:t>(4) Số lượng cá thể muỗi tăng lên vào mùa xuân nhưng lại giảm xuống vào mùa đông.</w:t>
      </w:r>
    </w:p>
    <w:p w14:paraId="1C7A1154" w14:textId="77777777" w:rsidR="00A62D96" w:rsidRPr="008E6CA0" w:rsidRDefault="00A62D96" w:rsidP="00A62D96">
      <w:pPr>
        <w:rPr>
          <w:szCs w:val="24"/>
        </w:rPr>
      </w:pPr>
      <w:r w:rsidRPr="008E6CA0">
        <w:rPr>
          <w:szCs w:val="24"/>
        </w:rPr>
        <w:t>(5) Đợt rét đậm, rét hại tại miền Bắc những ngày trước tết Bính Thân đã làm chết hàng loạt trâu, bò của bà con nông dân thuộc các tỉnh miền núi phía Bắc.</w:t>
      </w:r>
    </w:p>
    <w:p w14:paraId="11F78229" w14:textId="77777777" w:rsidR="00A62D96" w:rsidRPr="008E6CA0" w:rsidRDefault="00A62D96" w:rsidP="00A62D96">
      <w:pPr>
        <w:rPr>
          <w:szCs w:val="24"/>
        </w:rPr>
      </w:pPr>
      <w:r w:rsidRPr="008E6CA0">
        <w:rPr>
          <w:b/>
          <w:szCs w:val="24"/>
        </w:rPr>
        <w:t>A.</w:t>
      </w:r>
      <w:r w:rsidRPr="008E6CA0">
        <w:rPr>
          <w:szCs w:val="24"/>
        </w:rPr>
        <w:t xml:space="preserve"> (2) và (5)</w:t>
      </w:r>
      <w:r w:rsidRPr="008E6CA0">
        <w:rPr>
          <w:szCs w:val="24"/>
        </w:rPr>
        <w:tab/>
      </w:r>
      <w:r w:rsidRPr="008E6CA0">
        <w:rPr>
          <w:szCs w:val="24"/>
        </w:rPr>
        <w:tab/>
      </w:r>
      <w:r w:rsidRPr="008E6CA0">
        <w:rPr>
          <w:b/>
          <w:szCs w:val="24"/>
        </w:rPr>
        <w:t>B.</w:t>
      </w:r>
      <w:r w:rsidRPr="008E6CA0">
        <w:rPr>
          <w:szCs w:val="24"/>
        </w:rPr>
        <w:t xml:space="preserve"> (1) và (2)</w:t>
      </w:r>
      <w:r w:rsidRPr="008E6CA0">
        <w:rPr>
          <w:szCs w:val="24"/>
        </w:rPr>
        <w:tab/>
      </w:r>
      <w:r w:rsidRPr="008E6CA0">
        <w:rPr>
          <w:szCs w:val="24"/>
        </w:rPr>
        <w:tab/>
      </w:r>
      <w:r w:rsidRPr="008E6CA0">
        <w:rPr>
          <w:b/>
          <w:color w:val="FF0000"/>
          <w:szCs w:val="24"/>
          <w:u w:val="single"/>
        </w:rPr>
        <w:t>C</w:t>
      </w:r>
      <w:r w:rsidRPr="008E6CA0">
        <w:rPr>
          <w:b/>
          <w:color w:val="FF0000"/>
          <w:szCs w:val="24"/>
        </w:rPr>
        <w:t>.</w:t>
      </w:r>
      <w:r w:rsidRPr="008E6CA0">
        <w:rPr>
          <w:color w:val="FF0000"/>
          <w:szCs w:val="24"/>
        </w:rPr>
        <w:t xml:space="preserve"> (1) và (5)</w:t>
      </w:r>
      <w:r w:rsidRPr="008E6CA0">
        <w:rPr>
          <w:szCs w:val="24"/>
        </w:rPr>
        <w:tab/>
      </w:r>
      <w:r w:rsidRPr="008E6CA0">
        <w:rPr>
          <w:szCs w:val="24"/>
        </w:rPr>
        <w:tab/>
      </w:r>
      <w:r w:rsidRPr="008E6CA0">
        <w:rPr>
          <w:b/>
          <w:szCs w:val="24"/>
        </w:rPr>
        <w:t>D</w:t>
      </w:r>
      <w:r w:rsidRPr="008E6CA0">
        <w:rPr>
          <w:szCs w:val="24"/>
        </w:rPr>
        <w:t>. (3) và (4)</w:t>
      </w:r>
    </w:p>
    <w:p w14:paraId="5F490CAD" w14:textId="77777777" w:rsidR="00A62D96" w:rsidRPr="008E6CA0" w:rsidRDefault="00A62D96" w:rsidP="00A62D96">
      <w:pPr>
        <w:jc w:val="both"/>
        <w:rPr>
          <w:szCs w:val="24"/>
        </w:rPr>
      </w:pPr>
      <w:bookmarkStart w:id="0" w:name="_heading=h.2et92p0" w:colFirst="0" w:colLast="0"/>
      <w:bookmarkStart w:id="1" w:name="_heading=h.tyjcwt" w:colFirst="0" w:colLast="0"/>
      <w:bookmarkEnd w:id="0"/>
      <w:bookmarkEnd w:id="1"/>
      <w:r>
        <w:rPr>
          <w:b/>
          <w:szCs w:val="24"/>
          <w:shd w:val="clear" w:color="auto" w:fill="FFFFFF"/>
        </w:rPr>
        <w:br w:type="page"/>
      </w:r>
    </w:p>
    <w:p w14:paraId="10782204" w14:textId="77777777" w:rsidR="00A62D96" w:rsidRDefault="00A62D96" w:rsidP="00A62D96">
      <w:pPr>
        <w:tabs>
          <w:tab w:val="left" w:pos="2160"/>
          <w:tab w:val="left" w:pos="4320"/>
          <w:tab w:val="left" w:pos="8064"/>
        </w:tabs>
        <w:jc w:val="center"/>
        <w:rPr>
          <w:b/>
          <w:szCs w:val="24"/>
        </w:rPr>
      </w:pPr>
      <w:r w:rsidRPr="008E6CA0">
        <w:rPr>
          <w:b/>
          <w:szCs w:val="24"/>
        </w:rPr>
        <w:lastRenderedPageBreak/>
        <w:t>CHƯƠNG II</w:t>
      </w:r>
      <w:r>
        <w:rPr>
          <w:b/>
          <w:szCs w:val="24"/>
        </w:rPr>
        <w:t>: QUẦN XÃ SINH VẬT</w:t>
      </w:r>
    </w:p>
    <w:p w14:paraId="6BBDACC5" w14:textId="77777777" w:rsidR="00A62D96" w:rsidRDefault="00A62D96" w:rsidP="00A62D96">
      <w:pPr>
        <w:tabs>
          <w:tab w:val="left" w:pos="2160"/>
          <w:tab w:val="left" w:pos="4320"/>
          <w:tab w:val="left" w:pos="8064"/>
        </w:tabs>
        <w:jc w:val="center"/>
        <w:rPr>
          <w:b/>
          <w:szCs w:val="24"/>
        </w:rPr>
      </w:pPr>
    </w:p>
    <w:p w14:paraId="669A000B" w14:textId="77777777" w:rsidR="00A62D96" w:rsidRPr="008E6CA0" w:rsidRDefault="00A62D96" w:rsidP="00A62D96">
      <w:pPr>
        <w:tabs>
          <w:tab w:val="left" w:pos="220"/>
          <w:tab w:val="left" w:pos="650"/>
          <w:tab w:val="left" w:pos="1500"/>
          <w:tab w:val="left" w:pos="2000"/>
          <w:tab w:val="left" w:pos="2160"/>
          <w:tab w:val="left" w:pos="2500"/>
          <w:tab w:val="left" w:pos="3000"/>
          <w:tab w:val="left" w:pos="3500"/>
          <w:tab w:val="left" w:pos="4000"/>
          <w:tab w:val="left" w:pos="4320"/>
          <w:tab w:val="left" w:pos="4500"/>
          <w:tab w:val="left" w:pos="5000"/>
          <w:tab w:val="left" w:pos="5500"/>
          <w:tab w:val="left" w:pos="6000"/>
          <w:tab w:val="left" w:pos="6500"/>
          <w:tab w:val="left" w:pos="7000"/>
          <w:tab w:val="left" w:pos="7500"/>
          <w:tab w:val="left" w:pos="8064"/>
        </w:tabs>
        <w:autoSpaceDE w:val="0"/>
        <w:autoSpaceDN w:val="0"/>
        <w:adjustRightInd w:val="0"/>
        <w:jc w:val="both"/>
        <w:rPr>
          <w:szCs w:val="24"/>
          <w:lang w:val="de-DE"/>
        </w:rPr>
      </w:pPr>
      <w:r w:rsidRPr="008E6CA0">
        <w:rPr>
          <w:b/>
          <w:szCs w:val="24"/>
          <w:lang w:val="de-DE"/>
        </w:rPr>
        <w:t xml:space="preserve">Câu </w:t>
      </w:r>
      <w:r>
        <w:rPr>
          <w:b/>
          <w:szCs w:val="24"/>
          <w:lang w:val="de-DE"/>
        </w:rPr>
        <w:t>1</w:t>
      </w:r>
      <w:r w:rsidRPr="008E6CA0">
        <w:rPr>
          <w:b/>
          <w:szCs w:val="24"/>
          <w:lang w:val="de-DE"/>
        </w:rPr>
        <w:t xml:space="preserve"> (1): </w:t>
      </w:r>
      <w:r w:rsidRPr="008E6CA0">
        <w:rPr>
          <w:szCs w:val="24"/>
          <w:lang w:val="de-DE"/>
        </w:rPr>
        <w:t>Các đặc trưng cơ bản của quần xã là</w:t>
      </w:r>
    </w:p>
    <w:p w14:paraId="3D009737" w14:textId="77777777" w:rsidR="00A62D96" w:rsidRPr="008E6CA0" w:rsidRDefault="00A62D96" w:rsidP="00A62D96">
      <w:pPr>
        <w:tabs>
          <w:tab w:val="left" w:pos="220"/>
          <w:tab w:val="left" w:pos="650"/>
          <w:tab w:val="left" w:pos="1500"/>
          <w:tab w:val="left" w:pos="2000"/>
          <w:tab w:val="left" w:pos="2160"/>
          <w:tab w:val="left" w:pos="2500"/>
          <w:tab w:val="left" w:pos="3000"/>
          <w:tab w:val="left" w:pos="3500"/>
          <w:tab w:val="left" w:pos="4000"/>
          <w:tab w:val="left" w:pos="4320"/>
          <w:tab w:val="left" w:pos="4500"/>
          <w:tab w:val="left" w:pos="5000"/>
          <w:tab w:val="left" w:pos="5500"/>
          <w:tab w:val="left" w:pos="6000"/>
          <w:tab w:val="left" w:pos="6500"/>
          <w:tab w:val="left" w:pos="7000"/>
          <w:tab w:val="left" w:pos="7500"/>
          <w:tab w:val="left" w:pos="8064"/>
        </w:tabs>
        <w:autoSpaceDE w:val="0"/>
        <w:autoSpaceDN w:val="0"/>
        <w:adjustRightInd w:val="0"/>
        <w:jc w:val="both"/>
        <w:rPr>
          <w:szCs w:val="24"/>
          <w:lang w:val="de-DE"/>
        </w:rPr>
      </w:pPr>
      <w:r w:rsidRPr="008E6CA0">
        <w:rPr>
          <w:b/>
          <w:szCs w:val="24"/>
          <w:lang w:val="de-DE"/>
        </w:rPr>
        <w:t>A.</w:t>
      </w:r>
      <w:r w:rsidRPr="008E6CA0">
        <w:rPr>
          <w:szCs w:val="24"/>
          <w:lang w:val="de-DE"/>
        </w:rPr>
        <w:t xml:space="preserve"> thành phần loài, tỉ lệ nhóm tuổi, mật độ.</w:t>
      </w:r>
    </w:p>
    <w:p w14:paraId="5AB5DE10" w14:textId="77777777" w:rsidR="00A62D96" w:rsidRPr="008E6CA0" w:rsidRDefault="00A62D96" w:rsidP="00A62D96">
      <w:pPr>
        <w:tabs>
          <w:tab w:val="left" w:pos="220"/>
          <w:tab w:val="left" w:pos="650"/>
          <w:tab w:val="left" w:pos="1500"/>
          <w:tab w:val="left" w:pos="2000"/>
          <w:tab w:val="left" w:pos="2160"/>
          <w:tab w:val="left" w:pos="2500"/>
          <w:tab w:val="left" w:pos="3000"/>
          <w:tab w:val="left" w:pos="3500"/>
          <w:tab w:val="left" w:pos="4000"/>
          <w:tab w:val="left" w:pos="4320"/>
          <w:tab w:val="left" w:pos="4500"/>
          <w:tab w:val="left" w:pos="5000"/>
          <w:tab w:val="left" w:pos="5500"/>
          <w:tab w:val="left" w:pos="6000"/>
          <w:tab w:val="left" w:pos="6500"/>
          <w:tab w:val="left" w:pos="7000"/>
          <w:tab w:val="left" w:pos="7500"/>
          <w:tab w:val="left" w:pos="8064"/>
        </w:tabs>
        <w:autoSpaceDE w:val="0"/>
        <w:autoSpaceDN w:val="0"/>
        <w:adjustRightInd w:val="0"/>
        <w:jc w:val="both"/>
        <w:rPr>
          <w:szCs w:val="24"/>
          <w:lang w:val="de-DE"/>
        </w:rPr>
      </w:pPr>
      <w:r w:rsidRPr="008E6CA0">
        <w:rPr>
          <w:b/>
          <w:szCs w:val="24"/>
          <w:lang w:val="de-DE"/>
        </w:rPr>
        <w:t>B.</w:t>
      </w:r>
      <w:r w:rsidRPr="008E6CA0">
        <w:rPr>
          <w:szCs w:val="24"/>
          <w:lang w:val="de-DE"/>
        </w:rPr>
        <w:t xml:space="preserve"> độ phong phú, sự phân bố các cá thể trong quần xã.</w:t>
      </w:r>
    </w:p>
    <w:p w14:paraId="0E14F7CA" w14:textId="77777777" w:rsidR="00A62D96" w:rsidRPr="008E6CA0" w:rsidRDefault="00A62D96" w:rsidP="00A62D96">
      <w:pPr>
        <w:tabs>
          <w:tab w:val="left" w:pos="220"/>
          <w:tab w:val="left" w:pos="650"/>
          <w:tab w:val="left" w:pos="1500"/>
          <w:tab w:val="left" w:pos="2000"/>
          <w:tab w:val="left" w:pos="2160"/>
          <w:tab w:val="left" w:pos="2500"/>
          <w:tab w:val="left" w:pos="3000"/>
          <w:tab w:val="left" w:pos="3500"/>
          <w:tab w:val="left" w:pos="4000"/>
          <w:tab w:val="left" w:pos="4320"/>
          <w:tab w:val="left" w:pos="4500"/>
          <w:tab w:val="left" w:pos="5000"/>
          <w:tab w:val="left" w:pos="5500"/>
          <w:tab w:val="left" w:pos="6000"/>
          <w:tab w:val="left" w:pos="6500"/>
          <w:tab w:val="left" w:pos="7000"/>
          <w:tab w:val="left" w:pos="7500"/>
          <w:tab w:val="left" w:pos="8064"/>
        </w:tabs>
        <w:autoSpaceDE w:val="0"/>
        <w:autoSpaceDN w:val="0"/>
        <w:adjustRightInd w:val="0"/>
        <w:jc w:val="both"/>
        <w:rPr>
          <w:szCs w:val="24"/>
          <w:lang w:val="de-DE"/>
        </w:rPr>
      </w:pPr>
      <w:r w:rsidRPr="008E6CA0">
        <w:rPr>
          <w:b/>
          <w:szCs w:val="24"/>
          <w:lang w:val="de-DE"/>
        </w:rPr>
        <w:t>C.</w:t>
      </w:r>
      <w:r w:rsidRPr="008E6CA0">
        <w:rPr>
          <w:szCs w:val="24"/>
          <w:lang w:val="de-DE"/>
        </w:rPr>
        <w:t xml:space="preserve"> hành phần loài, sức sinh sản và sự tử vong.</w:t>
      </w:r>
    </w:p>
    <w:p w14:paraId="5572AA0B" w14:textId="77777777" w:rsidR="00A62D96" w:rsidRPr="008E6CA0" w:rsidRDefault="00A62D96" w:rsidP="00A62D96">
      <w:pPr>
        <w:tabs>
          <w:tab w:val="left" w:pos="220"/>
          <w:tab w:val="left" w:pos="650"/>
          <w:tab w:val="left" w:pos="1500"/>
          <w:tab w:val="left" w:pos="2000"/>
          <w:tab w:val="left" w:pos="2160"/>
          <w:tab w:val="left" w:pos="2500"/>
          <w:tab w:val="left" w:pos="3000"/>
          <w:tab w:val="left" w:pos="3500"/>
          <w:tab w:val="left" w:pos="4000"/>
          <w:tab w:val="left" w:pos="4320"/>
          <w:tab w:val="left" w:pos="4500"/>
          <w:tab w:val="left" w:pos="5000"/>
          <w:tab w:val="left" w:pos="5500"/>
          <w:tab w:val="left" w:pos="6000"/>
          <w:tab w:val="left" w:pos="6500"/>
          <w:tab w:val="left" w:pos="7000"/>
          <w:tab w:val="left" w:pos="7500"/>
          <w:tab w:val="left" w:pos="8064"/>
        </w:tabs>
        <w:autoSpaceDE w:val="0"/>
        <w:autoSpaceDN w:val="0"/>
        <w:adjustRightInd w:val="0"/>
        <w:jc w:val="both"/>
        <w:rPr>
          <w:szCs w:val="24"/>
          <w:lang w:val="de-DE"/>
        </w:rPr>
      </w:pPr>
      <w:r w:rsidRPr="008E6CA0">
        <w:rPr>
          <w:b/>
          <w:szCs w:val="24"/>
          <w:u w:val="single"/>
          <w:lang w:val="de-DE"/>
        </w:rPr>
        <w:t>D.</w:t>
      </w:r>
      <w:r w:rsidRPr="008E6CA0">
        <w:rPr>
          <w:szCs w:val="24"/>
          <w:lang w:val="de-DE"/>
        </w:rPr>
        <w:t xml:space="preserve"> thành phần loài, sự phân bố các cá thể trong quần xã.</w:t>
      </w:r>
    </w:p>
    <w:p w14:paraId="2AF24189" w14:textId="77777777" w:rsidR="00A62D96" w:rsidRPr="008E6CA0" w:rsidRDefault="00A62D96" w:rsidP="00A62D96">
      <w:pPr>
        <w:tabs>
          <w:tab w:val="left" w:pos="2160"/>
          <w:tab w:val="left" w:pos="4320"/>
          <w:tab w:val="left" w:pos="8064"/>
        </w:tabs>
        <w:jc w:val="both"/>
        <w:rPr>
          <w:szCs w:val="24"/>
          <w:lang w:val="de-DE"/>
        </w:rPr>
      </w:pPr>
      <w:r w:rsidRPr="008E6CA0">
        <w:rPr>
          <w:b/>
          <w:szCs w:val="24"/>
          <w:lang w:val="de-DE"/>
        </w:rPr>
        <w:t xml:space="preserve">Câu </w:t>
      </w:r>
      <w:r>
        <w:rPr>
          <w:b/>
          <w:szCs w:val="24"/>
          <w:lang w:val="de-DE"/>
        </w:rPr>
        <w:t>2</w:t>
      </w:r>
      <w:r w:rsidRPr="008E6CA0">
        <w:rPr>
          <w:b/>
          <w:szCs w:val="24"/>
          <w:lang w:val="de-DE"/>
        </w:rPr>
        <w:t xml:space="preserve"> (1): </w:t>
      </w:r>
      <w:r w:rsidRPr="008E6CA0">
        <w:rPr>
          <w:szCs w:val="24"/>
          <w:lang w:val="de-DE"/>
        </w:rPr>
        <w:t>Trong quan hệ giữa 2 loài trong quần xã, nếu có ít nhất 1 loài bị hại thì đó thuộc mối quan hệ nào sau đây?</w:t>
      </w:r>
    </w:p>
    <w:p w14:paraId="2AC900EF" w14:textId="77777777" w:rsidR="00A62D96" w:rsidRPr="008E6CA0" w:rsidRDefault="00A62D96" w:rsidP="00A62D96">
      <w:pPr>
        <w:tabs>
          <w:tab w:val="left" w:pos="2160"/>
          <w:tab w:val="left" w:pos="2552"/>
          <w:tab w:val="left" w:pos="4320"/>
          <w:tab w:val="left" w:pos="5103"/>
          <w:tab w:val="left" w:pos="7655"/>
          <w:tab w:val="left" w:pos="8064"/>
        </w:tabs>
        <w:jc w:val="both"/>
        <w:rPr>
          <w:b/>
          <w:szCs w:val="24"/>
          <w:lang w:val="de-DE"/>
        </w:rPr>
      </w:pPr>
      <w:r w:rsidRPr="008E6CA0">
        <w:rPr>
          <w:b/>
          <w:szCs w:val="24"/>
          <w:lang w:val="de-DE"/>
        </w:rPr>
        <w:t xml:space="preserve">A. </w:t>
      </w:r>
      <w:r w:rsidRPr="008E6CA0">
        <w:rPr>
          <w:szCs w:val="24"/>
          <w:lang w:val="de-DE"/>
        </w:rPr>
        <w:t>Quan hệ hỗ trợ.</w:t>
      </w:r>
      <w:r w:rsidRPr="008E6CA0">
        <w:rPr>
          <w:b/>
          <w:szCs w:val="24"/>
          <w:lang w:val="de-DE"/>
        </w:rPr>
        <w:tab/>
      </w:r>
      <w:r w:rsidRPr="008E6CA0">
        <w:rPr>
          <w:b/>
          <w:szCs w:val="24"/>
          <w:lang w:val="de-DE"/>
        </w:rPr>
        <w:tab/>
      </w:r>
      <w:r w:rsidRPr="008E6CA0">
        <w:rPr>
          <w:b/>
          <w:szCs w:val="24"/>
          <w:lang w:val="de-DE"/>
        </w:rPr>
        <w:tab/>
      </w:r>
      <w:r w:rsidRPr="008E6CA0">
        <w:rPr>
          <w:b/>
          <w:szCs w:val="24"/>
          <w:u w:val="single"/>
          <w:lang w:val="de-DE"/>
        </w:rPr>
        <w:t>B.</w:t>
      </w:r>
      <w:r w:rsidRPr="008E6CA0">
        <w:rPr>
          <w:b/>
          <w:szCs w:val="24"/>
          <w:lang w:val="de-DE"/>
        </w:rPr>
        <w:t xml:space="preserve"> </w:t>
      </w:r>
      <w:r w:rsidRPr="008E6CA0">
        <w:rPr>
          <w:szCs w:val="24"/>
          <w:lang w:val="de-DE"/>
        </w:rPr>
        <w:t>Quan hệ đối kháng.</w:t>
      </w:r>
      <w:r w:rsidRPr="008E6CA0">
        <w:rPr>
          <w:b/>
          <w:szCs w:val="24"/>
          <w:lang w:val="de-DE"/>
        </w:rPr>
        <w:tab/>
      </w:r>
    </w:p>
    <w:p w14:paraId="7C359455" w14:textId="77777777" w:rsidR="00A62D96" w:rsidRPr="008E6CA0" w:rsidRDefault="00A62D96" w:rsidP="00A62D96">
      <w:pPr>
        <w:tabs>
          <w:tab w:val="left" w:pos="2160"/>
          <w:tab w:val="left" w:pos="2552"/>
          <w:tab w:val="left" w:pos="4320"/>
          <w:tab w:val="left" w:pos="5103"/>
          <w:tab w:val="left" w:pos="7655"/>
          <w:tab w:val="left" w:pos="8064"/>
        </w:tabs>
        <w:jc w:val="both"/>
        <w:rPr>
          <w:szCs w:val="24"/>
          <w:lang w:val="pt-BR"/>
        </w:rPr>
      </w:pPr>
      <w:r w:rsidRPr="008E6CA0">
        <w:rPr>
          <w:b/>
          <w:szCs w:val="24"/>
          <w:lang w:val="pt-BR"/>
        </w:rPr>
        <w:t xml:space="preserve">C. </w:t>
      </w:r>
      <w:r w:rsidRPr="008E6CA0">
        <w:rPr>
          <w:szCs w:val="24"/>
          <w:lang w:val="pt-BR"/>
        </w:rPr>
        <w:t>Quan hệ hợp tác.</w:t>
      </w:r>
      <w:r w:rsidRPr="008E6CA0">
        <w:rPr>
          <w:b/>
          <w:szCs w:val="24"/>
          <w:lang w:val="pt-BR"/>
        </w:rPr>
        <w:tab/>
      </w:r>
      <w:r w:rsidRPr="008E6CA0">
        <w:rPr>
          <w:b/>
          <w:szCs w:val="24"/>
          <w:lang w:val="pt-BR"/>
        </w:rPr>
        <w:tab/>
      </w:r>
      <w:r w:rsidRPr="008E6CA0">
        <w:rPr>
          <w:b/>
          <w:szCs w:val="24"/>
          <w:lang w:val="pt-BR"/>
        </w:rPr>
        <w:tab/>
        <w:t xml:space="preserve">D. </w:t>
      </w:r>
      <w:r w:rsidRPr="008E6CA0">
        <w:rPr>
          <w:szCs w:val="24"/>
          <w:lang w:val="pt-BR"/>
        </w:rPr>
        <w:t>Quan hệ hội sinh.</w:t>
      </w:r>
    </w:p>
    <w:p w14:paraId="2E8873F8"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3</w:t>
      </w:r>
      <w:r w:rsidRPr="008E6CA0">
        <w:rPr>
          <w:b/>
          <w:szCs w:val="24"/>
          <w:lang w:val="pt-BR"/>
        </w:rPr>
        <w:t xml:space="preserve"> (1): </w:t>
      </w:r>
      <w:r w:rsidRPr="008E6CA0">
        <w:rPr>
          <w:szCs w:val="24"/>
          <w:lang w:val="pt-BR"/>
        </w:rPr>
        <w:t>Ý nghĩa của sự phân tầng trong quần xã là</w:t>
      </w:r>
    </w:p>
    <w:p w14:paraId="43D5CAEF" w14:textId="77777777" w:rsidR="00A62D96" w:rsidRPr="008E6CA0" w:rsidRDefault="00A62D96" w:rsidP="00A62D96">
      <w:pPr>
        <w:tabs>
          <w:tab w:val="left" w:pos="2160"/>
          <w:tab w:val="left" w:pos="2552"/>
          <w:tab w:val="left" w:pos="4320"/>
          <w:tab w:val="left" w:pos="5103"/>
          <w:tab w:val="left" w:pos="7655"/>
          <w:tab w:val="left" w:pos="8064"/>
        </w:tabs>
        <w:jc w:val="both"/>
        <w:rPr>
          <w:b/>
          <w:szCs w:val="24"/>
          <w:lang w:val="pt-BR"/>
        </w:rPr>
      </w:pPr>
      <w:r w:rsidRPr="008E6CA0">
        <w:rPr>
          <w:b/>
          <w:szCs w:val="24"/>
          <w:lang w:val="pt-BR"/>
        </w:rPr>
        <w:t xml:space="preserve">A. </w:t>
      </w:r>
      <w:r w:rsidRPr="008E6CA0">
        <w:rPr>
          <w:szCs w:val="24"/>
          <w:lang w:val="pt-BR"/>
        </w:rPr>
        <w:t>làm tăng khả năng sử dụng nguồn sống, do các loài có cùng nguồn sống.</w:t>
      </w:r>
      <w:r w:rsidRPr="008E6CA0">
        <w:rPr>
          <w:b/>
          <w:szCs w:val="24"/>
          <w:lang w:val="pt-BR"/>
        </w:rPr>
        <w:tab/>
      </w:r>
    </w:p>
    <w:p w14:paraId="7BD7047E" w14:textId="77777777" w:rsidR="00A62D96" w:rsidRPr="008E6CA0" w:rsidRDefault="00A62D96" w:rsidP="00A62D96">
      <w:pPr>
        <w:tabs>
          <w:tab w:val="left" w:pos="2160"/>
          <w:tab w:val="left" w:pos="2552"/>
          <w:tab w:val="left" w:pos="4320"/>
          <w:tab w:val="left" w:pos="5103"/>
          <w:tab w:val="left" w:pos="7655"/>
          <w:tab w:val="left" w:pos="8064"/>
        </w:tabs>
        <w:jc w:val="both"/>
        <w:rPr>
          <w:b/>
          <w:szCs w:val="24"/>
          <w:lang w:val="pt-BR"/>
        </w:rPr>
      </w:pPr>
      <w:r w:rsidRPr="008E6CA0">
        <w:rPr>
          <w:b/>
          <w:szCs w:val="24"/>
          <w:lang w:val="pt-BR"/>
        </w:rPr>
        <w:t xml:space="preserve">B. </w:t>
      </w:r>
      <w:r w:rsidRPr="008E6CA0">
        <w:rPr>
          <w:szCs w:val="24"/>
          <w:lang w:val="pt-BR"/>
        </w:rPr>
        <w:t>làm tiết kiệm diện tích, do các loài có nhu cầu nhiệt độ khác nhau.</w:t>
      </w:r>
      <w:r w:rsidRPr="008E6CA0">
        <w:rPr>
          <w:b/>
          <w:szCs w:val="24"/>
          <w:lang w:val="pt-BR"/>
        </w:rPr>
        <w:tab/>
      </w:r>
    </w:p>
    <w:p w14:paraId="02D45588" w14:textId="77777777" w:rsidR="00A62D96" w:rsidRPr="008E6CA0" w:rsidRDefault="00A62D96" w:rsidP="00A62D96">
      <w:pPr>
        <w:tabs>
          <w:tab w:val="left" w:pos="2160"/>
          <w:tab w:val="left" w:pos="2552"/>
          <w:tab w:val="left" w:pos="4320"/>
          <w:tab w:val="left" w:pos="5103"/>
          <w:tab w:val="left" w:pos="7655"/>
          <w:tab w:val="left" w:pos="8064"/>
        </w:tabs>
        <w:jc w:val="both"/>
        <w:rPr>
          <w:b/>
          <w:szCs w:val="24"/>
          <w:lang w:val="pt-BR"/>
        </w:rPr>
      </w:pPr>
      <w:r w:rsidRPr="008E6CA0">
        <w:rPr>
          <w:b/>
          <w:szCs w:val="24"/>
          <w:u w:val="single"/>
          <w:lang w:val="pt-BR"/>
        </w:rPr>
        <w:t>C.</w:t>
      </w:r>
      <w:r w:rsidRPr="008E6CA0">
        <w:rPr>
          <w:b/>
          <w:szCs w:val="24"/>
          <w:lang w:val="pt-BR"/>
        </w:rPr>
        <w:t xml:space="preserve"> </w:t>
      </w:r>
      <w:r w:rsidRPr="008E6CA0">
        <w:rPr>
          <w:szCs w:val="24"/>
          <w:lang w:val="pt-BR"/>
        </w:rPr>
        <w:t>làm giảm sự cạnh tranh nguồn sống giữa các loài, nâng cao hiệu quả sử dụng nguồn sống.</w:t>
      </w:r>
      <w:r w:rsidRPr="008E6CA0">
        <w:rPr>
          <w:b/>
          <w:szCs w:val="24"/>
          <w:lang w:val="pt-BR"/>
        </w:rPr>
        <w:tab/>
      </w:r>
    </w:p>
    <w:p w14:paraId="26E1EA58" w14:textId="77777777" w:rsidR="00A62D96" w:rsidRPr="008E6CA0" w:rsidRDefault="00A62D96" w:rsidP="00A62D96">
      <w:pPr>
        <w:tabs>
          <w:tab w:val="left" w:pos="2160"/>
          <w:tab w:val="left" w:pos="2552"/>
          <w:tab w:val="left" w:pos="4320"/>
          <w:tab w:val="left" w:pos="5103"/>
          <w:tab w:val="left" w:pos="7655"/>
          <w:tab w:val="left" w:pos="8064"/>
        </w:tabs>
        <w:jc w:val="both"/>
        <w:rPr>
          <w:szCs w:val="24"/>
          <w:lang w:val="pt-BR"/>
        </w:rPr>
      </w:pPr>
      <w:r w:rsidRPr="008E6CA0">
        <w:rPr>
          <w:b/>
          <w:szCs w:val="24"/>
          <w:lang w:val="pt-BR"/>
        </w:rPr>
        <w:t xml:space="preserve">D. </w:t>
      </w:r>
      <w:r w:rsidRPr="008E6CA0">
        <w:rPr>
          <w:szCs w:val="24"/>
          <w:lang w:val="pt-BR"/>
        </w:rPr>
        <w:t>giúp các loài thích nghi với các điều kiện sống khác nhau.</w:t>
      </w:r>
    </w:p>
    <w:p w14:paraId="43E804B1"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4</w:t>
      </w:r>
      <w:r w:rsidRPr="008E6CA0">
        <w:rPr>
          <w:b/>
          <w:szCs w:val="24"/>
          <w:lang w:val="pt-BR"/>
        </w:rPr>
        <w:t xml:space="preserve"> (1): </w:t>
      </w:r>
      <w:r w:rsidRPr="008E6CA0">
        <w:rPr>
          <w:szCs w:val="24"/>
          <w:lang w:val="pt-BR"/>
        </w:rPr>
        <w:t>Thế nào là loài ưu thế trong quần xã?</w:t>
      </w:r>
    </w:p>
    <w:p w14:paraId="3708D929" w14:textId="77777777" w:rsidR="00A62D96" w:rsidRPr="008E6CA0" w:rsidRDefault="00A62D96" w:rsidP="00A62D96">
      <w:pPr>
        <w:tabs>
          <w:tab w:val="left" w:pos="2160"/>
          <w:tab w:val="left" w:pos="4320"/>
          <w:tab w:val="left" w:pos="8064"/>
        </w:tabs>
        <w:jc w:val="both"/>
        <w:rPr>
          <w:szCs w:val="24"/>
          <w:lang w:val="pt-BR"/>
        </w:rPr>
      </w:pPr>
      <w:r w:rsidRPr="008E6CA0">
        <w:rPr>
          <w:b/>
          <w:szCs w:val="24"/>
          <w:u w:val="single"/>
          <w:lang w:val="pt-BR"/>
        </w:rPr>
        <w:t>A.</w:t>
      </w:r>
      <w:r w:rsidRPr="008E6CA0">
        <w:rPr>
          <w:b/>
          <w:szCs w:val="24"/>
          <w:lang w:val="pt-BR"/>
        </w:rPr>
        <w:t xml:space="preserve"> </w:t>
      </w:r>
      <w:r w:rsidRPr="008E6CA0">
        <w:rPr>
          <w:szCs w:val="24"/>
          <w:lang w:val="pt-BR"/>
        </w:rPr>
        <w:t>Loài có số lượng cá thể nhiều, sinh khối lớn hoặc hoạt động mạnh.</w:t>
      </w:r>
      <w:r w:rsidRPr="008E6CA0">
        <w:rPr>
          <w:szCs w:val="24"/>
          <w:lang w:val="pt-BR"/>
        </w:rPr>
        <w:tab/>
      </w:r>
    </w:p>
    <w:p w14:paraId="697FD215"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B. </w:t>
      </w:r>
      <w:r w:rsidRPr="008E6CA0">
        <w:rPr>
          <w:szCs w:val="24"/>
          <w:lang w:val="pt-BR"/>
        </w:rPr>
        <w:t>Loài chỉ có ở quần xã đó.</w:t>
      </w:r>
    </w:p>
    <w:p w14:paraId="67AB67D0"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 </w:t>
      </w:r>
      <w:r w:rsidRPr="008E6CA0">
        <w:rPr>
          <w:szCs w:val="24"/>
          <w:lang w:val="pt-BR"/>
        </w:rPr>
        <w:t>Loài có giá trị kinh tế lớn.</w:t>
      </w:r>
    </w:p>
    <w:p w14:paraId="35BA7DE4"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D. </w:t>
      </w:r>
      <w:r w:rsidRPr="008E6CA0">
        <w:rPr>
          <w:szCs w:val="24"/>
          <w:lang w:val="pt-BR"/>
        </w:rPr>
        <w:t>Loài có kích thước cơ thể lớn, phân bố rộng.</w:t>
      </w:r>
    </w:p>
    <w:p w14:paraId="4E7C59D0"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5</w:t>
      </w:r>
      <w:r w:rsidRPr="008E6CA0">
        <w:rPr>
          <w:b/>
          <w:szCs w:val="24"/>
          <w:lang w:val="pt-BR"/>
        </w:rPr>
        <w:t xml:space="preserve"> (1): </w:t>
      </w:r>
      <w:r w:rsidRPr="008E6CA0">
        <w:rPr>
          <w:szCs w:val="24"/>
          <w:lang w:val="pt-BR"/>
        </w:rPr>
        <w:t>Thế nào là loài đặc trưng của quần xã?</w:t>
      </w:r>
    </w:p>
    <w:p w14:paraId="138E4D11"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A. </w:t>
      </w:r>
      <w:r w:rsidRPr="008E6CA0">
        <w:rPr>
          <w:szCs w:val="24"/>
          <w:lang w:val="pt-BR"/>
        </w:rPr>
        <w:t>Loài có số lượng cá thể nhiều, sinh khối lớn hoặc hoạt động mạnh.</w:t>
      </w:r>
    </w:p>
    <w:p w14:paraId="552F4A1C" w14:textId="77777777" w:rsidR="00A62D96" w:rsidRPr="008E6CA0" w:rsidRDefault="00A62D96" w:rsidP="00A62D96">
      <w:pPr>
        <w:tabs>
          <w:tab w:val="left" w:pos="2160"/>
          <w:tab w:val="left" w:pos="4320"/>
          <w:tab w:val="left" w:pos="8064"/>
        </w:tabs>
        <w:jc w:val="both"/>
        <w:rPr>
          <w:szCs w:val="24"/>
          <w:lang w:val="pt-BR"/>
        </w:rPr>
      </w:pPr>
      <w:r w:rsidRPr="008E6CA0">
        <w:rPr>
          <w:b/>
          <w:szCs w:val="24"/>
          <w:u w:val="single"/>
          <w:lang w:val="pt-BR"/>
        </w:rPr>
        <w:t>B.</w:t>
      </w:r>
      <w:r w:rsidRPr="008E6CA0">
        <w:rPr>
          <w:b/>
          <w:szCs w:val="24"/>
          <w:lang w:val="pt-BR"/>
        </w:rPr>
        <w:t xml:space="preserve"> </w:t>
      </w:r>
      <w:r w:rsidRPr="008E6CA0">
        <w:rPr>
          <w:szCs w:val="24"/>
          <w:lang w:val="pt-BR"/>
        </w:rPr>
        <w:t>Loài chỉ có ở quần xã đó hoặc có số lượng nhiều hơn hẳn.</w:t>
      </w:r>
    </w:p>
    <w:p w14:paraId="123AF236"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 </w:t>
      </w:r>
      <w:r w:rsidRPr="008E6CA0">
        <w:rPr>
          <w:szCs w:val="24"/>
          <w:lang w:val="pt-BR"/>
        </w:rPr>
        <w:t>Loài có giá trị kinh tế lớn.</w:t>
      </w:r>
    </w:p>
    <w:p w14:paraId="7A6AB384"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D. </w:t>
      </w:r>
      <w:r w:rsidRPr="008E6CA0">
        <w:rPr>
          <w:szCs w:val="24"/>
          <w:lang w:val="pt-BR"/>
        </w:rPr>
        <w:t>Loài có kích thước cơ thể lớn, phân bố rộng.</w:t>
      </w:r>
    </w:p>
    <w:p w14:paraId="6A75CE1B"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6</w:t>
      </w:r>
      <w:r w:rsidRPr="008E6CA0">
        <w:rPr>
          <w:b/>
          <w:szCs w:val="24"/>
          <w:lang w:val="pt-BR"/>
        </w:rPr>
        <w:t xml:space="preserve"> (1): </w:t>
      </w:r>
      <w:r w:rsidRPr="008E6CA0">
        <w:rPr>
          <w:szCs w:val="24"/>
          <w:lang w:val="pt-BR"/>
        </w:rPr>
        <w:t>Loài ưu thế ở các quần xã sinh vật trên cạn thường là</w:t>
      </w:r>
    </w:p>
    <w:p w14:paraId="4470C517"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A. </w:t>
      </w:r>
      <w:r w:rsidRPr="008E6CA0">
        <w:rPr>
          <w:szCs w:val="24"/>
          <w:lang w:val="pt-BR"/>
        </w:rPr>
        <w:t>các loài linh trưởng.</w:t>
      </w:r>
      <w:r w:rsidRPr="008E6CA0">
        <w:rPr>
          <w:szCs w:val="24"/>
          <w:lang w:val="pt-BR"/>
        </w:rPr>
        <w:tab/>
      </w:r>
      <w:r w:rsidRPr="008E6CA0">
        <w:rPr>
          <w:b/>
          <w:szCs w:val="24"/>
          <w:lang w:val="pt-BR"/>
        </w:rPr>
        <w:t xml:space="preserve">B. </w:t>
      </w:r>
      <w:r w:rsidRPr="008E6CA0">
        <w:rPr>
          <w:szCs w:val="24"/>
          <w:lang w:val="pt-BR"/>
        </w:rPr>
        <w:t>các loài thú.</w:t>
      </w:r>
      <w:r w:rsidRPr="008E6CA0">
        <w:rPr>
          <w:szCs w:val="24"/>
          <w:lang w:val="pt-BR"/>
        </w:rPr>
        <w:tab/>
      </w:r>
      <w:r w:rsidRPr="008E6CA0">
        <w:rPr>
          <w:szCs w:val="24"/>
          <w:lang w:val="pt-BR"/>
        </w:rPr>
        <w:tab/>
      </w:r>
    </w:p>
    <w:p w14:paraId="3545D0AF" w14:textId="77777777" w:rsidR="00A62D96" w:rsidRPr="008E6CA0" w:rsidRDefault="00A62D96" w:rsidP="00A62D96">
      <w:pPr>
        <w:tabs>
          <w:tab w:val="left" w:pos="2160"/>
          <w:tab w:val="left" w:pos="4320"/>
          <w:tab w:val="left" w:pos="8064"/>
        </w:tabs>
        <w:jc w:val="both"/>
        <w:rPr>
          <w:szCs w:val="24"/>
          <w:lang w:val="pt-BR"/>
        </w:rPr>
      </w:pPr>
      <w:r w:rsidRPr="008E6CA0">
        <w:rPr>
          <w:b/>
          <w:szCs w:val="24"/>
          <w:u w:val="single"/>
          <w:lang w:val="pt-BR"/>
        </w:rPr>
        <w:t>C.</w:t>
      </w:r>
      <w:r w:rsidRPr="008E6CA0">
        <w:rPr>
          <w:szCs w:val="24"/>
          <w:lang w:val="pt-BR"/>
        </w:rPr>
        <w:t xml:space="preserve"> các loài thực vật có hạt</w:t>
      </w:r>
      <w:r w:rsidRPr="008E6CA0">
        <w:rPr>
          <w:szCs w:val="24"/>
          <w:lang w:val="pt-BR"/>
        </w:rPr>
        <w:tab/>
      </w:r>
      <w:r w:rsidRPr="008E6CA0">
        <w:rPr>
          <w:b/>
          <w:szCs w:val="24"/>
          <w:lang w:val="pt-BR"/>
        </w:rPr>
        <w:t>D.</w:t>
      </w:r>
      <w:r w:rsidRPr="008E6CA0">
        <w:rPr>
          <w:szCs w:val="24"/>
          <w:lang w:val="pt-BR"/>
        </w:rPr>
        <w:t xml:space="preserve"> các loài côn trùng.</w:t>
      </w:r>
    </w:p>
    <w:p w14:paraId="52638E6F"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7</w:t>
      </w:r>
      <w:r w:rsidRPr="008E6CA0">
        <w:rPr>
          <w:b/>
          <w:szCs w:val="24"/>
          <w:lang w:val="pt-BR"/>
        </w:rPr>
        <w:t xml:space="preserve"> (1): </w:t>
      </w:r>
      <w:r w:rsidRPr="008E6CA0">
        <w:rPr>
          <w:szCs w:val="24"/>
          <w:lang w:val="pt-BR"/>
        </w:rPr>
        <w:t>Loài cá cóc ở vùng rừng núi Tam Đảo là một ví dụ về</w:t>
      </w:r>
    </w:p>
    <w:p w14:paraId="505C0F64"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A. </w:t>
      </w:r>
      <w:r w:rsidRPr="008E6CA0">
        <w:rPr>
          <w:szCs w:val="24"/>
          <w:lang w:val="pt-BR"/>
        </w:rPr>
        <w:t>loài ưu thế.</w:t>
      </w:r>
      <w:r w:rsidRPr="008E6CA0">
        <w:rPr>
          <w:szCs w:val="24"/>
          <w:lang w:val="pt-BR"/>
        </w:rPr>
        <w:tab/>
      </w:r>
      <w:r w:rsidRPr="008E6CA0">
        <w:rPr>
          <w:szCs w:val="24"/>
          <w:lang w:val="pt-BR"/>
        </w:rPr>
        <w:tab/>
      </w:r>
      <w:r w:rsidRPr="008E6CA0">
        <w:rPr>
          <w:b/>
          <w:szCs w:val="24"/>
          <w:u w:val="single"/>
          <w:lang w:val="pt-BR"/>
        </w:rPr>
        <w:t>B.</w:t>
      </w:r>
      <w:r w:rsidRPr="008E6CA0">
        <w:rPr>
          <w:b/>
          <w:szCs w:val="24"/>
          <w:lang w:val="pt-BR"/>
        </w:rPr>
        <w:t xml:space="preserve"> </w:t>
      </w:r>
      <w:r w:rsidRPr="008E6CA0">
        <w:rPr>
          <w:szCs w:val="24"/>
          <w:lang w:val="pt-BR"/>
        </w:rPr>
        <w:t>loài đặc trưng.</w:t>
      </w:r>
      <w:r w:rsidRPr="008E6CA0">
        <w:rPr>
          <w:szCs w:val="24"/>
          <w:lang w:val="pt-BR"/>
        </w:rPr>
        <w:tab/>
      </w:r>
    </w:p>
    <w:p w14:paraId="76C74BB6"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 </w:t>
      </w:r>
      <w:r w:rsidRPr="008E6CA0">
        <w:rPr>
          <w:szCs w:val="24"/>
          <w:lang w:val="pt-BR"/>
        </w:rPr>
        <w:t>loài ngẫu nhiên.</w:t>
      </w:r>
      <w:r w:rsidRPr="008E6CA0">
        <w:rPr>
          <w:szCs w:val="24"/>
          <w:lang w:val="pt-BR"/>
        </w:rPr>
        <w:tab/>
      </w:r>
      <w:r w:rsidRPr="008E6CA0">
        <w:rPr>
          <w:szCs w:val="24"/>
          <w:lang w:val="pt-BR"/>
        </w:rPr>
        <w:tab/>
      </w:r>
      <w:r w:rsidRPr="008E6CA0">
        <w:rPr>
          <w:b/>
          <w:szCs w:val="24"/>
          <w:lang w:val="pt-BR"/>
        </w:rPr>
        <w:t>D.</w:t>
      </w:r>
      <w:r w:rsidRPr="008E6CA0">
        <w:rPr>
          <w:szCs w:val="24"/>
          <w:lang w:val="pt-BR"/>
        </w:rPr>
        <w:t xml:space="preserve"> loài thường gặp.</w:t>
      </w:r>
    </w:p>
    <w:p w14:paraId="56B083E5"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8</w:t>
      </w:r>
      <w:r w:rsidRPr="008E6CA0">
        <w:rPr>
          <w:b/>
          <w:szCs w:val="24"/>
          <w:lang w:val="pt-BR"/>
        </w:rPr>
        <w:t xml:space="preserve"> (1): </w:t>
      </w:r>
      <w:r w:rsidRPr="008E6CA0">
        <w:rPr>
          <w:szCs w:val="24"/>
          <w:lang w:val="pt-BR"/>
        </w:rPr>
        <w:t>Trong một quần xã, nhóm loài nào sau đây có vai trò quan trọng nhất?</w:t>
      </w:r>
    </w:p>
    <w:p w14:paraId="4CC0CEEB"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A.</w:t>
      </w:r>
      <w:r w:rsidRPr="008E6CA0">
        <w:rPr>
          <w:szCs w:val="24"/>
          <w:lang w:val="pt-BR"/>
        </w:rPr>
        <w:t xml:space="preserve"> Loài ngẫu nhiên.</w:t>
      </w:r>
      <w:r w:rsidRPr="008E6CA0">
        <w:rPr>
          <w:szCs w:val="24"/>
          <w:lang w:val="pt-BR"/>
        </w:rPr>
        <w:tab/>
      </w:r>
      <w:r w:rsidRPr="008E6CA0">
        <w:rPr>
          <w:szCs w:val="24"/>
          <w:lang w:val="pt-BR"/>
        </w:rPr>
        <w:tab/>
      </w:r>
      <w:r w:rsidRPr="008E6CA0">
        <w:rPr>
          <w:b/>
          <w:szCs w:val="24"/>
          <w:lang w:val="pt-BR"/>
        </w:rPr>
        <w:t>B.</w:t>
      </w:r>
      <w:r w:rsidRPr="008E6CA0">
        <w:rPr>
          <w:szCs w:val="24"/>
          <w:lang w:val="pt-BR"/>
        </w:rPr>
        <w:t xml:space="preserve"> Loài thứ yếu.</w:t>
      </w:r>
      <w:r w:rsidRPr="008E6CA0">
        <w:rPr>
          <w:szCs w:val="24"/>
          <w:lang w:val="pt-BR"/>
        </w:rPr>
        <w:tab/>
      </w:r>
      <w:r w:rsidRPr="008E6CA0">
        <w:rPr>
          <w:b/>
          <w:szCs w:val="24"/>
          <w:u w:val="single"/>
          <w:lang w:val="pt-BR"/>
        </w:rPr>
        <w:t>C.</w:t>
      </w:r>
      <w:r w:rsidRPr="008E6CA0">
        <w:rPr>
          <w:szCs w:val="24"/>
          <w:lang w:val="pt-BR"/>
        </w:rPr>
        <w:t xml:space="preserve"> Loài ưu thế.</w:t>
      </w:r>
      <w:r w:rsidRPr="008E6CA0">
        <w:rPr>
          <w:szCs w:val="24"/>
          <w:lang w:val="pt-BR"/>
        </w:rPr>
        <w:tab/>
      </w:r>
      <w:r w:rsidRPr="008E6CA0">
        <w:rPr>
          <w:b/>
          <w:szCs w:val="24"/>
          <w:lang w:val="pt-BR"/>
        </w:rPr>
        <w:t>D.</w:t>
      </w:r>
      <w:r w:rsidRPr="008E6CA0">
        <w:rPr>
          <w:szCs w:val="24"/>
          <w:lang w:val="pt-BR"/>
        </w:rPr>
        <w:t xml:space="preserve"> Loài đặc trưng.</w:t>
      </w:r>
    </w:p>
    <w:p w14:paraId="1BCEE856"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9</w:t>
      </w:r>
      <w:r w:rsidRPr="008E6CA0">
        <w:rPr>
          <w:b/>
          <w:szCs w:val="24"/>
        </w:rPr>
        <w:t xml:space="preserve"> (1): </w:t>
      </w:r>
      <w:r w:rsidRPr="008E6CA0">
        <w:rPr>
          <w:szCs w:val="24"/>
        </w:rPr>
        <w:t>Trong diễn thế nguyên sinh, giai đoạn cuối thường hình thành nên kiểu quần xã nào sau đây?</w:t>
      </w:r>
    </w:p>
    <w:p w14:paraId="6BB3F259"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A. </w:t>
      </w:r>
      <w:r w:rsidRPr="008E6CA0">
        <w:rPr>
          <w:szCs w:val="24"/>
        </w:rPr>
        <w:t>Quần xã suy thoái.</w:t>
      </w:r>
      <w:r w:rsidRPr="008E6CA0">
        <w:rPr>
          <w:szCs w:val="24"/>
        </w:rPr>
        <w:tab/>
      </w:r>
      <w:r w:rsidRPr="008E6CA0">
        <w:rPr>
          <w:szCs w:val="24"/>
        </w:rPr>
        <w:tab/>
      </w:r>
      <w:r w:rsidRPr="008E6CA0">
        <w:rPr>
          <w:b/>
          <w:szCs w:val="24"/>
          <w:u w:val="single"/>
        </w:rPr>
        <w:t>B.</w:t>
      </w:r>
      <w:r w:rsidRPr="008E6CA0">
        <w:rPr>
          <w:szCs w:val="24"/>
        </w:rPr>
        <w:t xml:space="preserve"> Quần xã ổn định.</w:t>
      </w:r>
      <w:r w:rsidRPr="008E6CA0">
        <w:rPr>
          <w:szCs w:val="24"/>
        </w:rPr>
        <w:tab/>
      </w:r>
    </w:p>
    <w:p w14:paraId="716528A1"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 </w:t>
      </w:r>
      <w:r w:rsidRPr="008E6CA0">
        <w:rPr>
          <w:szCs w:val="24"/>
        </w:rPr>
        <w:t>Quần xã trung gian.</w:t>
      </w:r>
      <w:r w:rsidRPr="008E6CA0">
        <w:rPr>
          <w:szCs w:val="24"/>
        </w:rPr>
        <w:tab/>
      </w:r>
      <w:r w:rsidRPr="008E6CA0">
        <w:rPr>
          <w:b/>
          <w:szCs w:val="24"/>
        </w:rPr>
        <w:t xml:space="preserve">D. </w:t>
      </w:r>
      <w:r w:rsidRPr="008E6CA0">
        <w:rPr>
          <w:szCs w:val="24"/>
        </w:rPr>
        <w:t>Quần xã tiên phong.</w:t>
      </w:r>
    </w:p>
    <w:p w14:paraId="50D4A2B2"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10</w:t>
      </w:r>
      <w:r w:rsidRPr="008E6CA0">
        <w:rPr>
          <w:b/>
          <w:szCs w:val="24"/>
        </w:rPr>
        <w:t xml:space="preserve"> (1): </w:t>
      </w:r>
      <w:r w:rsidRPr="008E6CA0">
        <w:rPr>
          <w:szCs w:val="24"/>
        </w:rPr>
        <w:t>Cây phong lan sống bám trên thân cây gỗ lớn là ví dụ về mối quan hệ</w:t>
      </w:r>
    </w:p>
    <w:p w14:paraId="08726A6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kí sinh.</w:t>
      </w:r>
      <w:r w:rsidRPr="008E6CA0">
        <w:rPr>
          <w:szCs w:val="24"/>
        </w:rPr>
        <w:tab/>
      </w:r>
      <w:r w:rsidRPr="008E6CA0">
        <w:rPr>
          <w:b/>
          <w:szCs w:val="24"/>
          <w:u w:val="single"/>
        </w:rPr>
        <w:t>B.</w:t>
      </w:r>
      <w:r w:rsidRPr="008E6CA0">
        <w:rPr>
          <w:szCs w:val="24"/>
        </w:rPr>
        <w:t xml:space="preserve"> hội sinh.</w:t>
      </w:r>
      <w:r w:rsidRPr="008E6CA0">
        <w:rPr>
          <w:szCs w:val="24"/>
        </w:rPr>
        <w:tab/>
      </w:r>
      <w:r w:rsidRPr="008E6CA0">
        <w:rPr>
          <w:b/>
          <w:szCs w:val="24"/>
        </w:rPr>
        <w:t>C.</w:t>
      </w:r>
      <w:r w:rsidRPr="008E6CA0">
        <w:rPr>
          <w:szCs w:val="24"/>
        </w:rPr>
        <w:t xml:space="preserve"> cộng sinh.</w:t>
      </w:r>
      <w:r w:rsidRPr="008E6CA0">
        <w:rPr>
          <w:szCs w:val="24"/>
        </w:rPr>
        <w:tab/>
      </w:r>
      <w:r w:rsidRPr="008E6CA0">
        <w:rPr>
          <w:b/>
          <w:szCs w:val="24"/>
        </w:rPr>
        <w:t>D.</w:t>
      </w:r>
      <w:r w:rsidRPr="008E6CA0">
        <w:rPr>
          <w:szCs w:val="24"/>
        </w:rPr>
        <w:t xml:space="preserve"> hợp tác.</w:t>
      </w:r>
    </w:p>
    <w:p w14:paraId="28687577"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11</w:t>
      </w:r>
      <w:r w:rsidRPr="008E6CA0">
        <w:rPr>
          <w:b/>
          <w:szCs w:val="24"/>
        </w:rPr>
        <w:t xml:space="preserve"> (1): </w:t>
      </w:r>
      <w:r w:rsidRPr="008E6CA0">
        <w:rPr>
          <w:szCs w:val="24"/>
        </w:rPr>
        <w:t>Giun kí sinh trên cơ thể người là ví dụ về mối quan hệ</w:t>
      </w:r>
    </w:p>
    <w:p w14:paraId="4A6F28BA"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hội sinh.</w:t>
      </w:r>
      <w:r w:rsidRPr="008E6CA0">
        <w:rPr>
          <w:szCs w:val="24"/>
        </w:rPr>
        <w:tab/>
      </w:r>
      <w:r w:rsidRPr="008E6CA0">
        <w:rPr>
          <w:b/>
          <w:szCs w:val="24"/>
          <w:u w:val="single"/>
        </w:rPr>
        <w:t>B.</w:t>
      </w:r>
      <w:r w:rsidRPr="008E6CA0">
        <w:rPr>
          <w:szCs w:val="24"/>
        </w:rPr>
        <w:t xml:space="preserve"> kí sinh.</w:t>
      </w:r>
      <w:r w:rsidRPr="008E6CA0">
        <w:rPr>
          <w:szCs w:val="24"/>
        </w:rPr>
        <w:tab/>
      </w:r>
      <w:r w:rsidRPr="008E6CA0">
        <w:rPr>
          <w:b/>
          <w:szCs w:val="24"/>
        </w:rPr>
        <w:t>C.</w:t>
      </w:r>
      <w:r w:rsidRPr="008E6CA0">
        <w:rPr>
          <w:szCs w:val="24"/>
        </w:rPr>
        <w:t xml:space="preserve"> hợp tác.</w:t>
      </w:r>
      <w:r w:rsidRPr="008E6CA0">
        <w:rPr>
          <w:szCs w:val="24"/>
        </w:rPr>
        <w:tab/>
      </w:r>
      <w:r w:rsidRPr="008E6CA0">
        <w:rPr>
          <w:b/>
          <w:szCs w:val="24"/>
        </w:rPr>
        <w:t>D.</w:t>
      </w:r>
      <w:r w:rsidRPr="008E6CA0">
        <w:rPr>
          <w:szCs w:val="24"/>
        </w:rPr>
        <w:t xml:space="preserve"> cộng sinh.</w:t>
      </w:r>
    </w:p>
    <w:p w14:paraId="257A40E3"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1</w:t>
      </w:r>
      <w:r w:rsidRPr="008E6CA0">
        <w:rPr>
          <w:b/>
          <w:szCs w:val="24"/>
        </w:rPr>
        <w:t xml:space="preserve">2 (1): </w:t>
      </w:r>
      <w:r w:rsidRPr="008E6CA0">
        <w:rPr>
          <w:szCs w:val="24"/>
        </w:rPr>
        <w:t>Trùng roi sống trong ruột mối là ví dụ về mối quan hệ</w:t>
      </w:r>
    </w:p>
    <w:p w14:paraId="5E180BB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kí sinh.</w:t>
      </w:r>
      <w:r w:rsidRPr="008E6CA0">
        <w:rPr>
          <w:szCs w:val="24"/>
        </w:rPr>
        <w:tab/>
      </w:r>
      <w:r w:rsidRPr="008E6CA0">
        <w:rPr>
          <w:b/>
          <w:szCs w:val="24"/>
          <w:u w:val="single"/>
        </w:rPr>
        <w:t>B.</w:t>
      </w:r>
      <w:r w:rsidRPr="008E6CA0">
        <w:rPr>
          <w:szCs w:val="24"/>
        </w:rPr>
        <w:t xml:space="preserve"> cộng sinh.</w:t>
      </w:r>
      <w:r w:rsidRPr="008E6CA0">
        <w:rPr>
          <w:szCs w:val="24"/>
        </w:rPr>
        <w:tab/>
      </w:r>
      <w:r w:rsidRPr="008E6CA0">
        <w:rPr>
          <w:b/>
          <w:szCs w:val="24"/>
        </w:rPr>
        <w:t>C.</w:t>
      </w:r>
      <w:r w:rsidRPr="008E6CA0">
        <w:rPr>
          <w:szCs w:val="24"/>
        </w:rPr>
        <w:t xml:space="preserve"> hội sinh.</w:t>
      </w:r>
      <w:r w:rsidRPr="008E6CA0">
        <w:rPr>
          <w:szCs w:val="24"/>
        </w:rPr>
        <w:tab/>
      </w:r>
      <w:r w:rsidRPr="008E6CA0">
        <w:rPr>
          <w:b/>
          <w:szCs w:val="24"/>
        </w:rPr>
        <w:t>D.</w:t>
      </w:r>
      <w:r w:rsidRPr="008E6CA0">
        <w:rPr>
          <w:szCs w:val="24"/>
        </w:rPr>
        <w:t xml:space="preserve"> hợp tác.</w:t>
      </w:r>
    </w:p>
    <w:p w14:paraId="5B86881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13</w:t>
      </w:r>
      <w:r w:rsidRPr="008E6CA0">
        <w:rPr>
          <w:b/>
          <w:szCs w:val="24"/>
        </w:rPr>
        <w:t xml:space="preserve"> (1): </w:t>
      </w:r>
      <w:r w:rsidRPr="008E6CA0">
        <w:rPr>
          <w:szCs w:val="24"/>
        </w:rPr>
        <w:t>Các mối quan hệ sinh thái trong quần xã gồm</w:t>
      </w:r>
    </w:p>
    <w:p w14:paraId="531F593B"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 xml:space="preserve">A. </w:t>
      </w:r>
      <w:r w:rsidRPr="008E6CA0">
        <w:rPr>
          <w:szCs w:val="24"/>
          <w:lang w:val="pt-BR"/>
        </w:rPr>
        <w:t>hỗ trợ và cạnh tranh.</w:t>
      </w:r>
      <w:r w:rsidRPr="008E6CA0">
        <w:rPr>
          <w:szCs w:val="24"/>
          <w:lang w:val="pt-BR"/>
        </w:rPr>
        <w:tab/>
      </w:r>
      <w:r w:rsidRPr="008E6CA0">
        <w:rPr>
          <w:szCs w:val="24"/>
          <w:lang w:val="pt-BR"/>
        </w:rPr>
        <w:tab/>
      </w:r>
      <w:r w:rsidRPr="008E6CA0">
        <w:rPr>
          <w:b/>
          <w:szCs w:val="24"/>
          <w:u w:val="single"/>
          <w:lang w:val="pt-BR"/>
        </w:rPr>
        <w:t>B.</w:t>
      </w:r>
      <w:r w:rsidRPr="008E6CA0">
        <w:rPr>
          <w:b/>
          <w:szCs w:val="24"/>
          <w:lang w:val="pt-BR"/>
        </w:rPr>
        <w:t xml:space="preserve"> </w:t>
      </w:r>
      <w:r w:rsidRPr="008E6CA0">
        <w:rPr>
          <w:szCs w:val="24"/>
          <w:lang w:val="pt-BR"/>
        </w:rPr>
        <w:t>hỗ trợ và đối kháng.</w:t>
      </w:r>
      <w:r w:rsidRPr="008E6CA0">
        <w:rPr>
          <w:szCs w:val="24"/>
          <w:lang w:val="pt-BR"/>
        </w:rPr>
        <w:tab/>
      </w:r>
    </w:p>
    <w:p w14:paraId="74AF10D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C.</w:t>
      </w:r>
      <w:r w:rsidRPr="008E6CA0">
        <w:rPr>
          <w:szCs w:val="24"/>
          <w:lang w:val="pt-BR"/>
        </w:rPr>
        <w:t xml:space="preserve"> cạnh tranh và đối kháng.</w:t>
      </w:r>
      <w:r w:rsidRPr="008E6CA0">
        <w:rPr>
          <w:szCs w:val="24"/>
          <w:lang w:val="pt-BR"/>
        </w:rPr>
        <w:tab/>
      </w:r>
      <w:r w:rsidRPr="008E6CA0">
        <w:rPr>
          <w:b/>
          <w:szCs w:val="24"/>
          <w:lang w:val="pt-BR"/>
        </w:rPr>
        <w:t xml:space="preserve">D. </w:t>
      </w:r>
      <w:r w:rsidRPr="008E6CA0">
        <w:rPr>
          <w:szCs w:val="24"/>
          <w:lang w:val="pt-BR"/>
        </w:rPr>
        <w:t>hợp tác và đối kháng.</w:t>
      </w:r>
    </w:p>
    <w:p w14:paraId="7B25CADD"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lastRenderedPageBreak/>
        <w:t xml:space="preserve">Câu </w:t>
      </w:r>
      <w:r>
        <w:rPr>
          <w:b/>
          <w:szCs w:val="24"/>
          <w:lang w:val="pt-BR"/>
        </w:rPr>
        <w:t>14</w:t>
      </w:r>
      <w:r w:rsidRPr="008E6CA0">
        <w:rPr>
          <w:b/>
          <w:szCs w:val="24"/>
          <w:lang w:val="pt-BR"/>
        </w:rPr>
        <w:t xml:space="preserve"> (1): </w:t>
      </w:r>
      <w:r w:rsidRPr="008E6CA0">
        <w:rPr>
          <w:szCs w:val="24"/>
          <w:lang w:val="pt-BR"/>
        </w:rPr>
        <w:t xml:space="preserve">Kiểu quan hệ hỗ trợ trong quần xã </w:t>
      </w:r>
      <w:r w:rsidRPr="008E6CA0">
        <w:rPr>
          <w:b/>
          <w:szCs w:val="24"/>
          <w:lang w:val="pt-BR"/>
        </w:rPr>
        <w:t>không</w:t>
      </w:r>
      <w:r w:rsidRPr="008E6CA0">
        <w:rPr>
          <w:szCs w:val="24"/>
          <w:lang w:val="pt-BR"/>
        </w:rPr>
        <w:t xml:space="preserve"> gồm quan hệ nào sau đây?</w:t>
      </w:r>
    </w:p>
    <w:p w14:paraId="73E47A7E"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A. </w:t>
      </w:r>
      <w:r w:rsidRPr="008E6CA0">
        <w:rPr>
          <w:szCs w:val="24"/>
        </w:rPr>
        <w:t>Cộng sinh.</w:t>
      </w:r>
      <w:r w:rsidRPr="008E6CA0">
        <w:rPr>
          <w:szCs w:val="24"/>
        </w:rPr>
        <w:tab/>
      </w:r>
      <w:r w:rsidRPr="008E6CA0">
        <w:rPr>
          <w:b/>
          <w:szCs w:val="24"/>
        </w:rPr>
        <w:t xml:space="preserve">B. </w:t>
      </w:r>
      <w:r w:rsidRPr="008E6CA0">
        <w:rPr>
          <w:szCs w:val="24"/>
        </w:rPr>
        <w:t xml:space="preserve"> Hợp tác.</w:t>
      </w:r>
      <w:r w:rsidRPr="008E6CA0">
        <w:rPr>
          <w:szCs w:val="24"/>
        </w:rPr>
        <w:tab/>
      </w:r>
      <w:r w:rsidRPr="008E6CA0">
        <w:rPr>
          <w:b/>
          <w:szCs w:val="24"/>
        </w:rPr>
        <w:t xml:space="preserve">C. </w:t>
      </w:r>
      <w:r w:rsidRPr="008E6CA0">
        <w:rPr>
          <w:szCs w:val="24"/>
        </w:rPr>
        <w:t>Hội sinh.</w:t>
      </w:r>
      <w:r w:rsidRPr="008E6CA0">
        <w:rPr>
          <w:szCs w:val="24"/>
        </w:rPr>
        <w:tab/>
      </w:r>
      <w:r w:rsidRPr="008E6CA0">
        <w:rPr>
          <w:b/>
          <w:szCs w:val="24"/>
          <w:u w:val="single"/>
        </w:rPr>
        <w:t>D.</w:t>
      </w:r>
      <w:r w:rsidRPr="008E6CA0">
        <w:rPr>
          <w:b/>
          <w:szCs w:val="24"/>
        </w:rPr>
        <w:t xml:space="preserve"> </w:t>
      </w:r>
      <w:r w:rsidRPr="008E6CA0">
        <w:rPr>
          <w:szCs w:val="24"/>
        </w:rPr>
        <w:t>Ký sinh.</w:t>
      </w:r>
    </w:p>
    <w:p w14:paraId="1F3C1781"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15</w:t>
      </w:r>
      <w:r w:rsidRPr="008E6CA0">
        <w:rPr>
          <w:b/>
          <w:szCs w:val="24"/>
        </w:rPr>
        <w:t xml:space="preserve"> (1): </w:t>
      </w:r>
      <w:r w:rsidRPr="008E6CA0">
        <w:rPr>
          <w:szCs w:val="24"/>
        </w:rPr>
        <w:t xml:space="preserve">Kiểu quan hệ đối kháng trong quần xã </w:t>
      </w:r>
      <w:r w:rsidRPr="008E6CA0">
        <w:rPr>
          <w:b/>
          <w:szCs w:val="24"/>
        </w:rPr>
        <w:t>không</w:t>
      </w:r>
      <w:r w:rsidRPr="008E6CA0">
        <w:rPr>
          <w:szCs w:val="24"/>
        </w:rPr>
        <w:t xml:space="preserve"> gồm quan hệ nào sau đây?</w:t>
      </w:r>
    </w:p>
    <w:p w14:paraId="5F5E80B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b/>
          <w:szCs w:val="24"/>
        </w:rPr>
        <w:t xml:space="preserve"> </w:t>
      </w:r>
      <w:r w:rsidRPr="008E6CA0">
        <w:rPr>
          <w:szCs w:val="24"/>
        </w:rPr>
        <w:t>Cộng sinh.</w:t>
      </w:r>
      <w:r w:rsidRPr="008E6CA0">
        <w:rPr>
          <w:szCs w:val="24"/>
        </w:rPr>
        <w:tab/>
      </w:r>
      <w:r w:rsidRPr="008E6CA0">
        <w:rPr>
          <w:b/>
          <w:szCs w:val="24"/>
        </w:rPr>
        <w:t xml:space="preserve">B. </w:t>
      </w:r>
      <w:r w:rsidRPr="008E6CA0">
        <w:rPr>
          <w:szCs w:val="24"/>
        </w:rPr>
        <w:t xml:space="preserve"> Cạnh tranh.</w:t>
      </w:r>
      <w:r w:rsidRPr="008E6CA0">
        <w:rPr>
          <w:szCs w:val="24"/>
        </w:rPr>
        <w:tab/>
      </w:r>
      <w:r w:rsidRPr="008E6CA0">
        <w:rPr>
          <w:b/>
          <w:szCs w:val="24"/>
        </w:rPr>
        <w:t xml:space="preserve">C. </w:t>
      </w:r>
      <w:r w:rsidRPr="008E6CA0">
        <w:rPr>
          <w:szCs w:val="24"/>
        </w:rPr>
        <w:t>Ức chế - cảm nhiễm.</w:t>
      </w:r>
      <w:r w:rsidRPr="008E6CA0">
        <w:rPr>
          <w:szCs w:val="24"/>
        </w:rPr>
        <w:tab/>
      </w:r>
      <w:r w:rsidRPr="008E6CA0">
        <w:rPr>
          <w:b/>
          <w:szCs w:val="24"/>
        </w:rPr>
        <w:t xml:space="preserve">D. </w:t>
      </w:r>
      <w:r w:rsidRPr="008E6CA0">
        <w:rPr>
          <w:szCs w:val="24"/>
        </w:rPr>
        <w:t>Ký sinh.</w:t>
      </w:r>
    </w:p>
    <w:p w14:paraId="477C9F95"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16</w:t>
      </w:r>
      <w:r w:rsidRPr="008E6CA0">
        <w:rPr>
          <w:b/>
          <w:szCs w:val="24"/>
        </w:rPr>
        <w:t xml:space="preserve"> (1): </w:t>
      </w:r>
      <w:r w:rsidRPr="008E6CA0">
        <w:rPr>
          <w:szCs w:val="24"/>
        </w:rPr>
        <w:t>Thế nào là diễn thế sinh thái?</w:t>
      </w:r>
    </w:p>
    <w:p w14:paraId="1302EC53"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b/>
          <w:szCs w:val="24"/>
        </w:rPr>
        <w:t xml:space="preserve"> </w:t>
      </w:r>
      <w:r w:rsidRPr="008E6CA0">
        <w:rPr>
          <w:szCs w:val="24"/>
        </w:rPr>
        <w:t>Là quá trình biến đổi tuần tự của quần xã qua các giai đoạn tương ứng với sự biến đổi của môi trường.</w:t>
      </w:r>
    </w:p>
    <w:p w14:paraId="7230F3C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B. </w:t>
      </w:r>
      <w:r w:rsidRPr="008E6CA0">
        <w:rPr>
          <w:szCs w:val="24"/>
        </w:rPr>
        <w:t>Là quá trình biến đổi tuần tự của quần thể qua các giai đoạn tương ứng với sự biến đổi của môi trường.</w:t>
      </w:r>
    </w:p>
    <w:p w14:paraId="5B05325F"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b/>
          <w:szCs w:val="24"/>
        </w:rPr>
      </w:pPr>
      <w:r w:rsidRPr="008E6CA0">
        <w:rPr>
          <w:b/>
          <w:szCs w:val="24"/>
        </w:rPr>
        <w:t xml:space="preserve">C. </w:t>
      </w:r>
      <w:r w:rsidRPr="008E6CA0">
        <w:rPr>
          <w:szCs w:val="24"/>
        </w:rPr>
        <w:t>Là quá trình biến đổi tuần tự của quần xã qua các giai đoạn không phụ thuộc vào sự biến đổi của môi trường.</w:t>
      </w:r>
      <w:r w:rsidRPr="008E6CA0">
        <w:rPr>
          <w:b/>
          <w:szCs w:val="24"/>
        </w:rPr>
        <w:t xml:space="preserve"> </w:t>
      </w:r>
    </w:p>
    <w:p w14:paraId="716A43F2"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D. </w:t>
      </w:r>
      <w:r w:rsidRPr="008E6CA0">
        <w:rPr>
          <w:szCs w:val="24"/>
        </w:rPr>
        <w:t>Là quá trình biến đổi tuần tự của quần thể qua các giai đoạn không phụ thuộc vào sự biến đổi của môi trường.</w:t>
      </w:r>
    </w:p>
    <w:p w14:paraId="14BD882A"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17</w:t>
      </w:r>
      <w:r w:rsidRPr="008E6CA0">
        <w:rPr>
          <w:b/>
          <w:szCs w:val="24"/>
        </w:rPr>
        <w:t xml:space="preserve"> (1): </w:t>
      </w:r>
      <w:r w:rsidRPr="008E6CA0">
        <w:rPr>
          <w:szCs w:val="24"/>
        </w:rPr>
        <w:t>Diễn thế nguyên sinh được chia thành 3 giai đoạn theo thứ tự là</w:t>
      </w:r>
    </w:p>
    <w:p w14:paraId="461D6071"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giai đoạn tiên phong – giai đoạn giữa – giai đoạn đỉnh cực.</w:t>
      </w:r>
    </w:p>
    <w:p w14:paraId="700996D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giai đoạn đỉnh cực – giai đoạn giữa – giai đoạn tiên phong.</w:t>
      </w:r>
    </w:p>
    <w:p w14:paraId="3AEC43AB"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giai đoạn tiên phong – giai đoạn đỉnh cực – giai đoạn giữa.</w:t>
      </w:r>
    </w:p>
    <w:p w14:paraId="14ECCC51"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D.</w:t>
      </w:r>
      <w:r w:rsidRPr="008E6CA0">
        <w:rPr>
          <w:szCs w:val="24"/>
        </w:rPr>
        <w:t xml:space="preserve"> giai đoạn đỉnh cực – giai đoạn tiên phong – giai đoạn giữa.</w:t>
      </w:r>
    </w:p>
    <w:p w14:paraId="5B67070E"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18</w:t>
      </w:r>
      <w:r w:rsidRPr="008E6CA0">
        <w:rPr>
          <w:b/>
          <w:szCs w:val="24"/>
        </w:rPr>
        <w:t xml:space="preserve"> (1): </w:t>
      </w:r>
      <w:r w:rsidRPr="008E6CA0">
        <w:rPr>
          <w:szCs w:val="24"/>
        </w:rPr>
        <w:t>Nguyên nhân bên trong quan trọng nhất khiến cho quá trình diễn thế sinh thái xảy ra là</w:t>
      </w:r>
    </w:p>
    <w:p w14:paraId="1A8696CE"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cạnh tranh gay gắt giữa các loài.</w:t>
      </w:r>
      <w:r w:rsidRPr="008E6CA0">
        <w:rPr>
          <w:szCs w:val="24"/>
        </w:rPr>
        <w:tab/>
      </w:r>
      <w:r w:rsidRPr="008E6CA0">
        <w:rPr>
          <w:b/>
          <w:szCs w:val="24"/>
        </w:rPr>
        <w:t>B.</w:t>
      </w:r>
      <w:r w:rsidRPr="008E6CA0">
        <w:rPr>
          <w:szCs w:val="24"/>
        </w:rPr>
        <w:t xml:space="preserve"> quan hệ hợp tác giữa các loài.</w:t>
      </w:r>
    </w:p>
    <w:p w14:paraId="385413D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 </w:t>
      </w:r>
      <w:r w:rsidRPr="008E6CA0">
        <w:rPr>
          <w:szCs w:val="24"/>
        </w:rPr>
        <w:t>thay đổi khí hậu.</w:t>
      </w:r>
      <w:r w:rsidRPr="008E6CA0">
        <w:rPr>
          <w:szCs w:val="24"/>
        </w:rPr>
        <w:tab/>
      </w:r>
      <w:r w:rsidRPr="008E6CA0">
        <w:rPr>
          <w:szCs w:val="24"/>
        </w:rPr>
        <w:tab/>
      </w:r>
      <w:r w:rsidRPr="008E6CA0">
        <w:rPr>
          <w:szCs w:val="24"/>
        </w:rPr>
        <w:tab/>
      </w:r>
      <w:r w:rsidRPr="008E6CA0">
        <w:rPr>
          <w:b/>
          <w:szCs w:val="24"/>
        </w:rPr>
        <w:t xml:space="preserve">D. </w:t>
      </w:r>
      <w:r w:rsidRPr="008E6CA0">
        <w:rPr>
          <w:szCs w:val="24"/>
        </w:rPr>
        <w:t>tác động của chất hóa học.</w:t>
      </w:r>
    </w:p>
    <w:p w14:paraId="0C89B8A9"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19</w:t>
      </w:r>
      <w:r w:rsidRPr="008E6CA0">
        <w:rPr>
          <w:b/>
          <w:szCs w:val="24"/>
        </w:rPr>
        <w:t xml:space="preserve"> (1): </w:t>
      </w:r>
      <w:r w:rsidRPr="008E6CA0">
        <w:rPr>
          <w:szCs w:val="24"/>
        </w:rPr>
        <w:t>Nghiên cứu diễn thế sinh thái có tác dụng</w:t>
      </w:r>
    </w:p>
    <w:p w14:paraId="1A7DDC8D"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giúp chúng ta bảo vệ và khai thác hợp lí tài nguyên thiên nhiên.</w:t>
      </w:r>
    </w:p>
    <w:p w14:paraId="6982C6B1"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giúp con người khai thác mạnh mẽ hơn các quần xã trung gian.</w:t>
      </w:r>
    </w:p>
    <w:p w14:paraId="590D5A5A"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đẩy nhanh tốc độ diễn thế sinh thái sao cho có lợi cho con người.</w:t>
      </w:r>
    </w:p>
    <w:p w14:paraId="705017AB"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D.</w:t>
      </w:r>
      <w:r w:rsidRPr="008E6CA0">
        <w:rPr>
          <w:szCs w:val="24"/>
        </w:rPr>
        <w:t xml:space="preserve"> giúp khai thác triệt để các quần xã mà không ảnh hưởng đến môi trường.</w:t>
      </w:r>
    </w:p>
    <w:p w14:paraId="4BA8E751"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Câu 2</w:t>
      </w:r>
      <w:r>
        <w:rPr>
          <w:b/>
          <w:szCs w:val="24"/>
        </w:rPr>
        <w:t>0</w:t>
      </w:r>
      <w:r w:rsidRPr="008E6CA0">
        <w:rPr>
          <w:b/>
          <w:szCs w:val="24"/>
        </w:rPr>
        <w:t xml:space="preserve"> (1): </w:t>
      </w:r>
      <w:r w:rsidRPr="008E6CA0">
        <w:rPr>
          <w:szCs w:val="24"/>
        </w:rPr>
        <w:t xml:space="preserve"> Trong diễn thế sinh thái, hoạt động mạnh mẽ của nhóm loài ưu thế sẽ dẫn đến </w:t>
      </w:r>
    </w:p>
    <w:p w14:paraId="29BEF35B"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A. </w:t>
      </w:r>
      <w:r w:rsidRPr="008E6CA0">
        <w:rPr>
          <w:szCs w:val="24"/>
        </w:rPr>
        <w:t>sự phát triển không ngừng của loài ưu thế.</w:t>
      </w:r>
    </w:p>
    <w:p w14:paraId="1D8AB73D"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B. </w:t>
      </w:r>
      <w:r w:rsidRPr="008E6CA0">
        <w:rPr>
          <w:szCs w:val="24"/>
        </w:rPr>
        <w:t>điều kiện môi trường sống ổn định theo thời gian.</w:t>
      </w:r>
    </w:p>
    <w:p w14:paraId="6DA45615"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u w:val="single"/>
        </w:rPr>
        <w:t>C.</w:t>
      </w:r>
      <w:r w:rsidRPr="008E6CA0">
        <w:rPr>
          <w:szCs w:val="24"/>
        </w:rPr>
        <w:t xml:space="preserve"> hiện tượng “ tự đào huyệt chôn mình”.</w:t>
      </w:r>
    </w:p>
    <w:p w14:paraId="548742F0"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D. </w:t>
      </w:r>
      <w:r w:rsidRPr="008E6CA0">
        <w:rPr>
          <w:szCs w:val="24"/>
        </w:rPr>
        <w:t>sự suy thoái của quần xã sinh vật.</w:t>
      </w:r>
    </w:p>
    <w:p w14:paraId="641FCCD3"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Câu </w:t>
      </w:r>
      <w:r>
        <w:rPr>
          <w:b/>
          <w:szCs w:val="24"/>
        </w:rPr>
        <w:t>21</w:t>
      </w:r>
      <w:r w:rsidRPr="008E6CA0">
        <w:rPr>
          <w:b/>
          <w:szCs w:val="24"/>
        </w:rPr>
        <w:t xml:space="preserve"> (1): </w:t>
      </w:r>
      <w:r w:rsidRPr="008E6CA0">
        <w:rPr>
          <w:szCs w:val="24"/>
        </w:rPr>
        <w:t>Thế nào là diễn thế thứ sinh?</w:t>
      </w:r>
    </w:p>
    <w:p w14:paraId="33019A1D"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u w:val="single"/>
        </w:rPr>
        <w:t>A.</w:t>
      </w:r>
      <w:r w:rsidRPr="008E6CA0">
        <w:rPr>
          <w:b/>
          <w:szCs w:val="24"/>
        </w:rPr>
        <w:t xml:space="preserve"> </w:t>
      </w:r>
      <w:r w:rsidRPr="008E6CA0">
        <w:rPr>
          <w:szCs w:val="24"/>
        </w:rPr>
        <w:t>Diễn thế xuất hiện ở môi trường đã có một quần xã sinh vật từng sinh sống nhưng đã bị hủy diệt.</w:t>
      </w:r>
    </w:p>
    <w:p w14:paraId="5F820DBF"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B.</w:t>
      </w:r>
      <w:r w:rsidRPr="008E6CA0">
        <w:rPr>
          <w:szCs w:val="24"/>
        </w:rPr>
        <w:t xml:space="preserve"> Diễn thế xuất hiện ở môi trường đã có một quần xã sinh vật từng sinh sống hoặc môi trường chưa có sinh vật.</w:t>
      </w:r>
    </w:p>
    <w:p w14:paraId="1B562F9B"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C. </w:t>
      </w:r>
      <w:r w:rsidRPr="008E6CA0">
        <w:rPr>
          <w:szCs w:val="24"/>
        </w:rPr>
        <w:t>Diễn thế khởi đầu từ môi trường chưa có sinh vật.</w:t>
      </w:r>
    </w:p>
    <w:p w14:paraId="546D1145"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D. </w:t>
      </w:r>
      <w:r w:rsidRPr="008E6CA0">
        <w:rPr>
          <w:szCs w:val="24"/>
        </w:rPr>
        <w:t>Diễn thế xuất hiện ở môi trường đang có một quần xã sinh vật ổn định.</w:t>
      </w:r>
    </w:p>
    <w:p w14:paraId="773C543D"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rPr>
      </w:pPr>
      <w:r w:rsidRPr="008E6CA0">
        <w:rPr>
          <w:b/>
          <w:szCs w:val="24"/>
        </w:rPr>
        <w:t xml:space="preserve">Câu </w:t>
      </w:r>
      <w:r>
        <w:rPr>
          <w:b/>
          <w:szCs w:val="24"/>
        </w:rPr>
        <w:t>22</w:t>
      </w:r>
      <w:r w:rsidRPr="008E6CA0">
        <w:rPr>
          <w:b/>
          <w:szCs w:val="24"/>
        </w:rPr>
        <w:t xml:space="preserve"> (1): </w:t>
      </w:r>
      <w:r w:rsidRPr="008E6CA0">
        <w:rPr>
          <w:szCs w:val="24"/>
        </w:rPr>
        <w:t xml:space="preserve"> Mối quan hệ mà trong đó cả 2 loài đều bị hại là quan hệ</w:t>
      </w:r>
    </w:p>
    <w:p w14:paraId="60788FA2"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lang w:val="pt-BR"/>
        </w:rPr>
      </w:pPr>
      <w:r w:rsidRPr="008E6CA0">
        <w:rPr>
          <w:b/>
          <w:szCs w:val="24"/>
        </w:rPr>
        <w:t xml:space="preserve">A. </w:t>
      </w:r>
      <w:r w:rsidRPr="008E6CA0">
        <w:rPr>
          <w:szCs w:val="24"/>
        </w:rPr>
        <w:t>kí sinh.</w:t>
      </w:r>
      <w:r w:rsidRPr="008E6CA0">
        <w:rPr>
          <w:szCs w:val="24"/>
        </w:rPr>
        <w:tab/>
      </w:r>
      <w:r w:rsidRPr="008E6CA0">
        <w:rPr>
          <w:b/>
          <w:szCs w:val="24"/>
        </w:rPr>
        <w:t xml:space="preserve">B. </w:t>
      </w:r>
      <w:r w:rsidRPr="008E6CA0">
        <w:rPr>
          <w:szCs w:val="24"/>
        </w:rPr>
        <w:t>ức chế - cảm nhiễm.</w:t>
      </w:r>
      <w:r w:rsidRPr="008E6CA0">
        <w:rPr>
          <w:szCs w:val="24"/>
        </w:rPr>
        <w:tab/>
      </w:r>
      <w:r w:rsidRPr="008E6CA0">
        <w:rPr>
          <w:b/>
          <w:szCs w:val="24"/>
        </w:rPr>
        <w:t>C</w:t>
      </w:r>
      <w:r w:rsidRPr="008E6CA0">
        <w:rPr>
          <w:b/>
          <w:szCs w:val="24"/>
          <w:lang w:val="pt-BR"/>
        </w:rPr>
        <w:t xml:space="preserve">. </w:t>
      </w:r>
      <w:r w:rsidRPr="008E6CA0">
        <w:rPr>
          <w:szCs w:val="24"/>
          <w:lang w:val="pt-BR"/>
        </w:rPr>
        <w:t>hội sinh.</w:t>
      </w:r>
      <w:r w:rsidRPr="008E6CA0">
        <w:rPr>
          <w:szCs w:val="24"/>
          <w:lang w:val="pt-BR"/>
        </w:rPr>
        <w:tab/>
      </w:r>
      <w:r w:rsidRPr="008E6CA0">
        <w:rPr>
          <w:b/>
          <w:szCs w:val="24"/>
          <w:u w:val="single"/>
          <w:lang w:val="pt-BR"/>
        </w:rPr>
        <w:t>D.</w:t>
      </w:r>
      <w:r w:rsidRPr="008E6CA0">
        <w:rPr>
          <w:szCs w:val="24"/>
          <w:lang w:val="pt-BR"/>
        </w:rPr>
        <w:t xml:space="preserve"> cạnh tranh.</w:t>
      </w:r>
    </w:p>
    <w:p w14:paraId="0C2B3437"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lang w:val="pt-BR"/>
        </w:rPr>
      </w:pPr>
      <w:r w:rsidRPr="008E6CA0">
        <w:rPr>
          <w:b/>
          <w:szCs w:val="24"/>
          <w:lang w:val="pt-BR"/>
        </w:rPr>
        <w:t xml:space="preserve">Câu </w:t>
      </w:r>
      <w:r>
        <w:rPr>
          <w:b/>
          <w:szCs w:val="24"/>
          <w:lang w:val="pt-BR"/>
        </w:rPr>
        <w:t>23</w:t>
      </w:r>
      <w:r w:rsidRPr="008E6CA0">
        <w:rPr>
          <w:b/>
          <w:szCs w:val="24"/>
          <w:lang w:val="pt-BR"/>
        </w:rPr>
        <w:t xml:space="preserve"> (1): </w:t>
      </w:r>
      <w:r w:rsidRPr="008E6CA0">
        <w:rPr>
          <w:szCs w:val="24"/>
          <w:lang w:val="pt-BR"/>
        </w:rPr>
        <w:t xml:space="preserve"> Một loài sinh vật trong quá trình sống đã vô tình gây hại cho loài khác, còn bản thân nó không bị ảnh hưởng gì được gọi là mối quan hệ</w:t>
      </w:r>
    </w:p>
    <w:p w14:paraId="707EC6D8" w14:textId="77777777" w:rsidR="00A62D96" w:rsidRPr="008E6CA0" w:rsidRDefault="00A62D96" w:rsidP="00A62D96">
      <w:pPr>
        <w:tabs>
          <w:tab w:val="left" w:pos="284"/>
          <w:tab w:val="left" w:pos="2160"/>
          <w:tab w:val="left" w:pos="2552"/>
          <w:tab w:val="left" w:pos="4320"/>
          <w:tab w:val="left" w:pos="4820"/>
          <w:tab w:val="left" w:pos="7088"/>
          <w:tab w:val="left" w:pos="8064"/>
        </w:tabs>
        <w:ind w:left="284" w:right="-329" w:hanging="284"/>
        <w:jc w:val="both"/>
        <w:rPr>
          <w:szCs w:val="24"/>
          <w:lang w:val="pt-BR"/>
        </w:rPr>
      </w:pPr>
      <w:r w:rsidRPr="008E6CA0">
        <w:rPr>
          <w:b/>
          <w:szCs w:val="24"/>
          <w:lang w:val="pt-BR"/>
        </w:rPr>
        <w:t xml:space="preserve">A. </w:t>
      </w:r>
      <w:r w:rsidRPr="008E6CA0">
        <w:rPr>
          <w:szCs w:val="24"/>
          <w:lang w:val="pt-BR"/>
        </w:rPr>
        <w:t xml:space="preserve"> kí sinh.</w:t>
      </w:r>
      <w:r w:rsidRPr="008E6CA0">
        <w:rPr>
          <w:szCs w:val="24"/>
          <w:lang w:val="pt-BR"/>
        </w:rPr>
        <w:tab/>
      </w:r>
      <w:r w:rsidRPr="008E6CA0">
        <w:rPr>
          <w:b/>
          <w:szCs w:val="24"/>
          <w:u w:val="single"/>
          <w:lang w:val="pt-BR"/>
        </w:rPr>
        <w:t>B.</w:t>
      </w:r>
      <w:r w:rsidRPr="008E6CA0">
        <w:rPr>
          <w:b/>
          <w:szCs w:val="24"/>
          <w:lang w:val="pt-BR"/>
        </w:rPr>
        <w:t xml:space="preserve"> </w:t>
      </w:r>
      <w:r w:rsidRPr="008E6CA0">
        <w:rPr>
          <w:szCs w:val="24"/>
          <w:lang w:val="pt-BR"/>
        </w:rPr>
        <w:t xml:space="preserve"> ức chế - cảm nhiễm.    </w:t>
      </w:r>
      <w:r w:rsidRPr="008E6CA0">
        <w:rPr>
          <w:b/>
          <w:szCs w:val="24"/>
          <w:lang w:val="pt-BR"/>
        </w:rPr>
        <w:t xml:space="preserve">C. </w:t>
      </w:r>
      <w:r w:rsidRPr="008E6CA0">
        <w:rPr>
          <w:szCs w:val="24"/>
          <w:lang w:val="pt-BR"/>
        </w:rPr>
        <w:t>hội sinh.</w:t>
      </w:r>
      <w:r w:rsidRPr="008E6CA0">
        <w:rPr>
          <w:szCs w:val="24"/>
          <w:lang w:val="pt-BR"/>
        </w:rPr>
        <w:tab/>
      </w:r>
      <w:r w:rsidRPr="008E6CA0">
        <w:rPr>
          <w:b/>
          <w:szCs w:val="24"/>
          <w:lang w:val="pt-BR"/>
        </w:rPr>
        <w:t>D.</w:t>
      </w:r>
      <w:r w:rsidRPr="008E6CA0">
        <w:rPr>
          <w:szCs w:val="24"/>
          <w:lang w:val="pt-BR"/>
        </w:rPr>
        <w:t xml:space="preserve"> cạnh tranh.</w:t>
      </w:r>
    </w:p>
    <w:p w14:paraId="4A9F3465" w14:textId="77777777" w:rsidR="00A62D96" w:rsidRPr="008E6CA0" w:rsidRDefault="00A62D96" w:rsidP="00A62D96">
      <w:pPr>
        <w:tabs>
          <w:tab w:val="left" w:pos="2160"/>
          <w:tab w:val="left" w:pos="4320"/>
          <w:tab w:val="left" w:pos="8064"/>
        </w:tabs>
        <w:jc w:val="both"/>
        <w:rPr>
          <w:szCs w:val="24"/>
          <w:lang w:val="pt-BR"/>
        </w:rPr>
      </w:pPr>
      <w:r w:rsidRPr="008E6CA0">
        <w:rPr>
          <w:b/>
          <w:bCs/>
          <w:szCs w:val="24"/>
          <w:lang w:val="pt-BR"/>
        </w:rPr>
        <w:t xml:space="preserve">Câu </w:t>
      </w:r>
      <w:r>
        <w:rPr>
          <w:b/>
          <w:bCs/>
          <w:szCs w:val="24"/>
          <w:lang w:val="pt-BR"/>
        </w:rPr>
        <w:t>24</w:t>
      </w:r>
      <w:r w:rsidRPr="008E6CA0">
        <w:rPr>
          <w:b/>
          <w:bCs/>
          <w:szCs w:val="24"/>
          <w:lang w:val="pt-BR"/>
        </w:rPr>
        <w:t xml:space="preserve"> (2):</w:t>
      </w:r>
      <w:r w:rsidRPr="008E6CA0">
        <w:rPr>
          <w:szCs w:val="24"/>
          <w:lang w:val="pt-BR"/>
        </w:rPr>
        <w:t> Trong một cái ao, kiểu quan hệ có thể xảy ra giữa hai loài cá có cùng nhu cầu thức ăn là</w:t>
      </w:r>
    </w:p>
    <w:p w14:paraId="58A9DE22" w14:textId="77777777" w:rsidR="00A62D96" w:rsidRPr="008E6CA0" w:rsidRDefault="00A62D96" w:rsidP="00A62D96">
      <w:pPr>
        <w:tabs>
          <w:tab w:val="left" w:pos="2160"/>
          <w:tab w:val="left" w:pos="4320"/>
          <w:tab w:val="left" w:pos="8064"/>
        </w:tabs>
        <w:jc w:val="both"/>
        <w:rPr>
          <w:szCs w:val="24"/>
          <w:lang w:val="pt-BR"/>
        </w:rPr>
      </w:pPr>
      <w:r w:rsidRPr="008E6CA0">
        <w:rPr>
          <w:b/>
          <w:szCs w:val="24"/>
          <w:u w:val="single"/>
          <w:lang w:val="pt-BR"/>
        </w:rPr>
        <w:t>A.</w:t>
      </w:r>
      <w:r w:rsidRPr="008E6CA0">
        <w:rPr>
          <w:szCs w:val="24"/>
          <w:lang w:val="pt-BR"/>
        </w:rPr>
        <w:t xml:space="preserve"> cạnh tranh.</w:t>
      </w:r>
      <w:r w:rsidRPr="008E6CA0">
        <w:rPr>
          <w:szCs w:val="24"/>
          <w:lang w:val="pt-BR"/>
        </w:rPr>
        <w:tab/>
      </w:r>
      <w:r w:rsidRPr="008E6CA0">
        <w:rPr>
          <w:szCs w:val="24"/>
          <w:lang w:val="pt-BR"/>
        </w:rPr>
        <w:tab/>
      </w:r>
      <w:r w:rsidRPr="008E6CA0">
        <w:rPr>
          <w:b/>
          <w:szCs w:val="24"/>
          <w:lang w:val="pt-BR"/>
        </w:rPr>
        <w:t>B.</w:t>
      </w:r>
      <w:r w:rsidRPr="008E6CA0">
        <w:rPr>
          <w:szCs w:val="24"/>
          <w:lang w:val="pt-BR"/>
        </w:rPr>
        <w:t xml:space="preserve"> ký sinh.</w:t>
      </w:r>
      <w:r w:rsidRPr="008E6CA0">
        <w:rPr>
          <w:szCs w:val="24"/>
          <w:lang w:val="pt-BR"/>
        </w:rPr>
        <w:tab/>
      </w:r>
    </w:p>
    <w:p w14:paraId="07BB9738" w14:textId="77777777" w:rsidR="00A62D96" w:rsidRPr="008E6CA0" w:rsidRDefault="00A62D96" w:rsidP="00A62D96">
      <w:pPr>
        <w:tabs>
          <w:tab w:val="left" w:pos="2160"/>
          <w:tab w:val="left" w:pos="4320"/>
          <w:tab w:val="left" w:pos="8064"/>
        </w:tabs>
        <w:jc w:val="both"/>
        <w:rPr>
          <w:szCs w:val="24"/>
        </w:rPr>
      </w:pPr>
      <w:r w:rsidRPr="008E6CA0">
        <w:rPr>
          <w:b/>
          <w:szCs w:val="24"/>
        </w:rPr>
        <w:t>C.</w:t>
      </w:r>
      <w:r w:rsidRPr="008E6CA0">
        <w:rPr>
          <w:szCs w:val="24"/>
        </w:rPr>
        <w:t xml:space="preserve"> vật ăn thịt – con mồi.</w:t>
      </w:r>
      <w:r w:rsidRPr="008E6CA0">
        <w:rPr>
          <w:szCs w:val="24"/>
        </w:rPr>
        <w:tab/>
      </w:r>
      <w:r w:rsidRPr="008E6CA0">
        <w:rPr>
          <w:b/>
          <w:szCs w:val="24"/>
        </w:rPr>
        <w:t>D.</w:t>
      </w:r>
      <w:r w:rsidRPr="008E6CA0">
        <w:rPr>
          <w:szCs w:val="24"/>
        </w:rPr>
        <w:t xml:space="preserve"> ức chế cảm nhiễm.</w:t>
      </w:r>
    </w:p>
    <w:p w14:paraId="42A50327" w14:textId="77777777" w:rsidR="00A62D96" w:rsidRPr="008E6CA0" w:rsidRDefault="00A62D96" w:rsidP="00A62D96">
      <w:pPr>
        <w:tabs>
          <w:tab w:val="left" w:pos="2160"/>
          <w:tab w:val="left" w:pos="4320"/>
          <w:tab w:val="left" w:pos="8064"/>
        </w:tabs>
        <w:jc w:val="both"/>
        <w:rPr>
          <w:szCs w:val="24"/>
        </w:rPr>
      </w:pPr>
      <w:r w:rsidRPr="008E6CA0">
        <w:rPr>
          <w:b/>
          <w:bCs/>
          <w:szCs w:val="24"/>
        </w:rPr>
        <w:t xml:space="preserve">Câu </w:t>
      </w:r>
      <w:r>
        <w:rPr>
          <w:b/>
          <w:bCs/>
          <w:szCs w:val="24"/>
        </w:rPr>
        <w:t>25</w:t>
      </w:r>
      <w:r w:rsidRPr="008E6CA0">
        <w:rPr>
          <w:b/>
          <w:bCs/>
          <w:szCs w:val="24"/>
        </w:rPr>
        <w:t xml:space="preserve"> (2):</w:t>
      </w:r>
      <w:r w:rsidRPr="008E6CA0">
        <w:rPr>
          <w:szCs w:val="24"/>
        </w:rPr>
        <w:t xml:space="preserve"> Đặc trưng nào sau đây có ở quần xã mà </w:t>
      </w:r>
      <w:r w:rsidRPr="008E6CA0">
        <w:rPr>
          <w:b/>
          <w:szCs w:val="24"/>
        </w:rPr>
        <w:t>không</w:t>
      </w:r>
      <w:r w:rsidRPr="008E6CA0">
        <w:rPr>
          <w:szCs w:val="24"/>
        </w:rPr>
        <w:t xml:space="preserve"> có ở quần thể?</w:t>
      </w:r>
    </w:p>
    <w:p w14:paraId="4F76D7C4" w14:textId="77777777" w:rsidR="00A62D96" w:rsidRPr="008E6CA0" w:rsidRDefault="00A62D96" w:rsidP="00A62D96">
      <w:pPr>
        <w:pStyle w:val="NormalWeb"/>
        <w:tabs>
          <w:tab w:val="left" w:pos="2160"/>
          <w:tab w:val="left" w:pos="4320"/>
          <w:tab w:val="left" w:pos="8064"/>
        </w:tabs>
        <w:spacing w:before="0" w:beforeAutospacing="0" w:after="0" w:afterAutospacing="0"/>
        <w:ind w:left="48" w:right="48"/>
        <w:jc w:val="both"/>
        <w:rPr>
          <w:b/>
        </w:rPr>
      </w:pPr>
      <w:r w:rsidRPr="008E6CA0">
        <w:rPr>
          <w:b/>
        </w:rPr>
        <w:t xml:space="preserve">A. </w:t>
      </w:r>
      <w:r w:rsidRPr="008E6CA0">
        <w:t>Tỉ lệ giới tính.</w:t>
      </w:r>
      <w:r w:rsidRPr="008E6CA0">
        <w:rPr>
          <w:b/>
        </w:rPr>
        <w:tab/>
      </w:r>
      <w:r w:rsidRPr="008E6CA0">
        <w:rPr>
          <w:b/>
        </w:rPr>
        <w:tab/>
        <w:t xml:space="preserve">B. </w:t>
      </w:r>
      <w:r w:rsidRPr="008E6CA0">
        <w:t>Mật độ.</w:t>
      </w:r>
      <w:r w:rsidRPr="008E6CA0">
        <w:rPr>
          <w:b/>
        </w:rPr>
        <w:tab/>
      </w:r>
    </w:p>
    <w:p w14:paraId="1D4069EC" w14:textId="77777777" w:rsidR="00A62D96" w:rsidRPr="008E6CA0" w:rsidRDefault="00A62D96" w:rsidP="00A62D96">
      <w:pPr>
        <w:pStyle w:val="NormalWeb"/>
        <w:tabs>
          <w:tab w:val="left" w:pos="2160"/>
          <w:tab w:val="left" w:pos="4320"/>
          <w:tab w:val="left" w:pos="8064"/>
        </w:tabs>
        <w:spacing w:before="0" w:beforeAutospacing="0" w:after="0" w:afterAutospacing="0"/>
        <w:ind w:left="48" w:right="48"/>
        <w:jc w:val="both"/>
        <w:rPr>
          <w:b/>
          <w:bCs/>
        </w:rPr>
      </w:pPr>
      <w:r w:rsidRPr="008E6CA0">
        <w:rPr>
          <w:b/>
        </w:rPr>
        <w:t xml:space="preserve">C. </w:t>
      </w:r>
      <w:r w:rsidRPr="008E6CA0">
        <w:t>Kích thước.</w:t>
      </w:r>
      <w:r w:rsidRPr="008E6CA0">
        <w:rPr>
          <w:b/>
        </w:rPr>
        <w:tab/>
      </w:r>
      <w:r w:rsidRPr="008E6CA0">
        <w:rPr>
          <w:b/>
        </w:rPr>
        <w:tab/>
      </w:r>
      <w:r w:rsidRPr="008E6CA0">
        <w:rPr>
          <w:b/>
          <w:u w:val="single"/>
        </w:rPr>
        <w:t>D.</w:t>
      </w:r>
      <w:r w:rsidRPr="008E6CA0">
        <w:rPr>
          <w:b/>
        </w:rPr>
        <w:t xml:space="preserve"> </w:t>
      </w:r>
      <w:r w:rsidRPr="008E6CA0">
        <w:t>Số lượng loài.</w:t>
      </w:r>
      <w:r w:rsidRPr="008E6CA0">
        <w:rPr>
          <w:b/>
          <w:bCs/>
        </w:rPr>
        <w:t xml:space="preserve"> </w:t>
      </w:r>
    </w:p>
    <w:p w14:paraId="4B2C55E8" w14:textId="77777777" w:rsidR="00A62D96" w:rsidRPr="008E6CA0" w:rsidRDefault="00A62D96" w:rsidP="00A62D96">
      <w:pPr>
        <w:pStyle w:val="NormalWeb"/>
        <w:tabs>
          <w:tab w:val="left" w:pos="2160"/>
          <w:tab w:val="left" w:pos="4320"/>
          <w:tab w:val="left" w:pos="8064"/>
        </w:tabs>
        <w:spacing w:before="0" w:beforeAutospacing="0" w:after="0" w:afterAutospacing="0"/>
        <w:ind w:left="48" w:right="48"/>
        <w:jc w:val="both"/>
      </w:pPr>
      <w:r w:rsidRPr="008E6CA0">
        <w:rPr>
          <w:b/>
          <w:bCs/>
        </w:rPr>
        <w:lastRenderedPageBreak/>
        <w:t xml:space="preserve">Câu </w:t>
      </w:r>
      <w:r>
        <w:rPr>
          <w:b/>
          <w:bCs/>
        </w:rPr>
        <w:t>26</w:t>
      </w:r>
      <w:r w:rsidRPr="008E6CA0">
        <w:rPr>
          <w:b/>
          <w:bCs/>
        </w:rPr>
        <w:t xml:space="preserve"> (2):</w:t>
      </w:r>
      <w:r w:rsidRPr="008E6CA0">
        <w:t> Để diệt sâu đục thân lúa, người ta thả ong mắt đỏ vào ruộng lúa. Đó là phương pháp đấu tranh sinh học dựa vào hiện tượng</w:t>
      </w:r>
    </w:p>
    <w:p w14:paraId="7EE87095" w14:textId="77777777" w:rsidR="00A62D96" w:rsidRPr="008E6CA0" w:rsidRDefault="00A62D96" w:rsidP="00A62D96">
      <w:pPr>
        <w:tabs>
          <w:tab w:val="left" w:pos="2160"/>
          <w:tab w:val="left" w:pos="4320"/>
          <w:tab w:val="left" w:pos="8064"/>
        </w:tabs>
        <w:ind w:left="48" w:right="48"/>
        <w:jc w:val="both"/>
        <w:rPr>
          <w:szCs w:val="24"/>
        </w:rPr>
      </w:pPr>
      <w:r w:rsidRPr="008E6CA0">
        <w:rPr>
          <w:b/>
          <w:szCs w:val="24"/>
        </w:rPr>
        <w:t>A.</w:t>
      </w:r>
      <w:r w:rsidRPr="008E6CA0">
        <w:rPr>
          <w:szCs w:val="24"/>
        </w:rPr>
        <w:t xml:space="preserve"> cạnh tranh cùng loài.</w:t>
      </w:r>
      <w:r w:rsidRPr="008E6CA0">
        <w:rPr>
          <w:szCs w:val="24"/>
        </w:rPr>
        <w:tab/>
      </w:r>
      <w:r w:rsidRPr="008E6CA0">
        <w:rPr>
          <w:b/>
          <w:szCs w:val="24"/>
          <w:u w:val="single"/>
        </w:rPr>
        <w:t>B.</w:t>
      </w:r>
      <w:r w:rsidRPr="008E6CA0">
        <w:rPr>
          <w:szCs w:val="24"/>
        </w:rPr>
        <w:t xml:space="preserve"> khống chế sinh học.</w:t>
      </w:r>
    </w:p>
    <w:p w14:paraId="3633F306" w14:textId="77777777" w:rsidR="00A62D96" w:rsidRPr="008E6CA0" w:rsidRDefault="00A62D96" w:rsidP="00A62D96">
      <w:pPr>
        <w:tabs>
          <w:tab w:val="left" w:pos="2160"/>
          <w:tab w:val="left" w:pos="4320"/>
          <w:tab w:val="left" w:pos="8064"/>
        </w:tabs>
        <w:ind w:left="48" w:right="48"/>
        <w:jc w:val="both"/>
        <w:rPr>
          <w:szCs w:val="24"/>
        </w:rPr>
      </w:pPr>
      <w:r w:rsidRPr="008E6CA0">
        <w:rPr>
          <w:b/>
          <w:szCs w:val="24"/>
        </w:rPr>
        <w:t>C.</w:t>
      </w:r>
      <w:r w:rsidRPr="008E6CA0">
        <w:rPr>
          <w:szCs w:val="24"/>
        </w:rPr>
        <w:t xml:space="preserve"> cân bằng sinh học.</w:t>
      </w:r>
      <w:r w:rsidRPr="008E6CA0">
        <w:rPr>
          <w:szCs w:val="24"/>
        </w:rPr>
        <w:tab/>
      </w:r>
      <w:r w:rsidRPr="008E6CA0">
        <w:rPr>
          <w:szCs w:val="24"/>
        </w:rPr>
        <w:tab/>
      </w:r>
      <w:r w:rsidRPr="008E6CA0">
        <w:rPr>
          <w:b/>
          <w:szCs w:val="24"/>
        </w:rPr>
        <w:t>D.</w:t>
      </w:r>
      <w:r w:rsidRPr="008E6CA0">
        <w:rPr>
          <w:szCs w:val="24"/>
        </w:rPr>
        <w:t xml:space="preserve"> cân bằng quần thể.</w:t>
      </w:r>
    </w:p>
    <w:p w14:paraId="01FF006E" w14:textId="77777777" w:rsidR="00A62D96" w:rsidRPr="008E6CA0" w:rsidRDefault="00A62D96" w:rsidP="00A62D96">
      <w:pPr>
        <w:tabs>
          <w:tab w:val="left" w:pos="2160"/>
          <w:tab w:val="left" w:pos="4320"/>
          <w:tab w:val="left" w:pos="8064"/>
        </w:tabs>
        <w:ind w:left="48" w:right="48"/>
        <w:jc w:val="both"/>
        <w:rPr>
          <w:szCs w:val="24"/>
        </w:rPr>
      </w:pPr>
      <w:r w:rsidRPr="008E6CA0">
        <w:rPr>
          <w:b/>
          <w:bCs/>
          <w:szCs w:val="24"/>
        </w:rPr>
        <w:t xml:space="preserve">Câu </w:t>
      </w:r>
      <w:r>
        <w:rPr>
          <w:b/>
          <w:bCs/>
          <w:szCs w:val="24"/>
        </w:rPr>
        <w:t>27</w:t>
      </w:r>
      <w:r w:rsidRPr="008E6CA0">
        <w:rPr>
          <w:b/>
          <w:bCs/>
          <w:szCs w:val="24"/>
        </w:rPr>
        <w:t xml:space="preserve"> (2):</w:t>
      </w:r>
      <w:r w:rsidRPr="008E6CA0">
        <w:rPr>
          <w:szCs w:val="24"/>
        </w:rPr>
        <w:t> Vì sao loài ưu thế đóng vai trò quan trọng trong quần xã?</w:t>
      </w:r>
    </w:p>
    <w:p w14:paraId="2EC027DF" w14:textId="77777777" w:rsidR="00A62D96" w:rsidRPr="008E6CA0" w:rsidRDefault="00A62D96" w:rsidP="00A62D96">
      <w:pPr>
        <w:tabs>
          <w:tab w:val="left" w:pos="2160"/>
          <w:tab w:val="left" w:pos="4320"/>
          <w:tab w:val="left" w:pos="8064"/>
        </w:tabs>
        <w:ind w:left="48" w:right="48"/>
        <w:jc w:val="both"/>
        <w:rPr>
          <w:szCs w:val="24"/>
        </w:rPr>
      </w:pPr>
      <w:r w:rsidRPr="008E6CA0">
        <w:rPr>
          <w:b/>
          <w:szCs w:val="24"/>
        </w:rPr>
        <w:t>A.</w:t>
      </w:r>
      <w:r w:rsidRPr="008E6CA0">
        <w:rPr>
          <w:szCs w:val="24"/>
        </w:rPr>
        <w:t xml:space="preserve"> Vì có kích thước cơ thể lớn, sinh khối lớn.</w:t>
      </w:r>
    </w:p>
    <w:p w14:paraId="1CC65A6D" w14:textId="77777777" w:rsidR="00A62D96" w:rsidRPr="008E6CA0" w:rsidRDefault="00A62D96" w:rsidP="00A62D96">
      <w:pPr>
        <w:tabs>
          <w:tab w:val="left" w:pos="2160"/>
          <w:tab w:val="left" w:pos="4320"/>
          <w:tab w:val="left" w:pos="8064"/>
        </w:tabs>
        <w:ind w:left="48" w:right="48"/>
        <w:jc w:val="both"/>
        <w:rPr>
          <w:szCs w:val="24"/>
        </w:rPr>
      </w:pPr>
      <w:r w:rsidRPr="008E6CA0">
        <w:rPr>
          <w:b/>
          <w:szCs w:val="24"/>
          <w:u w:val="single"/>
        </w:rPr>
        <w:t>B.</w:t>
      </w:r>
      <w:r w:rsidRPr="008E6CA0">
        <w:rPr>
          <w:szCs w:val="24"/>
        </w:rPr>
        <w:t xml:space="preserve"> Vì có số lượng cá thể nhiều, sinh khối lớn, hoạt động mạnh.</w:t>
      </w:r>
    </w:p>
    <w:p w14:paraId="0087CBDD" w14:textId="77777777" w:rsidR="00A62D96" w:rsidRPr="008E6CA0" w:rsidRDefault="00A62D96" w:rsidP="00A62D96">
      <w:pPr>
        <w:tabs>
          <w:tab w:val="left" w:pos="2160"/>
          <w:tab w:val="left" w:pos="4320"/>
          <w:tab w:val="left" w:pos="8064"/>
        </w:tabs>
        <w:ind w:left="48" w:right="48"/>
        <w:jc w:val="both"/>
        <w:rPr>
          <w:szCs w:val="24"/>
        </w:rPr>
      </w:pPr>
      <w:r w:rsidRPr="008E6CA0">
        <w:rPr>
          <w:b/>
          <w:szCs w:val="24"/>
        </w:rPr>
        <w:t>C.</w:t>
      </w:r>
      <w:r w:rsidRPr="008E6CA0">
        <w:rPr>
          <w:szCs w:val="24"/>
        </w:rPr>
        <w:t xml:space="preserve"> Vì tuy có số lượng cá thể nhỏ, nhưng hoạt động mạnh.</w:t>
      </w:r>
    </w:p>
    <w:p w14:paraId="74A47C9A" w14:textId="77777777" w:rsidR="00A62D96" w:rsidRPr="008E6CA0" w:rsidRDefault="00A62D96" w:rsidP="00A62D96">
      <w:pPr>
        <w:tabs>
          <w:tab w:val="left" w:pos="2160"/>
          <w:tab w:val="left" w:pos="4320"/>
          <w:tab w:val="left" w:pos="8064"/>
        </w:tabs>
        <w:ind w:left="48" w:right="48"/>
        <w:jc w:val="both"/>
        <w:rPr>
          <w:szCs w:val="24"/>
        </w:rPr>
      </w:pPr>
      <w:r w:rsidRPr="008E6CA0">
        <w:rPr>
          <w:b/>
          <w:szCs w:val="24"/>
        </w:rPr>
        <w:t>D.</w:t>
      </w:r>
      <w:r w:rsidRPr="008E6CA0">
        <w:rPr>
          <w:szCs w:val="24"/>
        </w:rPr>
        <w:t xml:space="preserve"> Vì tuy có sinh khối nhỏ nhưng hoạt động mạnh.</w:t>
      </w:r>
    </w:p>
    <w:p w14:paraId="654D1D4D"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28</w:t>
      </w:r>
      <w:r w:rsidRPr="008E6CA0">
        <w:rPr>
          <w:b/>
          <w:szCs w:val="24"/>
        </w:rPr>
        <w:t xml:space="preserve"> (2):</w:t>
      </w:r>
      <w:r w:rsidRPr="008E6CA0">
        <w:rPr>
          <w:szCs w:val="24"/>
        </w:rPr>
        <w:t xml:space="preserve"> Trong các mối quan hệ sau đây, mối quan hệ nào có vai trò thúc đẩy sự tiến hóa của cả hai loài?</w:t>
      </w:r>
    </w:p>
    <w:p w14:paraId="5A69F401"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Quan hệ ức chế cảm nhiễm.</w:t>
      </w:r>
      <w:r w:rsidRPr="008E6CA0">
        <w:rPr>
          <w:szCs w:val="24"/>
        </w:rPr>
        <w:tab/>
      </w:r>
      <w:r w:rsidRPr="008E6CA0">
        <w:rPr>
          <w:b/>
          <w:szCs w:val="24"/>
        </w:rPr>
        <w:t>B.</w:t>
      </w:r>
      <w:r w:rsidRPr="008E6CA0">
        <w:rPr>
          <w:szCs w:val="24"/>
        </w:rPr>
        <w:t xml:space="preserve"> Quan hệ kí sinh – vật chủ.</w:t>
      </w:r>
      <w:r w:rsidRPr="008E6CA0">
        <w:rPr>
          <w:szCs w:val="24"/>
        </w:rPr>
        <w:tab/>
      </w:r>
    </w:p>
    <w:p w14:paraId="2DC2ACD2"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lang w:val="pt-BR"/>
        </w:rPr>
        <w:t>C.</w:t>
      </w:r>
      <w:r w:rsidRPr="008E6CA0">
        <w:rPr>
          <w:szCs w:val="24"/>
          <w:lang w:val="pt-BR"/>
        </w:rPr>
        <w:t xml:space="preserve"> Quan hệ hội sinh.</w:t>
      </w:r>
      <w:r w:rsidRPr="008E6CA0">
        <w:rPr>
          <w:szCs w:val="24"/>
          <w:lang w:val="pt-BR"/>
        </w:rPr>
        <w:tab/>
      </w:r>
      <w:r w:rsidRPr="008E6CA0">
        <w:rPr>
          <w:szCs w:val="24"/>
          <w:lang w:val="pt-BR"/>
        </w:rPr>
        <w:tab/>
      </w:r>
      <w:r w:rsidRPr="008E6CA0">
        <w:rPr>
          <w:szCs w:val="24"/>
          <w:lang w:val="pt-BR"/>
        </w:rPr>
        <w:tab/>
      </w:r>
      <w:r w:rsidRPr="008E6CA0">
        <w:rPr>
          <w:b/>
          <w:szCs w:val="24"/>
          <w:u w:val="single"/>
          <w:lang w:val="pt-BR"/>
        </w:rPr>
        <w:t>D.</w:t>
      </w:r>
      <w:r w:rsidRPr="008E6CA0">
        <w:rPr>
          <w:szCs w:val="24"/>
          <w:lang w:val="pt-BR"/>
        </w:rPr>
        <w:t xml:space="preserve">  Quan hệ vật ăn thịt – con mồi.</w:t>
      </w:r>
    </w:p>
    <w:p w14:paraId="206CC1B1"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29</w:t>
      </w:r>
      <w:r w:rsidRPr="008E6CA0">
        <w:rPr>
          <w:b/>
          <w:szCs w:val="24"/>
        </w:rPr>
        <w:t xml:space="preserve"> (2):</w:t>
      </w:r>
      <w:r w:rsidRPr="008E6CA0">
        <w:rPr>
          <w:szCs w:val="24"/>
        </w:rPr>
        <w:t xml:space="preserve"> Hãy chọn kết luận đúng về mối quan hệ giữa vật ăn thịt và con mồi?</w:t>
      </w:r>
    </w:p>
    <w:p w14:paraId="074F6F22"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Quần thể vật ăn thịt luôn có số lượng cá thể nhiều hơn quần thể con mồi.</w:t>
      </w:r>
      <w:r w:rsidRPr="008E6CA0">
        <w:rPr>
          <w:szCs w:val="24"/>
        </w:rPr>
        <w:tab/>
      </w:r>
    </w:p>
    <w:p w14:paraId="0D6717F0"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Quần thể vật ăn thịt luôn có số lượng cá thể ổn định, còn quần thể con mồi luôn biến động.</w:t>
      </w:r>
    </w:p>
    <w:p w14:paraId="470E089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Cả 2 quần thể biến động theo chu kì, trong đó quần thể vật ăn thịt luôn biến động trước.</w:t>
      </w:r>
      <w:r w:rsidRPr="008E6CA0">
        <w:rPr>
          <w:szCs w:val="24"/>
        </w:rPr>
        <w:tab/>
      </w:r>
    </w:p>
    <w:p w14:paraId="006C376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D.</w:t>
      </w:r>
      <w:r w:rsidRPr="008E6CA0">
        <w:rPr>
          <w:szCs w:val="24"/>
        </w:rPr>
        <w:t xml:space="preserve"> Quần thể con mồi bị biến động về số lượng thì sẽ kéo theo quần thể vật ăn thịt biến động theo.</w:t>
      </w:r>
    </w:p>
    <w:p w14:paraId="5295A316"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30</w:t>
      </w:r>
      <w:r w:rsidRPr="008E6CA0">
        <w:rPr>
          <w:b/>
          <w:szCs w:val="24"/>
        </w:rPr>
        <w:t xml:space="preserve"> (2):</w:t>
      </w:r>
      <w:r w:rsidRPr="008E6CA0">
        <w:rPr>
          <w:szCs w:val="24"/>
        </w:rPr>
        <w:t xml:space="preserve"> Những mối quan hệ nào sau đây luôn cho một loài có lợi và một loài có hại?</w:t>
      </w:r>
    </w:p>
    <w:p w14:paraId="519E5FD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Quan hệ cộng sinh và quan hệ kí sinh – vật chủ.</w:t>
      </w:r>
      <w:r w:rsidRPr="008E6CA0">
        <w:rPr>
          <w:szCs w:val="24"/>
        </w:rPr>
        <w:tab/>
      </w:r>
    </w:p>
    <w:p w14:paraId="43CF2F5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Quan hệ hội sinh và quan hệ vật ăn thịt – con mồi.</w:t>
      </w:r>
    </w:p>
    <w:p w14:paraId="7E5808F3"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C.</w:t>
      </w:r>
      <w:r w:rsidRPr="008E6CA0">
        <w:rPr>
          <w:szCs w:val="24"/>
        </w:rPr>
        <w:t xml:space="preserve"> Quan hệ kí sinh – vật chủ và quan hệ vật ăn thịt – con mồi.</w:t>
      </w:r>
      <w:r w:rsidRPr="008E6CA0">
        <w:rPr>
          <w:szCs w:val="24"/>
        </w:rPr>
        <w:tab/>
      </w:r>
    </w:p>
    <w:p w14:paraId="125C4525"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D.</w:t>
      </w:r>
      <w:r w:rsidRPr="008E6CA0">
        <w:rPr>
          <w:szCs w:val="24"/>
        </w:rPr>
        <w:t xml:space="preserve"> Quan hệ kí sinh – vật chủ và quan hệ ức chế cảm nhiễm.</w:t>
      </w:r>
    </w:p>
    <w:p w14:paraId="78D56172"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31</w:t>
      </w:r>
      <w:r w:rsidRPr="008E6CA0">
        <w:rPr>
          <w:b/>
          <w:szCs w:val="24"/>
        </w:rPr>
        <w:t xml:space="preserve"> (2):</w:t>
      </w:r>
      <w:r w:rsidRPr="008E6CA0">
        <w:rPr>
          <w:szCs w:val="24"/>
        </w:rPr>
        <w:t xml:space="preserve"> Trong quần xã rừng tràm U Minh Hạ, loài nào sau đây là loài ưu thế?</w:t>
      </w:r>
    </w:p>
    <w:p w14:paraId="2D085DC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Cò trắng.</w:t>
      </w:r>
      <w:r w:rsidRPr="008E6CA0">
        <w:rPr>
          <w:szCs w:val="24"/>
        </w:rPr>
        <w:tab/>
      </w:r>
      <w:r w:rsidRPr="008E6CA0">
        <w:rPr>
          <w:b/>
          <w:szCs w:val="24"/>
        </w:rPr>
        <w:t>B.</w:t>
      </w:r>
      <w:r w:rsidRPr="008E6CA0">
        <w:rPr>
          <w:szCs w:val="24"/>
        </w:rPr>
        <w:t xml:space="preserve"> Cỏ.</w:t>
      </w:r>
      <w:r w:rsidRPr="008E6CA0">
        <w:rPr>
          <w:szCs w:val="24"/>
        </w:rPr>
        <w:tab/>
      </w:r>
      <w:r w:rsidRPr="008E6CA0">
        <w:rPr>
          <w:b/>
          <w:szCs w:val="24"/>
          <w:u w:val="single"/>
        </w:rPr>
        <w:t>C.</w:t>
      </w:r>
      <w:r w:rsidRPr="008E6CA0">
        <w:rPr>
          <w:szCs w:val="24"/>
        </w:rPr>
        <w:t xml:space="preserve"> Tràm trắng.</w:t>
      </w:r>
      <w:r w:rsidRPr="008E6CA0">
        <w:rPr>
          <w:szCs w:val="24"/>
        </w:rPr>
        <w:tab/>
      </w:r>
      <w:r w:rsidRPr="008E6CA0">
        <w:rPr>
          <w:b/>
          <w:szCs w:val="24"/>
        </w:rPr>
        <w:t>D.</w:t>
      </w:r>
      <w:r w:rsidRPr="008E6CA0">
        <w:rPr>
          <w:szCs w:val="24"/>
        </w:rPr>
        <w:t xml:space="preserve"> Cá rô phi.</w:t>
      </w:r>
    </w:p>
    <w:p w14:paraId="350295CD"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32</w:t>
      </w:r>
      <w:r w:rsidRPr="008E6CA0">
        <w:rPr>
          <w:b/>
          <w:szCs w:val="24"/>
        </w:rPr>
        <w:t xml:space="preserve"> (2):</w:t>
      </w:r>
      <w:r w:rsidRPr="008E6CA0">
        <w:rPr>
          <w:szCs w:val="24"/>
        </w:rPr>
        <w:t xml:space="preserve"> Xét các mối quan hệ sinh thái:</w:t>
      </w:r>
    </w:p>
    <w:p w14:paraId="3F39B2A3" w14:textId="77777777" w:rsidR="00A62D96" w:rsidRPr="008E6CA0" w:rsidRDefault="00A62D96" w:rsidP="00A62D96">
      <w:pPr>
        <w:tabs>
          <w:tab w:val="left" w:pos="2160"/>
          <w:tab w:val="left" w:pos="4320"/>
          <w:tab w:val="left" w:pos="7088"/>
          <w:tab w:val="left" w:pos="8064"/>
        </w:tabs>
        <w:jc w:val="both"/>
        <w:rPr>
          <w:szCs w:val="24"/>
        </w:rPr>
      </w:pPr>
      <w:r w:rsidRPr="008E6CA0">
        <w:rPr>
          <w:szCs w:val="24"/>
        </w:rPr>
        <w:t>1 – Cộng sinh.</w:t>
      </w:r>
      <w:r w:rsidRPr="008E6CA0">
        <w:rPr>
          <w:szCs w:val="24"/>
        </w:rPr>
        <w:tab/>
        <w:t>2 – Vật kí sinh và vật chủ.</w:t>
      </w:r>
      <w:r w:rsidRPr="008E6CA0">
        <w:rPr>
          <w:szCs w:val="24"/>
        </w:rPr>
        <w:tab/>
        <w:t>3 – Hội sinh.</w:t>
      </w:r>
    </w:p>
    <w:p w14:paraId="2386F6E6" w14:textId="77777777" w:rsidR="00A62D96" w:rsidRPr="008E6CA0" w:rsidRDefault="00A62D96" w:rsidP="00A62D96">
      <w:pPr>
        <w:tabs>
          <w:tab w:val="left" w:pos="2160"/>
          <w:tab w:val="left" w:pos="4320"/>
          <w:tab w:val="left" w:pos="8064"/>
        </w:tabs>
        <w:jc w:val="both"/>
        <w:rPr>
          <w:szCs w:val="24"/>
        </w:rPr>
      </w:pPr>
      <w:r w:rsidRPr="008E6CA0">
        <w:rPr>
          <w:szCs w:val="24"/>
        </w:rPr>
        <w:t>4 – Hợp tác.</w:t>
      </w:r>
      <w:r w:rsidRPr="008E6CA0">
        <w:rPr>
          <w:szCs w:val="24"/>
        </w:rPr>
        <w:tab/>
        <w:t>5 – Vật ăn thịt và con mồi.</w:t>
      </w:r>
    </w:p>
    <w:p w14:paraId="0BBAADAD" w14:textId="77777777" w:rsidR="00A62D96" w:rsidRPr="008E6CA0" w:rsidRDefault="00A62D96" w:rsidP="00A62D96">
      <w:pPr>
        <w:tabs>
          <w:tab w:val="left" w:pos="2160"/>
          <w:tab w:val="left" w:pos="4320"/>
        </w:tabs>
        <w:jc w:val="both"/>
        <w:rPr>
          <w:szCs w:val="24"/>
        </w:rPr>
      </w:pPr>
      <w:r w:rsidRPr="008E6CA0">
        <w:rPr>
          <w:szCs w:val="24"/>
        </w:rPr>
        <w:t>Những mối quan hệ sinh thái này nếu xếp theo thứ tự tăng cường tính đối kháng ta có:</w:t>
      </w:r>
    </w:p>
    <w:p w14:paraId="13A56A57"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A.</w:t>
      </w:r>
      <w:r w:rsidRPr="008E6CA0">
        <w:rPr>
          <w:szCs w:val="24"/>
        </w:rPr>
        <w:t xml:space="preserve"> 1, 4, 5, 3, 2.</w:t>
      </w:r>
      <w:r w:rsidRPr="008E6CA0">
        <w:rPr>
          <w:szCs w:val="24"/>
        </w:rPr>
        <w:tab/>
      </w:r>
      <w:r w:rsidRPr="008E6CA0">
        <w:rPr>
          <w:b/>
          <w:szCs w:val="24"/>
          <w:u w:val="single"/>
        </w:rPr>
        <w:t>B.</w:t>
      </w:r>
      <w:r w:rsidRPr="008E6CA0">
        <w:rPr>
          <w:szCs w:val="24"/>
        </w:rPr>
        <w:t xml:space="preserve"> 1, 4, 3, 2, 5.</w:t>
      </w:r>
      <w:r w:rsidRPr="008E6CA0">
        <w:rPr>
          <w:szCs w:val="24"/>
        </w:rPr>
        <w:tab/>
      </w:r>
      <w:r w:rsidRPr="008E6CA0">
        <w:rPr>
          <w:b/>
          <w:szCs w:val="24"/>
        </w:rPr>
        <w:t>C.</w:t>
      </w:r>
      <w:r w:rsidRPr="008E6CA0">
        <w:rPr>
          <w:szCs w:val="24"/>
        </w:rPr>
        <w:t xml:space="preserve"> 5, 1, 4, 3, 2.</w:t>
      </w:r>
      <w:r w:rsidRPr="008E6CA0">
        <w:rPr>
          <w:szCs w:val="24"/>
        </w:rPr>
        <w:tab/>
      </w:r>
      <w:r w:rsidRPr="008E6CA0">
        <w:rPr>
          <w:b/>
          <w:szCs w:val="24"/>
        </w:rPr>
        <w:t>D.</w:t>
      </w:r>
      <w:r w:rsidRPr="008E6CA0">
        <w:rPr>
          <w:szCs w:val="24"/>
        </w:rPr>
        <w:t xml:space="preserve"> 1, 4, 2, 3, 5.</w:t>
      </w:r>
    </w:p>
    <w:p w14:paraId="4BED50B0"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33</w:t>
      </w:r>
      <w:r w:rsidRPr="008E6CA0">
        <w:rPr>
          <w:b/>
          <w:szCs w:val="24"/>
        </w:rPr>
        <w:t xml:space="preserve"> (2):</w:t>
      </w:r>
      <w:r w:rsidRPr="008E6CA0">
        <w:rPr>
          <w:szCs w:val="24"/>
        </w:rPr>
        <w:t xml:space="preserve"> Khi mất loài nào sau đây thì cấu trúc của quần xã sẽ bị thay đổi mạnh nhất, dẫn tới hiện tượng diễn thế sinh thái?</w:t>
      </w:r>
    </w:p>
    <w:p w14:paraId="6A3D5BE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Loài ưu thế.</w:t>
      </w:r>
      <w:r w:rsidRPr="008E6CA0">
        <w:rPr>
          <w:szCs w:val="24"/>
        </w:rPr>
        <w:tab/>
      </w:r>
      <w:r w:rsidRPr="008E6CA0">
        <w:rPr>
          <w:b/>
          <w:szCs w:val="24"/>
        </w:rPr>
        <w:t>B.</w:t>
      </w:r>
      <w:r w:rsidRPr="008E6CA0">
        <w:rPr>
          <w:szCs w:val="24"/>
        </w:rPr>
        <w:t xml:space="preserve"> Loài thứ yếu.</w:t>
      </w:r>
      <w:r w:rsidRPr="008E6CA0">
        <w:rPr>
          <w:szCs w:val="24"/>
        </w:rPr>
        <w:tab/>
      </w:r>
      <w:r w:rsidRPr="008E6CA0">
        <w:rPr>
          <w:b/>
          <w:szCs w:val="24"/>
        </w:rPr>
        <w:t>C.</w:t>
      </w:r>
      <w:r w:rsidRPr="008E6CA0">
        <w:rPr>
          <w:szCs w:val="24"/>
        </w:rPr>
        <w:t xml:space="preserve"> Loài ngẫu nhiên.</w:t>
      </w:r>
      <w:r w:rsidRPr="008E6CA0">
        <w:rPr>
          <w:szCs w:val="24"/>
        </w:rPr>
        <w:tab/>
      </w:r>
      <w:r w:rsidRPr="008E6CA0">
        <w:rPr>
          <w:b/>
          <w:szCs w:val="24"/>
        </w:rPr>
        <w:t>D.</w:t>
      </w:r>
      <w:r w:rsidRPr="008E6CA0">
        <w:rPr>
          <w:szCs w:val="24"/>
        </w:rPr>
        <w:t xml:space="preserve"> Loài đặc trưng.</w:t>
      </w:r>
    </w:p>
    <w:p w14:paraId="4EFBC9AB"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34</w:t>
      </w:r>
      <w:r w:rsidRPr="008E6CA0">
        <w:rPr>
          <w:b/>
          <w:szCs w:val="24"/>
        </w:rPr>
        <w:t xml:space="preserve"> (2):</w:t>
      </w:r>
      <w:r w:rsidRPr="008E6CA0">
        <w:rPr>
          <w:szCs w:val="24"/>
        </w:rPr>
        <w:t xml:space="preserve"> Khi nói về mối quan hệ giữa các loài trong quần xã sinh vật, phát biểu nào sau đây </w:t>
      </w:r>
      <w:r w:rsidRPr="008E6CA0">
        <w:rPr>
          <w:b/>
          <w:szCs w:val="24"/>
        </w:rPr>
        <w:t xml:space="preserve">không </w:t>
      </w:r>
      <w:r w:rsidRPr="008E6CA0">
        <w:rPr>
          <w:szCs w:val="24"/>
        </w:rPr>
        <w:t>đúng?</w:t>
      </w:r>
    </w:p>
    <w:p w14:paraId="2C747EA9"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Mối quan hệ vật ăn thịt – con mồi là động lực thúc đẩy quẩn thể con mồi tiến hóa nhưng không thúc đẩy sự tiến hóa của quần thể vật ăn thịt.</w:t>
      </w:r>
      <w:r w:rsidRPr="008E6CA0">
        <w:rPr>
          <w:szCs w:val="24"/>
        </w:rPr>
        <w:tab/>
      </w:r>
    </w:p>
    <w:p w14:paraId="0C2BF58F"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Những loài cùng sử dụng một nguồn thức ăn giống nhau và cùng chung sống trong một sinh cảnh sẽ xảy ra sự cạnh tranh khác loài.</w:t>
      </w:r>
      <w:r w:rsidRPr="008E6CA0">
        <w:rPr>
          <w:szCs w:val="24"/>
        </w:rPr>
        <w:tab/>
      </w:r>
    </w:p>
    <w:p w14:paraId="0D783277"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Ở mối quan hệ vật kí sinh – vật chủ, vật kí sinh thường chỉ làm suy yếu vật chủ chứ không tiêu diệt vật chủ.</w:t>
      </w:r>
      <w:r w:rsidRPr="008E6CA0">
        <w:rPr>
          <w:szCs w:val="24"/>
        </w:rPr>
        <w:tab/>
      </w:r>
    </w:p>
    <w:p w14:paraId="5734A598"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D.</w:t>
      </w:r>
      <w:r w:rsidRPr="008E6CA0">
        <w:rPr>
          <w:szCs w:val="24"/>
        </w:rPr>
        <w:t xml:space="preserve"> Quan hệ cạnh tranh khác loài là một trong những động lực thúc đẩy quá trình tiến hóa.</w:t>
      </w:r>
    </w:p>
    <w:p w14:paraId="19C1920F" w14:textId="77777777" w:rsidR="00A62D96" w:rsidRPr="008E6CA0" w:rsidRDefault="00A62D96" w:rsidP="00A62D96">
      <w:pPr>
        <w:tabs>
          <w:tab w:val="left" w:pos="2160"/>
          <w:tab w:val="left" w:pos="4320"/>
          <w:tab w:val="left" w:pos="8064"/>
        </w:tabs>
        <w:jc w:val="both"/>
        <w:rPr>
          <w:szCs w:val="24"/>
        </w:rPr>
      </w:pPr>
      <w:r w:rsidRPr="008E6CA0">
        <w:rPr>
          <w:b/>
          <w:szCs w:val="24"/>
        </w:rPr>
        <w:t xml:space="preserve">Câu </w:t>
      </w:r>
      <w:r>
        <w:rPr>
          <w:b/>
          <w:szCs w:val="24"/>
        </w:rPr>
        <w:t>35</w:t>
      </w:r>
      <w:r w:rsidRPr="008E6CA0">
        <w:rPr>
          <w:b/>
          <w:szCs w:val="24"/>
        </w:rPr>
        <w:t xml:space="preserve"> (2):</w:t>
      </w:r>
      <w:r w:rsidRPr="008E6CA0">
        <w:rPr>
          <w:szCs w:val="24"/>
        </w:rPr>
        <w:t xml:space="preserve"> Trong một quần xã, quá trình nào sau đây sẽ dẫn tới giảm cạnh tranh giữa các loài và tăng khả năng khai thác nguồn sống từ môi trường?</w:t>
      </w:r>
    </w:p>
    <w:p w14:paraId="320D1B1F"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Sự phân li ổ sinh thái của mỗi loài.</w:t>
      </w:r>
      <w:r w:rsidRPr="008E6CA0">
        <w:rPr>
          <w:szCs w:val="24"/>
        </w:rPr>
        <w:tab/>
      </w:r>
      <w:r w:rsidRPr="008E6CA0">
        <w:rPr>
          <w:b/>
          <w:szCs w:val="24"/>
        </w:rPr>
        <w:t>B.</w:t>
      </w:r>
      <w:r w:rsidRPr="008E6CA0">
        <w:rPr>
          <w:szCs w:val="24"/>
        </w:rPr>
        <w:t xml:space="preserve"> Sự cạnh tranh cùng loài.</w:t>
      </w:r>
      <w:r w:rsidRPr="008E6CA0">
        <w:rPr>
          <w:szCs w:val="24"/>
        </w:rPr>
        <w:tab/>
      </w:r>
    </w:p>
    <w:p w14:paraId="3BD64DA7"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Sự quần tụ giữa các cá thể cùng loài.</w:t>
      </w:r>
      <w:r w:rsidRPr="008E6CA0">
        <w:rPr>
          <w:szCs w:val="24"/>
        </w:rPr>
        <w:tab/>
      </w:r>
      <w:r w:rsidRPr="008E6CA0">
        <w:rPr>
          <w:b/>
          <w:szCs w:val="24"/>
        </w:rPr>
        <w:t>D.</w:t>
      </w:r>
      <w:r w:rsidRPr="008E6CA0">
        <w:rPr>
          <w:szCs w:val="24"/>
        </w:rPr>
        <w:t xml:space="preserve"> Sự cộng sinh giữa các loài.</w:t>
      </w:r>
    </w:p>
    <w:p w14:paraId="276DCDE5" w14:textId="77777777" w:rsidR="00A62D96" w:rsidRPr="008E6CA0" w:rsidRDefault="00A62D96" w:rsidP="00A62D96">
      <w:pPr>
        <w:tabs>
          <w:tab w:val="left" w:pos="2160"/>
          <w:tab w:val="left" w:pos="4320"/>
          <w:tab w:val="left" w:pos="8064"/>
        </w:tabs>
        <w:jc w:val="both"/>
        <w:rPr>
          <w:szCs w:val="24"/>
        </w:rPr>
      </w:pPr>
      <w:r w:rsidRPr="008E6CA0">
        <w:rPr>
          <w:b/>
          <w:szCs w:val="24"/>
        </w:rPr>
        <w:lastRenderedPageBreak/>
        <w:t xml:space="preserve">Câu </w:t>
      </w:r>
      <w:r>
        <w:rPr>
          <w:b/>
          <w:szCs w:val="24"/>
        </w:rPr>
        <w:t>36</w:t>
      </w:r>
      <w:r w:rsidRPr="008E6CA0">
        <w:rPr>
          <w:b/>
          <w:szCs w:val="24"/>
        </w:rPr>
        <w:t xml:space="preserve"> (2):</w:t>
      </w:r>
      <w:r w:rsidRPr="008E6CA0">
        <w:rPr>
          <w:szCs w:val="24"/>
        </w:rPr>
        <w:t xml:space="preserve"> Ở mối quan hệ sinh thái nào sau đây, không có loài nào có lợi?</w:t>
      </w:r>
    </w:p>
    <w:p w14:paraId="3A8095F2"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rPr>
        <w:t xml:space="preserve"> Các cây hành, tỏi tiết các chất ra môi trường làm ảnh hưởng tới các loài khác.</w:t>
      </w:r>
      <w:r w:rsidRPr="008E6CA0">
        <w:rPr>
          <w:szCs w:val="24"/>
        </w:rPr>
        <w:tab/>
      </w:r>
    </w:p>
    <w:p w14:paraId="720530E3"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Dây tơ hồng sống trên tán các cây trong rừng.</w:t>
      </w:r>
      <w:r w:rsidRPr="008E6CA0">
        <w:rPr>
          <w:szCs w:val="24"/>
        </w:rPr>
        <w:tab/>
      </w:r>
    </w:p>
    <w:p w14:paraId="4C317BB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C.</w:t>
      </w:r>
      <w:r w:rsidRPr="008E6CA0">
        <w:rPr>
          <w:szCs w:val="24"/>
          <w:lang w:val="pt-BR"/>
        </w:rPr>
        <w:t xml:space="preserve"> Loài cá ép sống bám trên các loài cá lớn.</w:t>
      </w:r>
      <w:r w:rsidRPr="008E6CA0">
        <w:rPr>
          <w:szCs w:val="24"/>
          <w:lang w:val="pt-BR"/>
        </w:rPr>
        <w:tab/>
      </w:r>
    </w:p>
    <w:p w14:paraId="2163C9B7"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D.</w:t>
      </w:r>
      <w:r w:rsidRPr="008E6CA0">
        <w:rPr>
          <w:szCs w:val="24"/>
          <w:lang w:val="pt-BR"/>
        </w:rPr>
        <w:t xml:space="preserve"> Cây tầm gửi sống trên thân các cây gỗ lớn trong rừng.</w:t>
      </w:r>
    </w:p>
    <w:p w14:paraId="0C3E27BB"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37</w:t>
      </w:r>
      <w:r w:rsidRPr="008E6CA0">
        <w:rPr>
          <w:b/>
          <w:szCs w:val="24"/>
          <w:lang w:val="pt-BR"/>
        </w:rPr>
        <w:t xml:space="preserve"> (2):</w:t>
      </w:r>
      <w:r w:rsidRPr="008E6CA0">
        <w:rPr>
          <w:szCs w:val="24"/>
          <w:lang w:val="pt-BR"/>
        </w:rPr>
        <w:t xml:space="preserve"> Khi nói về độ đa dạng của quần xã, kết luận nào sau đây </w:t>
      </w:r>
      <w:r w:rsidRPr="008E6CA0">
        <w:rPr>
          <w:b/>
          <w:szCs w:val="24"/>
          <w:lang w:val="pt-BR"/>
        </w:rPr>
        <w:t>sai</w:t>
      </w:r>
      <w:r w:rsidRPr="008E6CA0">
        <w:rPr>
          <w:szCs w:val="24"/>
          <w:lang w:val="pt-BR"/>
        </w:rPr>
        <w:t>?</w:t>
      </w:r>
    </w:p>
    <w:p w14:paraId="4786F7E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A.</w:t>
      </w:r>
      <w:r w:rsidRPr="008E6CA0">
        <w:rPr>
          <w:szCs w:val="24"/>
          <w:lang w:val="pt-BR"/>
        </w:rPr>
        <w:t xml:space="preserve"> Độ đa dạng của quần xã phụ thuộc vào điều kiện sống của môi trường.</w:t>
      </w:r>
    </w:p>
    <w:p w14:paraId="1FE0C032"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B.</w:t>
      </w:r>
      <w:r w:rsidRPr="008E6CA0">
        <w:rPr>
          <w:szCs w:val="24"/>
          <w:lang w:val="pt-BR"/>
        </w:rPr>
        <w:t xml:space="preserve"> Trong quá trình diễn thế nguyên sinh, độ đa dạng của quần xã tăng dần.</w:t>
      </w:r>
    </w:p>
    <w:p w14:paraId="0C39F3E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u w:val="single"/>
          <w:lang w:val="pt-BR"/>
        </w:rPr>
        <w:t>C.</w:t>
      </w:r>
      <w:r w:rsidRPr="008E6CA0">
        <w:rPr>
          <w:szCs w:val="24"/>
          <w:lang w:val="pt-BR"/>
        </w:rPr>
        <w:t xml:space="preserve"> Quần xã có độ đa dạng càng cao thì thành phần loài càng dễ bị biến động.</w:t>
      </w:r>
    </w:p>
    <w:p w14:paraId="264E2E5F"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D.</w:t>
      </w:r>
      <w:r w:rsidRPr="008E6CA0">
        <w:rPr>
          <w:szCs w:val="24"/>
          <w:lang w:val="pt-BR"/>
        </w:rPr>
        <w:t xml:space="preserve"> Độ đa dạng của quần xã càng cao thì sự phân hóa ổ sinh thái càng mạnh.</w:t>
      </w:r>
    </w:p>
    <w:p w14:paraId="2055C35D"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lang w:val="pt-BR"/>
        </w:rPr>
      </w:pPr>
      <w:r w:rsidRPr="008E6CA0">
        <w:rPr>
          <w:b/>
          <w:szCs w:val="24"/>
          <w:lang w:val="pt-BR"/>
        </w:rPr>
        <w:t xml:space="preserve">Câu </w:t>
      </w:r>
      <w:r>
        <w:rPr>
          <w:b/>
          <w:szCs w:val="24"/>
          <w:lang w:val="pt-BR"/>
        </w:rPr>
        <w:t>38</w:t>
      </w:r>
      <w:r w:rsidRPr="008E6CA0">
        <w:rPr>
          <w:b/>
          <w:szCs w:val="24"/>
          <w:lang w:val="pt-BR"/>
        </w:rPr>
        <w:t xml:space="preserve"> (2): </w:t>
      </w:r>
      <w:r w:rsidRPr="008E6CA0">
        <w:rPr>
          <w:szCs w:val="24"/>
          <w:lang w:val="pt-BR"/>
        </w:rPr>
        <w:t xml:space="preserve"> Muốn cho 1 ao nuôi cá có năng suất cao, chúng ta nên nuôi cá như thế nào?</w:t>
      </w:r>
    </w:p>
    <w:p w14:paraId="153479E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lang w:val="pt-BR"/>
        </w:rPr>
        <w:t>A.</w:t>
      </w:r>
      <w:r w:rsidRPr="008E6CA0">
        <w:rPr>
          <w:b/>
          <w:szCs w:val="24"/>
          <w:lang w:val="pt-BR"/>
        </w:rPr>
        <w:t xml:space="preserve">  </w:t>
      </w:r>
      <w:r w:rsidRPr="008E6CA0">
        <w:rPr>
          <w:szCs w:val="24"/>
          <w:lang w:val="pt-BR"/>
        </w:rPr>
        <w:t>Nhiều loài cá thuộc nhiều ổ sinh thái khác nhau.</w:t>
      </w:r>
      <w:r w:rsidRPr="008E6CA0">
        <w:rPr>
          <w:b/>
          <w:szCs w:val="24"/>
        </w:rPr>
        <w:t>B.</w:t>
      </w:r>
      <w:r w:rsidRPr="008E6CA0">
        <w:rPr>
          <w:szCs w:val="24"/>
        </w:rPr>
        <w:t xml:space="preserve"> Nhiều loài cá có cùng một ổ sinh thái.</w:t>
      </w:r>
    </w:p>
    <w:p w14:paraId="1934CEA9"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Một loài cá có nhu cầu thức ăn ít.</w:t>
      </w:r>
      <w:r w:rsidRPr="008E6CA0">
        <w:rPr>
          <w:szCs w:val="24"/>
        </w:rPr>
        <w:tab/>
      </w:r>
      <w:r w:rsidRPr="008E6CA0">
        <w:rPr>
          <w:szCs w:val="24"/>
        </w:rPr>
        <w:tab/>
      </w:r>
      <w:r w:rsidRPr="008E6CA0">
        <w:rPr>
          <w:b/>
          <w:szCs w:val="24"/>
        </w:rPr>
        <w:t>D.</w:t>
      </w:r>
      <w:r w:rsidRPr="008E6CA0">
        <w:rPr>
          <w:szCs w:val="24"/>
        </w:rPr>
        <w:t xml:space="preserve"> Một loài cá có nhu cầu thức ăn cao.</w:t>
      </w:r>
    </w:p>
    <w:p w14:paraId="19E8F107"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 xml:space="preserve">Câu </w:t>
      </w:r>
      <w:r>
        <w:rPr>
          <w:b/>
          <w:szCs w:val="24"/>
        </w:rPr>
        <w:t>39</w:t>
      </w:r>
      <w:r w:rsidRPr="008E6CA0">
        <w:rPr>
          <w:b/>
          <w:szCs w:val="24"/>
        </w:rPr>
        <w:t xml:space="preserve"> (2): </w:t>
      </w:r>
      <w:r w:rsidRPr="008E6CA0">
        <w:rPr>
          <w:szCs w:val="24"/>
        </w:rPr>
        <w:t xml:space="preserve">Khi nói về diễn thế sinh thái, phát biểu nào </w:t>
      </w:r>
      <w:r w:rsidRPr="008E6CA0">
        <w:rPr>
          <w:b/>
          <w:szCs w:val="24"/>
        </w:rPr>
        <w:t>sai</w:t>
      </w:r>
      <w:r w:rsidRPr="008E6CA0">
        <w:rPr>
          <w:szCs w:val="24"/>
        </w:rPr>
        <w:t>?</w:t>
      </w:r>
    </w:p>
    <w:p w14:paraId="187365E6"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u w:val="single"/>
        </w:rPr>
        <w:t>A.</w:t>
      </w:r>
      <w:r w:rsidRPr="008E6CA0">
        <w:rPr>
          <w:szCs w:val="24"/>
          <w:u w:val="single"/>
        </w:rPr>
        <w:t xml:space="preserve"> </w:t>
      </w:r>
      <w:r w:rsidRPr="008E6CA0">
        <w:rPr>
          <w:szCs w:val="24"/>
        </w:rPr>
        <w:t>Diễn thế nguyên sinh có thể dẫn tới quần xã ổn định hoặc suy thoái.</w:t>
      </w:r>
    </w:p>
    <w:p w14:paraId="1E18DF8E"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B.</w:t>
      </w:r>
      <w:r w:rsidRPr="008E6CA0">
        <w:rPr>
          <w:szCs w:val="24"/>
        </w:rPr>
        <w:t xml:space="preserve"> Diễn thế thứ sinh có thể dẫn tới quần xã ổn định hoặc suy thoái.</w:t>
      </w:r>
    </w:p>
    <w:p w14:paraId="3B450A80"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C.</w:t>
      </w:r>
      <w:r w:rsidRPr="008E6CA0">
        <w:rPr>
          <w:szCs w:val="24"/>
        </w:rPr>
        <w:t xml:space="preserve"> Diễn thế nguyên sinh thường qua quá trình biến đổi lâu dài mới dẫn đến quần xã đỉnh cực.</w:t>
      </w:r>
    </w:p>
    <w:p w14:paraId="62B0A804" w14:textId="77777777" w:rsidR="00A62D96" w:rsidRPr="008E6CA0" w:rsidRDefault="00A62D96" w:rsidP="00A62D96">
      <w:pPr>
        <w:tabs>
          <w:tab w:val="left" w:pos="284"/>
          <w:tab w:val="left" w:pos="2160"/>
          <w:tab w:val="left" w:pos="2552"/>
          <w:tab w:val="left" w:pos="4320"/>
          <w:tab w:val="left" w:pos="4820"/>
          <w:tab w:val="left" w:pos="7088"/>
          <w:tab w:val="left" w:pos="8064"/>
        </w:tabs>
        <w:ind w:right="-329"/>
        <w:jc w:val="both"/>
        <w:rPr>
          <w:szCs w:val="24"/>
        </w:rPr>
      </w:pPr>
      <w:r w:rsidRPr="008E6CA0">
        <w:rPr>
          <w:b/>
          <w:szCs w:val="24"/>
        </w:rPr>
        <w:t>D.</w:t>
      </w:r>
      <w:r w:rsidRPr="008E6CA0">
        <w:rPr>
          <w:szCs w:val="24"/>
        </w:rPr>
        <w:t xml:space="preserve"> Con người có thể tác động để thúc đẩy nhanh quá trình diễn thế.</w:t>
      </w:r>
    </w:p>
    <w:p w14:paraId="2E2A814A" w14:textId="77777777" w:rsidR="00A62D96" w:rsidRPr="008E6CA0" w:rsidRDefault="00A62D96" w:rsidP="00A62D96">
      <w:pPr>
        <w:tabs>
          <w:tab w:val="left" w:pos="1160"/>
          <w:tab w:val="left" w:pos="2160"/>
          <w:tab w:val="left" w:pos="4320"/>
          <w:tab w:val="left" w:pos="8064"/>
        </w:tabs>
        <w:jc w:val="both"/>
        <w:rPr>
          <w:szCs w:val="24"/>
          <w:lang w:val="pt-BR"/>
        </w:rPr>
      </w:pPr>
      <w:r w:rsidRPr="008E6CA0">
        <w:rPr>
          <w:b/>
          <w:bCs/>
          <w:szCs w:val="24"/>
          <w:lang w:val="pt-BR"/>
        </w:rPr>
        <w:t xml:space="preserve">Câu </w:t>
      </w:r>
      <w:r>
        <w:rPr>
          <w:b/>
          <w:bCs/>
          <w:szCs w:val="24"/>
          <w:lang w:val="pt-BR"/>
        </w:rPr>
        <w:t>40</w:t>
      </w:r>
      <w:r w:rsidRPr="008E6CA0">
        <w:rPr>
          <w:b/>
          <w:bCs/>
          <w:szCs w:val="24"/>
          <w:lang w:val="pt-BR"/>
        </w:rPr>
        <w:t xml:space="preserve"> (3).</w:t>
      </w:r>
      <w:r w:rsidRPr="008E6CA0">
        <w:rPr>
          <w:szCs w:val="24"/>
          <w:lang w:val="pt-BR"/>
        </w:rPr>
        <w:t xml:space="preserve"> Ở quần xã rừng Nam Hải Vân, có loài dây leo bìm bìm ưa sáng thường dựa vào các cây gỗ cao khác để vươn lên giành ánh sáng trực tiếp đã làm các cây gỗ cao sinh trưởng kém đi. Đó là biểu hiện của mối quan hệ</w:t>
      </w:r>
    </w:p>
    <w:p w14:paraId="2FAEB393" w14:textId="77777777" w:rsidR="00A62D96" w:rsidRPr="008E6CA0" w:rsidRDefault="00A62D96" w:rsidP="00A62D96">
      <w:pPr>
        <w:tabs>
          <w:tab w:val="left" w:pos="1160"/>
          <w:tab w:val="left" w:pos="2160"/>
          <w:tab w:val="left" w:pos="4320"/>
          <w:tab w:val="left" w:pos="8064"/>
        </w:tabs>
        <w:jc w:val="both"/>
        <w:rPr>
          <w:szCs w:val="24"/>
          <w:lang w:val="pt-BR"/>
        </w:rPr>
      </w:pPr>
      <w:r w:rsidRPr="008E6CA0">
        <w:rPr>
          <w:b/>
          <w:bCs/>
          <w:szCs w:val="24"/>
          <w:lang w:val="pt-BR"/>
        </w:rPr>
        <w:t xml:space="preserve">A. </w:t>
      </w:r>
      <w:r w:rsidRPr="008E6CA0">
        <w:rPr>
          <w:szCs w:val="24"/>
          <w:lang w:val="pt-BR"/>
        </w:rPr>
        <w:t xml:space="preserve">cộng sinh. </w:t>
      </w:r>
      <w:r w:rsidRPr="008E6CA0">
        <w:rPr>
          <w:szCs w:val="24"/>
          <w:lang w:val="pt-BR"/>
        </w:rPr>
        <w:tab/>
      </w:r>
      <w:r w:rsidRPr="008E6CA0">
        <w:rPr>
          <w:b/>
          <w:bCs/>
          <w:szCs w:val="24"/>
          <w:lang w:val="pt-BR"/>
        </w:rPr>
        <w:t xml:space="preserve">B. </w:t>
      </w:r>
      <w:r w:rsidRPr="008E6CA0">
        <w:rPr>
          <w:szCs w:val="24"/>
          <w:lang w:val="pt-BR"/>
        </w:rPr>
        <w:t xml:space="preserve">kí sinh. </w:t>
      </w:r>
      <w:r w:rsidRPr="008E6CA0">
        <w:rPr>
          <w:szCs w:val="24"/>
          <w:lang w:val="pt-BR"/>
        </w:rPr>
        <w:tab/>
      </w:r>
      <w:r w:rsidRPr="008E6CA0">
        <w:rPr>
          <w:b/>
          <w:bCs/>
          <w:szCs w:val="24"/>
          <w:u w:val="single"/>
          <w:lang w:val="pt-BR"/>
        </w:rPr>
        <w:t>C.</w:t>
      </w:r>
      <w:r w:rsidRPr="008E6CA0">
        <w:rPr>
          <w:b/>
          <w:bCs/>
          <w:szCs w:val="24"/>
          <w:lang w:val="pt-BR"/>
        </w:rPr>
        <w:t xml:space="preserve"> </w:t>
      </w:r>
      <w:r w:rsidRPr="008E6CA0">
        <w:rPr>
          <w:szCs w:val="24"/>
          <w:lang w:val="pt-BR"/>
        </w:rPr>
        <w:t xml:space="preserve">cạnh tranh. </w:t>
      </w:r>
      <w:r w:rsidRPr="008E6CA0">
        <w:rPr>
          <w:szCs w:val="24"/>
          <w:lang w:val="pt-BR"/>
        </w:rPr>
        <w:tab/>
      </w:r>
      <w:r w:rsidRPr="008E6CA0">
        <w:rPr>
          <w:b/>
          <w:bCs/>
          <w:szCs w:val="24"/>
          <w:lang w:val="pt-BR"/>
        </w:rPr>
        <w:t xml:space="preserve">D. </w:t>
      </w:r>
      <w:r w:rsidRPr="008E6CA0">
        <w:rPr>
          <w:szCs w:val="24"/>
          <w:lang w:val="pt-BR"/>
        </w:rPr>
        <w:t xml:space="preserve">hội sinh. </w:t>
      </w:r>
    </w:p>
    <w:p w14:paraId="5C2BD103" w14:textId="77777777" w:rsidR="00A62D96" w:rsidRPr="008E6CA0" w:rsidRDefault="00A62D96" w:rsidP="00A62D96">
      <w:pPr>
        <w:tabs>
          <w:tab w:val="left" w:pos="1160"/>
          <w:tab w:val="left" w:pos="2160"/>
          <w:tab w:val="left" w:pos="4320"/>
          <w:tab w:val="left" w:pos="8064"/>
        </w:tabs>
        <w:jc w:val="both"/>
        <w:rPr>
          <w:szCs w:val="24"/>
          <w:lang w:val="pt-BR"/>
        </w:rPr>
      </w:pPr>
      <w:r w:rsidRPr="008E6CA0">
        <w:rPr>
          <w:b/>
          <w:szCs w:val="24"/>
          <w:lang w:val="pt-BR"/>
        </w:rPr>
        <w:t xml:space="preserve">Câu </w:t>
      </w:r>
      <w:r>
        <w:rPr>
          <w:b/>
          <w:szCs w:val="24"/>
          <w:lang w:val="pt-BR"/>
        </w:rPr>
        <w:t>41</w:t>
      </w:r>
      <w:r w:rsidRPr="008E6CA0">
        <w:rPr>
          <w:b/>
          <w:szCs w:val="24"/>
          <w:lang w:val="pt-BR"/>
        </w:rPr>
        <w:t xml:space="preserve"> (3) </w:t>
      </w:r>
      <w:r w:rsidRPr="008E6CA0">
        <w:rPr>
          <w:szCs w:val="24"/>
          <w:lang w:val="pt-BR"/>
        </w:rPr>
        <w:t xml:space="preserve">Cho các quần xã sinh vật sau: </w:t>
      </w:r>
    </w:p>
    <w:p w14:paraId="17FE4C4A" w14:textId="77777777" w:rsidR="00A62D96" w:rsidRPr="008E6CA0" w:rsidRDefault="00A62D96" w:rsidP="00A62D96">
      <w:pPr>
        <w:tabs>
          <w:tab w:val="left" w:pos="1160"/>
          <w:tab w:val="left" w:pos="2160"/>
          <w:tab w:val="left" w:pos="4320"/>
          <w:tab w:val="left" w:pos="8064"/>
        </w:tabs>
        <w:ind w:left="149"/>
        <w:jc w:val="both"/>
        <w:rPr>
          <w:szCs w:val="24"/>
          <w:lang w:val="pt-BR"/>
        </w:rPr>
      </w:pPr>
      <w:r w:rsidRPr="008E6CA0">
        <w:rPr>
          <w:szCs w:val="24"/>
          <w:lang w:val="pt-BR"/>
        </w:rPr>
        <w:t>(1) Rừng thưa cây gỗ nhỏ ưa sáng.</w:t>
      </w:r>
      <w:r w:rsidRPr="008E6CA0">
        <w:rPr>
          <w:szCs w:val="24"/>
          <w:lang w:val="pt-BR"/>
        </w:rPr>
        <w:tab/>
        <w:t>(2) Rừng cây bụi và cây cỏ chiếm ưu thế.</w:t>
      </w:r>
    </w:p>
    <w:p w14:paraId="11C17173" w14:textId="77777777" w:rsidR="00A62D96" w:rsidRPr="008E6CA0" w:rsidRDefault="00A62D96" w:rsidP="00A62D96">
      <w:pPr>
        <w:tabs>
          <w:tab w:val="left" w:pos="1160"/>
          <w:tab w:val="left" w:pos="2160"/>
          <w:tab w:val="left" w:pos="4320"/>
          <w:tab w:val="left" w:pos="8064"/>
        </w:tabs>
        <w:ind w:left="149"/>
        <w:jc w:val="both"/>
        <w:rPr>
          <w:szCs w:val="24"/>
          <w:lang w:val="pt-BR"/>
        </w:rPr>
      </w:pPr>
      <w:r w:rsidRPr="008E6CA0">
        <w:rPr>
          <w:szCs w:val="24"/>
          <w:lang w:val="pt-BR"/>
        </w:rPr>
        <w:t xml:space="preserve">(3) Rừng cây gỗ nhỏ và cây bụi. </w:t>
      </w:r>
      <w:r w:rsidRPr="008E6CA0">
        <w:rPr>
          <w:szCs w:val="24"/>
          <w:lang w:val="pt-BR"/>
        </w:rPr>
        <w:tab/>
        <w:t xml:space="preserve">(4) Rừng lim nguyên sinh. </w:t>
      </w:r>
      <w:r w:rsidRPr="008E6CA0">
        <w:rPr>
          <w:szCs w:val="24"/>
          <w:lang w:val="pt-BR"/>
        </w:rPr>
        <w:tab/>
        <w:t xml:space="preserve">(5) Trảng cỏ. </w:t>
      </w:r>
    </w:p>
    <w:p w14:paraId="452A15F4" w14:textId="77777777" w:rsidR="00A62D96" w:rsidRPr="008E6CA0" w:rsidRDefault="00A62D96" w:rsidP="00A62D96">
      <w:pPr>
        <w:tabs>
          <w:tab w:val="left" w:pos="1160"/>
          <w:tab w:val="left" w:pos="2160"/>
          <w:tab w:val="left" w:pos="4320"/>
          <w:tab w:val="left" w:pos="8064"/>
        </w:tabs>
        <w:ind w:left="149"/>
        <w:jc w:val="both"/>
        <w:rPr>
          <w:szCs w:val="24"/>
          <w:lang w:val="pt-BR"/>
        </w:rPr>
      </w:pPr>
      <w:r w:rsidRPr="008E6CA0">
        <w:rPr>
          <w:szCs w:val="24"/>
          <w:lang w:val="pt-BR"/>
        </w:rPr>
        <w:t xml:space="preserve">Sơ đồ đúng về quá trình diễn thế thứ sinh dẫn đến quần xã bị suy thoái tại rừng lim Hữu Lũng, tỉnh Lạng Sơn là </w:t>
      </w:r>
    </w:p>
    <w:p w14:paraId="7A990EEC" w14:textId="77777777" w:rsidR="00A62D96" w:rsidRPr="008E6CA0" w:rsidRDefault="00A62D96" w:rsidP="00A62D96">
      <w:pPr>
        <w:tabs>
          <w:tab w:val="left" w:pos="1160"/>
          <w:tab w:val="left" w:pos="2160"/>
          <w:tab w:val="left" w:pos="4320"/>
          <w:tab w:val="left" w:pos="8064"/>
        </w:tabs>
        <w:jc w:val="both"/>
        <w:rPr>
          <w:szCs w:val="24"/>
          <w:lang w:val="pt-BR"/>
        </w:rPr>
      </w:pPr>
      <w:r w:rsidRPr="008E6CA0">
        <w:rPr>
          <w:b/>
          <w:szCs w:val="24"/>
          <w:lang w:val="pt-BR"/>
        </w:rPr>
        <w:t>A.</w:t>
      </w:r>
      <w:r w:rsidRPr="008E6CA0">
        <w:rPr>
          <w:szCs w:val="24"/>
          <w:lang w:val="pt-BR"/>
        </w:rPr>
        <w:t xml:space="preserve"> (5) - (3) - (1) - (2) - (4). </w:t>
      </w:r>
      <w:r w:rsidRPr="008E6CA0">
        <w:rPr>
          <w:szCs w:val="24"/>
          <w:lang w:val="pt-BR"/>
        </w:rPr>
        <w:tab/>
      </w:r>
      <w:r w:rsidRPr="008E6CA0">
        <w:rPr>
          <w:b/>
          <w:szCs w:val="24"/>
          <w:lang w:val="pt-BR"/>
        </w:rPr>
        <w:t>B.</w:t>
      </w:r>
      <w:r w:rsidRPr="008E6CA0">
        <w:rPr>
          <w:szCs w:val="24"/>
          <w:lang w:val="pt-BR"/>
        </w:rPr>
        <w:t xml:space="preserve"> (2) - (3) - (1) - (5) - (4). </w:t>
      </w:r>
    </w:p>
    <w:p w14:paraId="5CDE7968" w14:textId="77777777" w:rsidR="00A62D96" w:rsidRPr="008E6CA0" w:rsidRDefault="00A62D96" w:rsidP="00A62D96">
      <w:pPr>
        <w:tabs>
          <w:tab w:val="left" w:pos="1160"/>
          <w:tab w:val="left" w:pos="2160"/>
          <w:tab w:val="left" w:pos="4320"/>
          <w:tab w:val="left" w:pos="8064"/>
        </w:tabs>
        <w:jc w:val="both"/>
        <w:rPr>
          <w:szCs w:val="24"/>
          <w:lang w:val="pt-BR"/>
        </w:rPr>
      </w:pPr>
      <w:r w:rsidRPr="008E6CA0">
        <w:rPr>
          <w:b/>
          <w:szCs w:val="24"/>
          <w:u w:val="single"/>
          <w:lang w:val="pt-BR"/>
        </w:rPr>
        <w:t>C.</w:t>
      </w:r>
      <w:r w:rsidRPr="008E6CA0">
        <w:rPr>
          <w:szCs w:val="24"/>
          <w:lang w:val="pt-BR"/>
        </w:rPr>
        <w:t xml:space="preserve"> (4) - (1) - (3) - (2) - (5). </w:t>
      </w:r>
      <w:r w:rsidRPr="008E6CA0">
        <w:rPr>
          <w:szCs w:val="24"/>
          <w:lang w:val="pt-BR"/>
        </w:rPr>
        <w:tab/>
      </w:r>
      <w:r w:rsidRPr="008E6CA0">
        <w:rPr>
          <w:b/>
          <w:szCs w:val="24"/>
          <w:lang w:val="pt-BR"/>
        </w:rPr>
        <w:t>D.</w:t>
      </w:r>
      <w:r w:rsidRPr="008E6CA0">
        <w:rPr>
          <w:szCs w:val="24"/>
          <w:lang w:val="pt-BR"/>
        </w:rPr>
        <w:t xml:space="preserve"> (4) - (5) - (1) - (3) – 2.</w:t>
      </w:r>
    </w:p>
    <w:p w14:paraId="5DE4666B"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 xml:space="preserve">Câu </w:t>
      </w:r>
      <w:r>
        <w:rPr>
          <w:b/>
          <w:szCs w:val="24"/>
          <w:lang w:val="pt-BR"/>
        </w:rPr>
        <w:t>42</w:t>
      </w:r>
      <w:r w:rsidRPr="008E6CA0">
        <w:rPr>
          <w:b/>
          <w:szCs w:val="24"/>
          <w:lang w:val="pt-BR"/>
        </w:rPr>
        <w:t xml:space="preserve"> (3):</w:t>
      </w:r>
      <w:r w:rsidRPr="008E6CA0">
        <w:rPr>
          <w:szCs w:val="24"/>
          <w:lang w:val="pt-BR"/>
        </w:rPr>
        <w:t xml:space="preserve"> Khi nói về quần xã sinh vật, có bao nhiêu phát biểu đúng?</w:t>
      </w:r>
    </w:p>
    <w:p w14:paraId="1E39F655" w14:textId="77777777" w:rsidR="00A62D96" w:rsidRPr="008E6CA0" w:rsidRDefault="00A62D96" w:rsidP="00A62D96">
      <w:pPr>
        <w:tabs>
          <w:tab w:val="left" w:pos="2160"/>
          <w:tab w:val="left" w:pos="4320"/>
          <w:tab w:val="left" w:pos="8064"/>
        </w:tabs>
        <w:jc w:val="both"/>
        <w:rPr>
          <w:szCs w:val="24"/>
          <w:lang w:val="pt-BR"/>
        </w:rPr>
      </w:pPr>
      <w:r w:rsidRPr="008E6CA0">
        <w:rPr>
          <w:szCs w:val="24"/>
          <w:lang w:val="pt-BR"/>
        </w:rPr>
        <w:t xml:space="preserve">I. Quần xã sinh vật là tập hợp các quần thể sinh vật thuộc nhiều loài khác nhau. </w:t>
      </w:r>
    </w:p>
    <w:p w14:paraId="30ABDE17" w14:textId="77777777" w:rsidR="00A62D96" w:rsidRPr="008E6CA0" w:rsidRDefault="00A62D96" w:rsidP="00A62D96">
      <w:pPr>
        <w:tabs>
          <w:tab w:val="left" w:pos="2160"/>
          <w:tab w:val="left" w:pos="4320"/>
          <w:tab w:val="left" w:pos="8064"/>
        </w:tabs>
        <w:jc w:val="both"/>
        <w:rPr>
          <w:szCs w:val="24"/>
          <w:lang w:val="pt-BR"/>
        </w:rPr>
      </w:pPr>
      <w:r w:rsidRPr="008E6CA0">
        <w:rPr>
          <w:szCs w:val="24"/>
          <w:lang w:val="pt-BR"/>
        </w:rPr>
        <w:t xml:space="preserve">II. Môi trường sống càng thuận lợi thì độ đa dạng của quần xã càng cao. </w:t>
      </w:r>
    </w:p>
    <w:p w14:paraId="4C73EF92" w14:textId="77777777" w:rsidR="00A62D96" w:rsidRPr="008E6CA0" w:rsidRDefault="00A62D96" w:rsidP="00A62D96">
      <w:pPr>
        <w:tabs>
          <w:tab w:val="left" w:pos="2160"/>
          <w:tab w:val="left" w:pos="4320"/>
          <w:tab w:val="left" w:pos="8064"/>
        </w:tabs>
        <w:jc w:val="both"/>
        <w:rPr>
          <w:szCs w:val="24"/>
          <w:lang w:val="pt-BR"/>
        </w:rPr>
      </w:pPr>
      <w:r w:rsidRPr="008E6CA0">
        <w:rPr>
          <w:szCs w:val="24"/>
          <w:lang w:val="pt-BR"/>
        </w:rPr>
        <w:t xml:space="preserve">III. Loài ưu thế là loài chỉ có ở một quần xã nhất định nào đó. </w:t>
      </w:r>
    </w:p>
    <w:p w14:paraId="16BA9E5D" w14:textId="77777777" w:rsidR="00A62D96" w:rsidRPr="008E6CA0" w:rsidRDefault="00A62D96" w:rsidP="00A62D96">
      <w:pPr>
        <w:tabs>
          <w:tab w:val="left" w:pos="2160"/>
          <w:tab w:val="left" w:pos="4320"/>
          <w:tab w:val="left" w:pos="8064"/>
        </w:tabs>
        <w:jc w:val="both"/>
        <w:rPr>
          <w:szCs w:val="24"/>
          <w:lang w:val="pt-BR"/>
        </w:rPr>
      </w:pPr>
      <w:r w:rsidRPr="008E6CA0">
        <w:rPr>
          <w:szCs w:val="24"/>
          <w:lang w:val="pt-BR"/>
        </w:rPr>
        <w:t xml:space="preserve">IV. Quần xã càng ổn định thì số lượng loài càng lớn và số lượng cá thể của loài ít. </w:t>
      </w:r>
    </w:p>
    <w:p w14:paraId="105A25F6" w14:textId="77777777" w:rsidR="00A62D96" w:rsidRPr="008E6CA0" w:rsidRDefault="00A62D96" w:rsidP="00A62D96">
      <w:pPr>
        <w:tabs>
          <w:tab w:val="left" w:pos="2160"/>
          <w:tab w:val="left" w:pos="4320"/>
          <w:tab w:val="left" w:pos="8064"/>
        </w:tabs>
        <w:jc w:val="both"/>
        <w:rPr>
          <w:szCs w:val="24"/>
          <w:lang w:val="pt-BR"/>
        </w:rPr>
      </w:pPr>
      <w:r w:rsidRPr="008E6CA0">
        <w:rPr>
          <w:b/>
          <w:szCs w:val="24"/>
          <w:lang w:val="pt-BR"/>
        </w:rPr>
        <w:t>A.</w:t>
      </w:r>
      <w:r w:rsidRPr="008E6CA0">
        <w:rPr>
          <w:szCs w:val="24"/>
          <w:lang w:val="pt-BR"/>
        </w:rPr>
        <w:t xml:space="preserve"> 4.</w:t>
      </w:r>
      <w:r w:rsidRPr="008E6CA0">
        <w:rPr>
          <w:szCs w:val="24"/>
          <w:lang w:val="pt-BR"/>
        </w:rPr>
        <w:tab/>
        <w:t xml:space="preserve"> </w:t>
      </w:r>
      <w:r w:rsidRPr="008E6CA0">
        <w:rPr>
          <w:b/>
          <w:szCs w:val="24"/>
          <w:u w:val="single"/>
          <w:lang w:val="pt-BR"/>
        </w:rPr>
        <w:t>B.</w:t>
      </w:r>
      <w:r w:rsidRPr="008E6CA0">
        <w:rPr>
          <w:szCs w:val="24"/>
          <w:lang w:val="pt-BR"/>
        </w:rPr>
        <w:t xml:space="preserve"> 2.</w:t>
      </w:r>
      <w:r w:rsidRPr="008E6CA0">
        <w:rPr>
          <w:szCs w:val="24"/>
          <w:lang w:val="pt-BR"/>
        </w:rPr>
        <w:tab/>
        <w:t xml:space="preserve"> </w:t>
      </w:r>
      <w:r w:rsidRPr="008E6CA0">
        <w:rPr>
          <w:b/>
          <w:szCs w:val="24"/>
          <w:lang w:val="pt-BR"/>
        </w:rPr>
        <w:t>C.</w:t>
      </w:r>
      <w:r w:rsidRPr="008E6CA0">
        <w:rPr>
          <w:szCs w:val="24"/>
          <w:lang w:val="pt-BR"/>
        </w:rPr>
        <w:t xml:space="preserve"> 3.</w:t>
      </w:r>
      <w:r w:rsidRPr="008E6CA0">
        <w:rPr>
          <w:szCs w:val="24"/>
          <w:lang w:val="pt-BR"/>
        </w:rPr>
        <w:tab/>
      </w:r>
      <w:r w:rsidRPr="008E6CA0">
        <w:rPr>
          <w:b/>
          <w:szCs w:val="24"/>
          <w:lang w:val="pt-BR"/>
        </w:rPr>
        <w:t xml:space="preserve"> D.</w:t>
      </w:r>
      <w:r w:rsidRPr="008E6CA0">
        <w:rPr>
          <w:szCs w:val="24"/>
          <w:lang w:val="pt-BR"/>
        </w:rPr>
        <w:t xml:space="preserve"> 1.</w:t>
      </w:r>
    </w:p>
    <w:p w14:paraId="6D6F0F7A" w14:textId="77777777" w:rsidR="00A62D96" w:rsidRPr="008E6CA0" w:rsidRDefault="00A62D96" w:rsidP="00A62D96">
      <w:pPr>
        <w:jc w:val="both"/>
        <w:rPr>
          <w:szCs w:val="24"/>
          <w:lang w:val="pt-BR"/>
        </w:rPr>
      </w:pPr>
    </w:p>
    <w:p w14:paraId="58B1B59A" w14:textId="77777777" w:rsidR="00A62D96" w:rsidRPr="008E6CA0" w:rsidRDefault="00A62D96" w:rsidP="00A62D96">
      <w:pPr>
        <w:rPr>
          <w:b/>
          <w:szCs w:val="24"/>
          <w:lang w:val="pt-BR"/>
        </w:rPr>
      </w:pPr>
      <w:r w:rsidRPr="008E6CA0">
        <w:rPr>
          <w:b/>
          <w:szCs w:val="24"/>
          <w:lang w:val="pt-BR"/>
        </w:rPr>
        <w:br w:type="page"/>
      </w:r>
    </w:p>
    <w:p w14:paraId="3490BF92" w14:textId="77777777" w:rsidR="00A62D96" w:rsidRPr="008E6CA0" w:rsidRDefault="00A62D96" w:rsidP="00A62D96">
      <w:pPr>
        <w:jc w:val="center"/>
        <w:rPr>
          <w:b/>
          <w:szCs w:val="24"/>
        </w:rPr>
      </w:pPr>
      <w:r w:rsidRPr="008E6CA0">
        <w:rPr>
          <w:b/>
          <w:szCs w:val="24"/>
        </w:rPr>
        <w:lastRenderedPageBreak/>
        <w:t>CHƯƠNG III: HỆ SINH THÁI, SINH QUYỂN VÀ BẢO VỆ MÔI TRƯỜNG</w:t>
      </w:r>
    </w:p>
    <w:p w14:paraId="301209B9" w14:textId="77777777" w:rsidR="00A62D96" w:rsidRPr="008E6CA0" w:rsidRDefault="00A62D96" w:rsidP="00A62D96">
      <w:pPr>
        <w:rPr>
          <w:szCs w:val="24"/>
          <w:lang w:val="vi-VN"/>
        </w:rPr>
      </w:pPr>
      <w:r w:rsidRPr="008E6CA0">
        <w:rPr>
          <w:b/>
          <w:szCs w:val="24"/>
          <w:lang w:val="vi-VN"/>
        </w:rPr>
        <w:t>Câu 1</w:t>
      </w:r>
      <w:r w:rsidRPr="008E6CA0">
        <w:rPr>
          <w:b/>
          <w:szCs w:val="24"/>
        </w:rPr>
        <w:t xml:space="preserve"> (1)</w:t>
      </w:r>
      <w:r w:rsidRPr="008E6CA0">
        <w:rPr>
          <w:b/>
          <w:szCs w:val="24"/>
          <w:lang w:val="vi-VN"/>
        </w:rPr>
        <w:t>:</w:t>
      </w:r>
      <w:r w:rsidRPr="008E6CA0">
        <w:rPr>
          <w:szCs w:val="24"/>
          <w:lang w:val="vi-VN"/>
        </w:rPr>
        <w:t xml:space="preserve">  Thành phần Hệ sinh thái</w:t>
      </w:r>
      <w:r w:rsidRPr="008E6CA0">
        <w:rPr>
          <w:szCs w:val="24"/>
        </w:rPr>
        <w:t xml:space="preserve"> </w:t>
      </w:r>
      <w:r w:rsidRPr="008E6CA0">
        <w:rPr>
          <w:szCs w:val="24"/>
          <w:lang w:val="vi-VN"/>
        </w:rPr>
        <w:t>bao gồm</w:t>
      </w:r>
    </w:p>
    <w:p w14:paraId="3F0BD533" w14:textId="77777777" w:rsidR="00A62D96" w:rsidRPr="008E6CA0" w:rsidRDefault="00A62D96" w:rsidP="00A62D96">
      <w:pPr>
        <w:rPr>
          <w:color w:val="FF0000"/>
          <w:szCs w:val="24"/>
          <w:lang w:val="vi-VN"/>
        </w:rPr>
      </w:pPr>
      <w:r w:rsidRPr="008E6CA0">
        <w:rPr>
          <w:b/>
          <w:color w:val="FF0000"/>
          <w:szCs w:val="24"/>
          <w:lang w:val="vi-VN"/>
        </w:rPr>
        <w:t>A.</w:t>
      </w:r>
      <w:r w:rsidRPr="008E6CA0">
        <w:rPr>
          <w:color w:val="FF0000"/>
          <w:szCs w:val="24"/>
          <w:lang w:val="vi-VN"/>
        </w:rPr>
        <w:t xml:space="preserve"> quần xã sinh vật và môi trường vô sinh của quần xã.</w:t>
      </w:r>
    </w:p>
    <w:p w14:paraId="43FEDAF2"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quần thể sinh vật và môi trường vô sinh của quần xã.</w:t>
      </w:r>
    </w:p>
    <w:p w14:paraId="23225274"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quần xã sinh vật và môi trường hữu sinh của quần xã.</w:t>
      </w:r>
    </w:p>
    <w:p w14:paraId="76C1EC20"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quần thể sinh vật và môi trường hữu sinh của quần xã.</w:t>
      </w:r>
    </w:p>
    <w:p w14:paraId="088C8C7A" w14:textId="77777777" w:rsidR="00A62D96" w:rsidRPr="008E6CA0" w:rsidRDefault="00A62D96" w:rsidP="00A62D96">
      <w:pPr>
        <w:rPr>
          <w:szCs w:val="24"/>
          <w:lang w:val="vi-VN"/>
        </w:rPr>
      </w:pPr>
      <w:r w:rsidRPr="008E6CA0">
        <w:rPr>
          <w:b/>
          <w:szCs w:val="24"/>
          <w:lang w:val="vi-VN"/>
        </w:rPr>
        <w:t>Câu 2</w:t>
      </w:r>
      <w:r w:rsidRPr="008E6CA0">
        <w:rPr>
          <w:b/>
          <w:szCs w:val="24"/>
        </w:rPr>
        <w:t xml:space="preserve"> (1)</w:t>
      </w:r>
      <w:r w:rsidRPr="008E6CA0">
        <w:rPr>
          <w:b/>
          <w:szCs w:val="24"/>
          <w:lang w:val="vi-VN"/>
        </w:rPr>
        <w:t>:</w:t>
      </w:r>
      <w:r w:rsidRPr="008E6CA0">
        <w:rPr>
          <w:szCs w:val="24"/>
          <w:lang w:val="vi-VN"/>
        </w:rPr>
        <w:t xml:space="preserve"> Sinh vật sản xuất là những sinh vật</w:t>
      </w:r>
    </w:p>
    <w:p w14:paraId="12F5D9BF"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phân giải vật chất (xác chết, chất thải) thành những chất vô cơ trả lại cho môi trường.</w:t>
      </w:r>
    </w:p>
    <w:p w14:paraId="7CAF3B6A"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động vật ăn thực vật và động vật ăn động vật.</w:t>
      </w:r>
    </w:p>
    <w:p w14:paraId="69875933" w14:textId="77777777" w:rsidR="00A62D96" w:rsidRPr="008E6CA0" w:rsidRDefault="00A62D96" w:rsidP="00A62D96">
      <w:pPr>
        <w:rPr>
          <w:color w:val="FF0000"/>
          <w:szCs w:val="24"/>
          <w:lang w:val="vi-VN"/>
        </w:rPr>
      </w:pPr>
      <w:r w:rsidRPr="008E6CA0">
        <w:rPr>
          <w:b/>
          <w:color w:val="FF0000"/>
          <w:szCs w:val="24"/>
          <w:lang w:val="vi-VN"/>
        </w:rPr>
        <w:t>C.</w:t>
      </w:r>
      <w:r w:rsidRPr="008E6CA0">
        <w:rPr>
          <w:color w:val="FF0000"/>
          <w:szCs w:val="24"/>
          <w:lang w:val="vi-VN"/>
        </w:rPr>
        <w:t xml:space="preserve"> có khả năng tự tổng hợp nên các chất hữu cơ để tự nuôi sống bản thân.</w:t>
      </w:r>
    </w:p>
    <w:p w14:paraId="0875F7EF"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chỉ gồm các sinh vật có khả năng hóa tổng hợp.</w:t>
      </w:r>
    </w:p>
    <w:p w14:paraId="30B54FB6" w14:textId="77777777" w:rsidR="00A62D96" w:rsidRPr="008E6CA0" w:rsidRDefault="00A62D96" w:rsidP="00A62D96">
      <w:pPr>
        <w:rPr>
          <w:szCs w:val="24"/>
          <w:lang w:val="vi-VN"/>
        </w:rPr>
      </w:pPr>
      <w:r w:rsidRPr="008E6CA0">
        <w:rPr>
          <w:b/>
          <w:szCs w:val="24"/>
          <w:lang w:val="vi-VN"/>
        </w:rPr>
        <w:t>Câu 3</w:t>
      </w:r>
      <w:r w:rsidRPr="008E6CA0">
        <w:rPr>
          <w:b/>
          <w:szCs w:val="24"/>
        </w:rPr>
        <w:t xml:space="preserve"> (1)</w:t>
      </w:r>
      <w:r w:rsidRPr="008E6CA0">
        <w:rPr>
          <w:b/>
          <w:szCs w:val="24"/>
          <w:lang w:val="vi-VN"/>
        </w:rPr>
        <w:t>:</w:t>
      </w:r>
      <w:r w:rsidRPr="008E6CA0">
        <w:rPr>
          <w:szCs w:val="24"/>
          <w:lang w:val="vi-VN"/>
        </w:rPr>
        <w:t xml:space="preserve"> Các kiểu hệ sinh thái trên Trái Đất được phân chia theo nguồn gốc bao gồm </w:t>
      </w:r>
    </w:p>
    <w:p w14:paraId="36BFC253"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hệ sinh thái trên cạn và hệ sinh thái dưới nước.</w:t>
      </w:r>
    </w:p>
    <w:p w14:paraId="758EAF62" w14:textId="77777777" w:rsidR="00A62D96" w:rsidRPr="008E6CA0" w:rsidRDefault="00A62D96" w:rsidP="00A62D96">
      <w:pPr>
        <w:rPr>
          <w:color w:val="FF0000"/>
          <w:szCs w:val="24"/>
          <w:lang w:val="vi-VN"/>
        </w:rPr>
      </w:pPr>
      <w:r w:rsidRPr="008E6CA0">
        <w:rPr>
          <w:b/>
          <w:color w:val="FF0000"/>
          <w:szCs w:val="24"/>
          <w:lang w:val="vi-VN"/>
        </w:rPr>
        <w:t>B.</w:t>
      </w:r>
      <w:r w:rsidRPr="008E6CA0">
        <w:rPr>
          <w:color w:val="FF0000"/>
          <w:szCs w:val="24"/>
          <w:lang w:val="vi-VN"/>
        </w:rPr>
        <w:t xml:space="preserve"> hệ sinh thái tự nhiên và hệ sinh thái nhân tạo.</w:t>
      </w:r>
    </w:p>
    <w:p w14:paraId="7DEB3C82"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hệ sinh thái nước mặn và hệ sinh thái nước ngọt.</w:t>
      </w:r>
    </w:p>
    <w:p w14:paraId="447D3572"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hệ sinh thái nước mặn và hệ sinh thái trên cạn.</w:t>
      </w:r>
    </w:p>
    <w:p w14:paraId="127837C0" w14:textId="77777777" w:rsidR="00A62D96" w:rsidRPr="008E6CA0" w:rsidRDefault="00A62D96" w:rsidP="00A62D96">
      <w:pPr>
        <w:rPr>
          <w:szCs w:val="24"/>
          <w:lang w:val="vi-VN"/>
        </w:rPr>
      </w:pPr>
      <w:r w:rsidRPr="008E6CA0">
        <w:rPr>
          <w:b/>
          <w:szCs w:val="24"/>
          <w:lang w:val="vi-VN"/>
        </w:rPr>
        <w:t>Câu 4</w:t>
      </w:r>
      <w:r w:rsidRPr="008E6CA0">
        <w:rPr>
          <w:b/>
          <w:szCs w:val="24"/>
        </w:rPr>
        <w:t xml:space="preserve"> (1)</w:t>
      </w:r>
      <w:r w:rsidRPr="008E6CA0">
        <w:rPr>
          <w:b/>
          <w:szCs w:val="24"/>
          <w:lang w:val="vi-VN"/>
        </w:rPr>
        <w:t>:</w:t>
      </w:r>
      <w:r w:rsidRPr="008E6CA0">
        <w:rPr>
          <w:szCs w:val="24"/>
          <w:lang w:val="vi-VN"/>
        </w:rPr>
        <w:t xml:space="preserve"> Thành phần hữu sinh của một hệ sinh thái bao gồm</w:t>
      </w:r>
    </w:p>
    <w:p w14:paraId="28FF725B" w14:textId="77777777" w:rsidR="00A62D96" w:rsidRPr="008E6CA0" w:rsidRDefault="00A62D96" w:rsidP="00A62D96">
      <w:pPr>
        <w:rPr>
          <w:color w:val="FF0000"/>
          <w:szCs w:val="24"/>
          <w:lang w:val="vi-VN"/>
        </w:rPr>
      </w:pPr>
      <w:r w:rsidRPr="008E6CA0">
        <w:rPr>
          <w:b/>
          <w:color w:val="FF0000"/>
          <w:szCs w:val="24"/>
          <w:lang w:val="vi-VN"/>
        </w:rPr>
        <w:t>A.</w:t>
      </w:r>
      <w:r w:rsidRPr="008E6CA0">
        <w:rPr>
          <w:color w:val="FF0000"/>
          <w:szCs w:val="24"/>
          <w:lang w:val="vi-VN"/>
        </w:rPr>
        <w:t xml:space="preserve"> sinh vật sản xuất, sinh vật tiêu thụ, sinh vật phân giải.</w:t>
      </w:r>
    </w:p>
    <w:p w14:paraId="6AD2C9F9"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sinh vật sản xuất, sinh vật ăn thực vật, sinh vật phân giải.</w:t>
      </w:r>
    </w:p>
    <w:p w14:paraId="339B4926"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sinh vật ăn thực vật, sinh vật ăn động vật, sinh vật phân giải.</w:t>
      </w:r>
    </w:p>
    <w:p w14:paraId="6751FBA9"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sinh vật sản xuất, sinh vật ăn động vật, sinh vật phân giải.</w:t>
      </w:r>
    </w:p>
    <w:p w14:paraId="4F307FD3" w14:textId="77777777" w:rsidR="00A62D96" w:rsidRPr="008E6CA0" w:rsidRDefault="00A62D96" w:rsidP="00A62D96">
      <w:pPr>
        <w:rPr>
          <w:szCs w:val="24"/>
          <w:lang w:val="vi-VN"/>
        </w:rPr>
      </w:pPr>
      <w:r w:rsidRPr="008E6CA0">
        <w:rPr>
          <w:b/>
          <w:szCs w:val="24"/>
          <w:lang w:val="vi-VN"/>
        </w:rPr>
        <w:t>Câu 5</w:t>
      </w:r>
      <w:r w:rsidRPr="008E6CA0">
        <w:rPr>
          <w:b/>
          <w:szCs w:val="24"/>
        </w:rPr>
        <w:t xml:space="preserve"> (1)</w:t>
      </w:r>
      <w:r w:rsidRPr="008E6CA0">
        <w:rPr>
          <w:b/>
          <w:szCs w:val="24"/>
          <w:lang w:val="vi-VN"/>
        </w:rPr>
        <w:t>:</w:t>
      </w:r>
      <w:r w:rsidRPr="008E6CA0">
        <w:rPr>
          <w:szCs w:val="24"/>
          <w:lang w:val="vi-VN"/>
        </w:rPr>
        <w:t xml:space="preserve"> Theo chiều ngang, khu sinh học biển được phân thành</w:t>
      </w:r>
    </w:p>
    <w:p w14:paraId="12A49E0B"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vùng trên triều và vùng triều.</w:t>
      </w:r>
      <w:r w:rsidRPr="008E6CA0">
        <w:rPr>
          <w:szCs w:val="24"/>
          <w:lang w:val="vi-VN"/>
        </w:rPr>
        <w:tab/>
      </w:r>
      <w:r w:rsidRPr="008E6CA0">
        <w:rPr>
          <w:szCs w:val="24"/>
          <w:lang w:val="vi-VN"/>
        </w:rPr>
        <w:tab/>
      </w:r>
      <w:r w:rsidRPr="008E6CA0">
        <w:rPr>
          <w:b/>
          <w:szCs w:val="24"/>
          <w:lang w:val="vi-VN"/>
        </w:rPr>
        <w:t>B.</w:t>
      </w:r>
      <w:r w:rsidRPr="008E6CA0">
        <w:rPr>
          <w:szCs w:val="24"/>
          <w:lang w:val="vi-VN"/>
        </w:rPr>
        <w:t xml:space="preserve"> vùng thềm lục địa và vùng khơi.</w:t>
      </w:r>
    </w:p>
    <w:p w14:paraId="504FBE0C" w14:textId="77777777" w:rsidR="00A62D96" w:rsidRPr="008E6CA0" w:rsidRDefault="00A62D96" w:rsidP="00A62D96">
      <w:pPr>
        <w:rPr>
          <w:color w:val="FF0000"/>
          <w:szCs w:val="24"/>
          <w:u w:val="single"/>
          <w:lang w:val="vi-VN"/>
        </w:rPr>
      </w:pPr>
      <w:r w:rsidRPr="008E6CA0">
        <w:rPr>
          <w:b/>
          <w:szCs w:val="24"/>
          <w:lang w:val="vi-VN"/>
        </w:rPr>
        <w:t>C.</w:t>
      </w:r>
      <w:r w:rsidRPr="008E6CA0">
        <w:rPr>
          <w:szCs w:val="24"/>
          <w:lang w:val="vi-VN"/>
        </w:rPr>
        <w:t xml:space="preserve"> vùng nước mặt và vùng nước giữa.  </w:t>
      </w:r>
      <w:r w:rsidRPr="008E6CA0">
        <w:rPr>
          <w:szCs w:val="24"/>
          <w:lang w:val="vi-VN"/>
        </w:rPr>
        <w:tab/>
      </w:r>
      <w:r w:rsidRPr="008E6CA0">
        <w:rPr>
          <w:b/>
          <w:color w:val="FF0000"/>
          <w:szCs w:val="24"/>
          <w:lang w:val="vi-VN"/>
        </w:rPr>
        <w:t>D.</w:t>
      </w:r>
      <w:r w:rsidRPr="008E6CA0">
        <w:rPr>
          <w:color w:val="FF0000"/>
          <w:szCs w:val="24"/>
          <w:lang w:val="vi-VN"/>
        </w:rPr>
        <w:t xml:space="preserve"> vùng ven bờ và vùng khơi.</w:t>
      </w:r>
    </w:p>
    <w:p w14:paraId="1E3AB917" w14:textId="77777777" w:rsidR="00A62D96" w:rsidRPr="008E6CA0" w:rsidRDefault="00A62D96" w:rsidP="00A62D96">
      <w:pPr>
        <w:rPr>
          <w:szCs w:val="24"/>
          <w:lang w:val="vi-VN"/>
        </w:rPr>
      </w:pPr>
      <w:r w:rsidRPr="008E6CA0">
        <w:rPr>
          <w:b/>
          <w:szCs w:val="24"/>
          <w:lang w:val="vi-VN"/>
        </w:rPr>
        <w:t>Câu 6</w:t>
      </w:r>
      <w:r w:rsidRPr="008E6CA0">
        <w:rPr>
          <w:b/>
          <w:szCs w:val="24"/>
        </w:rPr>
        <w:t xml:space="preserve"> (1)</w:t>
      </w:r>
      <w:r w:rsidRPr="008E6CA0">
        <w:rPr>
          <w:b/>
          <w:szCs w:val="24"/>
          <w:lang w:val="vi-VN"/>
        </w:rPr>
        <w:t>:</w:t>
      </w:r>
      <w:r w:rsidRPr="008E6CA0">
        <w:rPr>
          <w:szCs w:val="24"/>
          <w:lang w:val="vi-VN"/>
        </w:rPr>
        <w:t xml:space="preserve"> Chu trình sinh địa hóa có ý nghĩa là</w:t>
      </w:r>
    </w:p>
    <w:p w14:paraId="4DDB5BF4" w14:textId="77777777" w:rsidR="00A62D96" w:rsidRPr="008E6CA0" w:rsidRDefault="00A62D96" w:rsidP="00A62D96">
      <w:pPr>
        <w:rPr>
          <w:color w:val="FF0000"/>
          <w:szCs w:val="24"/>
          <w:lang w:val="vi-VN"/>
        </w:rPr>
      </w:pPr>
      <w:r w:rsidRPr="008E6CA0">
        <w:rPr>
          <w:b/>
          <w:color w:val="FF0000"/>
          <w:szCs w:val="24"/>
          <w:lang w:val="vi-VN"/>
        </w:rPr>
        <w:t>A.</w:t>
      </w:r>
      <w:r w:rsidRPr="008E6CA0">
        <w:rPr>
          <w:color w:val="FF0000"/>
          <w:szCs w:val="24"/>
          <w:lang w:val="vi-VN"/>
        </w:rPr>
        <w:t xml:space="preserve"> duy trì sự cân bằng vật chất trong sinh quyển.</w:t>
      </w:r>
    </w:p>
    <w:p w14:paraId="73638D1C"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duy trì sự cân bằng vật chất trong quần thể.</w:t>
      </w:r>
    </w:p>
    <w:p w14:paraId="4D295379"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duy trì sự cân bằng vật chất trong quần xã.</w:t>
      </w:r>
    </w:p>
    <w:p w14:paraId="45741CCD"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duy trì sự cân bằng vật chất trong hệ sinh thái.</w:t>
      </w:r>
    </w:p>
    <w:p w14:paraId="1281C821" w14:textId="77777777" w:rsidR="00A62D96" w:rsidRPr="008E6CA0" w:rsidRDefault="00A62D96" w:rsidP="00A62D96">
      <w:pPr>
        <w:rPr>
          <w:szCs w:val="24"/>
          <w:lang w:val="vi-VN"/>
        </w:rPr>
      </w:pPr>
      <w:r w:rsidRPr="008E6CA0">
        <w:rPr>
          <w:b/>
          <w:szCs w:val="24"/>
          <w:lang w:val="vi-VN"/>
        </w:rPr>
        <w:t>Câu 7</w:t>
      </w:r>
      <w:r w:rsidRPr="008E6CA0">
        <w:rPr>
          <w:b/>
          <w:szCs w:val="24"/>
        </w:rPr>
        <w:t xml:space="preserve"> (1)</w:t>
      </w:r>
      <w:r w:rsidRPr="008E6CA0">
        <w:rPr>
          <w:b/>
          <w:szCs w:val="24"/>
          <w:lang w:val="vi-VN"/>
        </w:rPr>
        <w:t xml:space="preserve">: </w:t>
      </w:r>
      <w:r w:rsidRPr="008E6CA0">
        <w:rPr>
          <w:szCs w:val="24"/>
          <w:lang w:val="vi-VN"/>
        </w:rPr>
        <w:t>Sự phân chia sinh quyển thành các khu sinh học khác nhau căn cứ vào</w:t>
      </w:r>
    </w:p>
    <w:p w14:paraId="17E763CC"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đặc điểm khí hậu và mối quan hệ giữa các sinh vật sống trong mỗi khu.</w:t>
      </w:r>
    </w:p>
    <w:p w14:paraId="22EC395E"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đặc điểm địa lí, mối quan hệ giữa các sinh vật sống trong mỗi khu.</w:t>
      </w:r>
    </w:p>
    <w:p w14:paraId="5B617DB9"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đặc điểm địa lí, khí hậu. </w:t>
      </w:r>
    </w:p>
    <w:p w14:paraId="46211359" w14:textId="77777777" w:rsidR="00A62D96" w:rsidRPr="008E6CA0" w:rsidRDefault="00A62D96" w:rsidP="00A62D96">
      <w:pPr>
        <w:rPr>
          <w:color w:val="FF0000"/>
          <w:szCs w:val="24"/>
          <w:lang w:val="vi-VN"/>
        </w:rPr>
      </w:pPr>
      <w:r w:rsidRPr="008E6CA0">
        <w:rPr>
          <w:b/>
          <w:color w:val="FF0000"/>
          <w:szCs w:val="24"/>
          <w:lang w:val="vi-VN"/>
        </w:rPr>
        <w:t>D.</w:t>
      </w:r>
      <w:r w:rsidRPr="008E6CA0">
        <w:rPr>
          <w:color w:val="FF0000"/>
          <w:szCs w:val="24"/>
          <w:lang w:val="vi-VN"/>
        </w:rPr>
        <w:t xml:space="preserve"> đặc điểm địa lí, khí hậu và các sinh vật sống trong mỗi khu.</w:t>
      </w:r>
    </w:p>
    <w:p w14:paraId="7DF021CF" w14:textId="77777777" w:rsidR="00A62D96" w:rsidRPr="008E6CA0" w:rsidRDefault="00A62D96" w:rsidP="00A62D96">
      <w:pPr>
        <w:rPr>
          <w:szCs w:val="24"/>
          <w:lang w:val="vi-VN"/>
        </w:rPr>
      </w:pPr>
      <w:r w:rsidRPr="008E6CA0">
        <w:rPr>
          <w:b/>
          <w:szCs w:val="24"/>
          <w:lang w:val="vi-VN"/>
        </w:rPr>
        <w:t>Câu 8</w:t>
      </w:r>
      <w:r w:rsidRPr="008E6CA0">
        <w:rPr>
          <w:b/>
          <w:szCs w:val="24"/>
        </w:rPr>
        <w:t xml:space="preserve"> (1)</w:t>
      </w:r>
      <w:r w:rsidRPr="008E6CA0">
        <w:rPr>
          <w:b/>
          <w:szCs w:val="24"/>
          <w:lang w:val="vi-VN"/>
        </w:rPr>
        <w:t>:</w:t>
      </w:r>
      <w:r w:rsidRPr="008E6CA0">
        <w:rPr>
          <w:szCs w:val="24"/>
          <w:lang w:val="vi-VN"/>
        </w:rPr>
        <w:t xml:space="preserve"> Biôm</w:t>
      </w:r>
      <w:r w:rsidRPr="008E6CA0">
        <w:rPr>
          <w:szCs w:val="24"/>
        </w:rPr>
        <w:t xml:space="preserve"> </w:t>
      </w:r>
      <w:r w:rsidRPr="008E6CA0">
        <w:rPr>
          <w:szCs w:val="24"/>
          <w:lang w:val="vi-VN"/>
        </w:rPr>
        <w:t xml:space="preserve">Thảo nguyên là khu sinh học ở </w:t>
      </w:r>
    </w:p>
    <w:p w14:paraId="004DF24C"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vùng nhiệt đới.</w:t>
      </w:r>
      <w:r w:rsidRPr="008E6CA0">
        <w:rPr>
          <w:szCs w:val="24"/>
          <w:lang w:val="vi-VN"/>
        </w:rPr>
        <w:tab/>
      </w:r>
      <w:r w:rsidRPr="008E6CA0">
        <w:rPr>
          <w:szCs w:val="24"/>
          <w:lang w:val="vi-VN"/>
        </w:rPr>
        <w:tab/>
      </w:r>
      <w:r w:rsidRPr="008E6CA0">
        <w:rPr>
          <w:b/>
          <w:color w:val="FF0000"/>
          <w:szCs w:val="24"/>
          <w:lang w:val="vi-VN"/>
        </w:rPr>
        <w:t>B.</w:t>
      </w:r>
      <w:r w:rsidRPr="008E6CA0">
        <w:rPr>
          <w:color w:val="FF0000"/>
          <w:szCs w:val="24"/>
          <w:lang w:val="vi-VN"/>
        </w:rPr>
        <w:t xml:space="preserve"> vùng ôn đới.</w:t>
      </w:r>
      <w:r w:rsidRPr="008E6CA0">
        <w:rPr>
          <w:color w:val="FF0000"/>
          <w:szCs w:val="24"/>
          <w:lang w:val="vi-VN"/>
        </w:rPr>
        <w:tab/>
      </w:r>
      <w:r w:rsidRPr="008E6CA0">
        <w:rPr>
          <w:szCs w:val="24"/>
          <w:lang w:val="vi-VN"/>
        </w:rPr>
        <w:tab/>
      </w:r>
      <w:r w:rsidRPr="008E6CA0">
        <w:rPr>
          <w:szCs w:val="24"/>
          <w:lang w:val="vi-VN"/>
        </w:rPr>
        <w:tab/>
      </w:r>
    </w:p>
    <w:p w14:paraId="4954F6E5"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vùng cận Bắc cực.</w:t>
      </w:r>
      <w:r w:rsidRPr="008E6CA0">
        <w:rPr>
          <w:szCs w:val="24"/>
          <w:lang w:val="vi-VN"/>
        </w:rPr>
        <w:tab/>
      </w:r>
      <w:r w:rsidRPr="008E6CA0">
        <w:rPr>
          <w:szCs w:val="24"/>
          <w:lang w:val="vi-VN"/>
        </w:rPr>
        <w:tab/>
      </w:r>
      <w:r w:rsidRPr="008E6CA0">
        <w:rPr>
          <w:b/>
          <w:szCs w:val="24"/>
          <w:lang w:val="vi-VN"/>
        </w:rPr>
        <w:t>D.</w:t>
      </w:r>
      <w:r w:rsidRPr="008E6CA0">
        <w:rPr>
          <w:szCs w:val="24"/>
          <w:lang w:val="vi-VN"/>
        </w:rPr>
        <w:t xml:space="preserve"> vùng Bắc cực.</w:t>
      </w:r>
    </w:p>
    <w:p w14:paraId="5B908C41" w14:textId="77777777" w:rsidR="00A62D96" w:rsidRPr="008E6CA0" w:rsidRDefault="00A62D96" w:rsidP="00A62D96">
      <w:pPr>
        <w:rPr>
          <w:szCs w:val="24"/>
          <w:lang w:val="vi-VN"/>
        </w:rPr>
      </w:pPr>
      <w:r w:rsidRPr="008E6CA0">
        <w:rPr>
          <w:b/>
          <w:szCs w:val="24"/>
          <w:lang w:val="vi-VN"/>
        </w:rPr>
        <w:t>Câu 9</w:t>
      </w:r>
      <w:r w:rsidRPr="008E6CA0">
        <w:rPr>
          <w:b/>
          <w:szCs w:val="24"/>
        </w:rPr>
        <w:t xml:space="preserve"> (1)</w:t>
      </w:r>
      <w:r w:rsidRPr="008E6CA0">
        <w:rPr>
          <w:b/>
          <w:szCs w:val="24"/>
          <w:lang w:val="vi-VN"/>
        </w:rPr>
        <w:t>:</w:t>
      </w:r>
      <w:r w:rsidRPr="008E6CA0">
        <w:rPr>
          <w:szCs w:val="24"/>
          <w:lang w:val="vi-VN"/>
        </w:rPr>
        <w:t xml:space="preserve"> Nguồn năng lượng chủ yếu cung cấp cho các hệ sinh thái trên Trái Đất là</w:t>
      </w:r>
    </w:p>
    <w:p w14:paraId="53617267" w14:textId="77777777" w:rsidR="00A62D96" w:rsidRPr="008E6CA0" w:rsidRDefault="00A62D96" w:rsidP="00A62D96">
      <w:pPr>
        <w:rPr>
          <w:szCs w:val="24"/>
          <w:lang w:val="vi-VN"/>
        </w:rPr>
      </w:pPr>
      <w:r w:rsidRPr="008E6CA0">
        <w:rPr>
          <w:b/>
          <w:szCs w:val="24"/>
          <w:lang w:val="vi-VN"/>
        </w:rPr>
        <w:t>A.</w:t>
      </w:r>
      <w:r w:rsidRPr="008E6CA0">
        <w:rPr>
          <w:szCs w:val="24"/>
          <w:lang w:val="vi-VN"/>
        </w:rPr>
        <w:t xml:space="preserve"> năng lượng gió.</w:t>
      </w:r>
      <w:r w:rsidRPr="008E6CA0">
        <w:rPr>
          <w:szCs w:val="24"/>
          <w:lang w:val="vi-VN"/>
        </w:rPr>
        <w:tab/>
      </w:r>
      <w:r w:rsidRPr="008E6CA0">
        <w:rPr>
          <w:szCs w:val="24"/>
          <w:lang w:val="vi-VN"/>
        </w:rPr>
        <w:tab/>
      </w:r>
      <w:r w:rsidRPr="008E6CA0">
        <w:rPr>
          <w:b/>
          <w:szCs w:val="24"/>
          <w:lang w:val="vi-VN"/>
        </w:rPr>
        <w:t>B.</w:t>
      </w:r>
      <w:r w:rsidRPr="008E6CA0">
        <w:rPr>
          <w:szCs w:val="24"/>
          <w:lang w:val="vi-VN"/>
        </w:rPr>
        <w:t xml:space="preserve"> năng lượng điện.</w:t>
      </w:r>
      <w:r w:rsidRPr="008E6CA0">
        <w:rPr>
          <w:szCs w:val="24"/>
          <w:lang w:val="vi-VN"/>
        </w:rPr>
        <w:tab/>
      </w:r>
    </w:p>
    <w:p w14:paraId="5C6EBC9F" w14:textId="77777777" w:rsidR="00A62D96" w:rsidRPr="008E6CA0" w:rsidRDefault="00A62D96" w:rsidP="00A62D96">
      <w:pPr>
        <w:rPr>
          <w:color w:val="FF0000"/>
          <w:szCs w:val="24"/>
          <w:u w:val="single"/>
          <w:lang w:val="vi-VN"/>
        </w:rPr>
      </w:pPr>
      <w:r w:rsidRPr="008E6CA0">
        <w:rPr>
          <w:b/>
          <w:szCs w:val="24"/>
          <w:lang w:val="vi-VN"/>
        </w:rPr>
        <w:t>C.</w:t>
      </w:r>
      <w:r w:rsidRPr="008E6CA0">
        <w:rPr>
          <w:szCs w:val="24"/>
          <w:lang w:val="vi-VN"/>
        </w:rPr>
        <w:t xml:space="preserve"> năng lượng nhiệt.</w:t>
      </w:r>
      <w:r w:rsidRPr="008E6CA0">
        <w:rPr>
          <w:szCs w:val="24"/>
          <w:lang w:val="vi-VN"/>
        </w:rPr>
        <w:tab/>
      </w:r>
      <w:r w:rsidRPr="008E6CA0">
        <w:rPr>
          <w:szCs w:val="24"/>
          <w:lang w:val="vi-VN"/>
        </w:rPr>
        <w:tab/>
      </w:r>
      <w:r w:rsidRPr="008E6CA0">
        <w:rPr>
          <w:b/>
          <w:color w:val="FF0000"/>
          <w:szCs w:val="24"/>
          <w:lang w:val="vi-VN"/>
        </w:rPr>
        <w:t>D.</w:t>
      </w:r>
      <w:r w:rsidRPr="008E6CA0">
        <w:rPr>
          <w:color w:val="FF0000"/>
          <w:szCs w:val="24"/>
          <w:lang w:val="vi-VN"/>
        </w:rPr>
        <w:t xml:space="preserve"> năng lượng mặt trời.</w:t>
      </w:r>
    </w:p>
    <w:p w14:paraId="1F470C7C" w14:textId="77777777" w:rsidR="00A62D96" w:rsidRPr="008E6CA0" w:rsidRDefault="00A62D96" w:rsidP="00A62D96">
      <w:pPr>
        <w:rPr>
          <w:szCs w:val="24"/>
          <w:lang w:val="vi-VN"/>
        </w:rPr>
      </w:pPr>
      <w:r w:rsidRPr="008E6CA0">
        <w:rPr>
          <w:b/>
          <w:szCs w:val="24"/>
          <w:lang w:val="vi-VN"/>
        </w:rPr>
        <w:t>Câu 10</w:t>
      </w:r>
      <w:r w:rsidRPr="008E6CA0">
        <w:rPr>
          <w:b/>
          <w:szCs w:val="24"/>
        </w:rPr>
        <w:t xml:space="preserve"> (1)</w:t>
      </w:r>
      <w:r w:rsidRPr="008E6CA0">
        <w:rPr>
          <w:b/>
          <w:szCs w:val="24"/>
          <w:lang w:val="vi-VN"/>
        </w:rPr>
        <w:t>:</w:t>
      </w:r>
      <w:r w:rsidRPr="008E6CA0">
        <w:rPr>
          <w:szCs w:val="24"/>
          <w:lang w:val="vi-VN"/>
        </w:rPr>
        <w:t xml:space="preserve"> Dòng năng lượng trong hệ sinh thái được thực hiện qua </w:t>
      </w:r>
    </w:p>
    <w:p w14:paraId="03B6BA08" w14:textId="77777777" w:rsidR="00A62D96" w:rsidRPr="008E6CA0" w:rsidRDefault="00A62D96" w:rsidP="00A62D96">
      <w:pPr>
        <w:rPr>
          <w:color w:val="FF0000"/>
          <w:szCs w:val="24"/>
          <w:lang w:val="vi-VN"/>
        </w:rPr>
      </w:pPr>
      <w:r w:rsidRPr="008E6CA0">
        <w:rPr>
          <w:b/>
          <w:color w:val="FF0000"/>
          <w:szCs w:val="24"/>
          <w:lang w:val="vi-VN"/>
        </w:rPr>
        <w:t>A.</w:t>
      </w:r>
      <w:r w:rsidRPr="008E6CA0">
        <w:rPr>
          <w:color w:val="FF0000"/>
          <w:szCs w:val="24"/>
          <w:lang w:val="vi-VN"/>
        </w:rPr>
        <w:t xml:space="preserve"> quan hệ dinh dưỡng của các sinh vật trong chuỗi thức ăn.</w:t>
      </w:r>
    </w:p>
    <w:p w14:paraId="140B753D"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quan hệ dinh dưỡng giữa các sinh vật cùng loài trong quần xã.</w:t>
      </w:r>
    </w:p>
    <w:p w14:paraId="169D5EB5" w14:textId="77777777" w:rsidR="00A62D96" w:rsidRPr="008E6CA0" w:rsidRDefault="00A62D96" w:rsidP="00A62D96">
      <w:pPr>
        <w:rPr>
          <w:szCs w:val="24"/>
          <w:lang w:val="vi-VN"/>
        </w:rPr>
      </w:pPr>
      <w:r w:rsidRPr="008E6CA0">
        <w:rPr>
          <w:b/>
          <w:szCs w:val="24"/>
          <w:lang w:val="vi-VN"/>
        </w:rPr>
        <w:t>C.</w:t>
      </w:r>
      <w:r w:rsidRPr="008E6CA0">
        <w:rPr>
          <w:szCs w:val="24"/>
          <w:lang w:val="vi-VN"/>
        </w:rPr>
        <w:t xml:space="preserve"> quan hệ dinh dưỡng của các sinh vật cùng loài và khác loài.</w:t>
      </w:r>
    </w:p>
    <w:p w14:paraId="2E470C6A"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quan hệ dinh dưỡng và nơi ở của các sinh vật trong quần xã.</w:t>
      </w:r>
    </w:p>
    <w:p w14:paraId="76B3FCFF" w14:textId="77777777" w:rsidR="00A62D96" w:rsidRPr="008E6CA0" w:rsidRDefault="00A62D96" w:rsidP="00A62D96">
      <w:pPr>
        <w:rPr>
          <w:szCs w:val="24"/>
          <w:lang w:val="vi-VN"/>
        </w:rPr>
      </w:pPr>
      <w:r w:rsidRPr="008E6CA0">
        <w:rPr>
          <w:b/>
          <w:szCs w:val="24"/>
          <w:lang w:val="vi-VN"/>
        </w:rPr>
        <w:t>Câu 11</w:t>
      </w:r>
      <w:r w:rsidRPr="008E6CA0">
        <w:rPr>
          <w:b/>
          <w:szCs w:val="24"/>
        </w:rPr>
        <w:t xml:space="preserve"> (1)</w:t>
      </w:r>
      <w:r w:rsidRPr="008E6CA0">
        <w:rPr>
          <w:b/>
          <w:szCs w:val="24"/>
          <w:lang w:val="vi-VN"/>
        </w:rPr>
        <w:t>:</w:t>
      </w:r>
      <w:r w:rsidRPr="008E6CA0">
        <w:rPr>
          <w:szCs w:val="24"/>
          <w:lang w:val="vi-VN"/>
        </w:rPr>
        <w:t xml:space="preserve"> Dòng năng lượng trong các hệ sinh thái được truyền theo con đường phổ biến là </w:t>
      </w:r>
    </w:p>
    <w:p w14:paraId="71FDAF35" w14:textId="77777777" w:rsidR="00A62D96" w:rsidRPr="008E6CA0" w:rsidRDefault="00A62D96" w:rsidP="00A62D96">
      <w:pPr>
        <w:rPr>
          <w:color w:val="FF0000"/>
          <w:szCs w:val="24"/>
          <w:lang w:val="vi-VN"/>
        </w:rPr>
      </w:pPr>
      <w:r w:rsidRPr="008E6CA0">
        <w:rPr>
          <w:b/>
          <w:color w:val="FF0000"/>
          <w:szCs w:val="24"/>
          <w:lang w:val="vi-VN"/>
        </w:rPr>
        <w:lastRenderedPageBreak/>
        <w:t>A.</w:t>
      </w:r>
      <w:r w:rsidRPr="008E6CA0">
        <w:rPr>
          <w:color w:val="FF0000"/>
          <w:szCs w:val="24"/>
          <w:lang w:val="vi-VN"/>
        </w:rPr>
        <w:t xml:space="preserve"> năng lượng ánh sáng mặt trời → sinh vật tự dưỡng → sinh vật dị dưỡng → năng lượng trở lại môi trường.</w:t>
      </w:r>
    </w:p>
    <w:p w14:paraId="2C3765BD" w14:textId="77777777" w:rsidR="00A62D96" w:rsidRPr="008E6CA0" w:rsidRDefault="00A62D96" w:rsidP="00A62D96">
      <w:pPr>
        <w:rPr>
          <w:szCs w:val="24"/>
          <w:lang w:val="vi-VN"/>
        </w:rPr>
      </w:pPr>
      <w:r w:rsidRPr="008E6CA0">
        <w:rPr>
          <w:b/>
          <w:szCs w:val="24"/>
          <w:lang w:val="vi-VN"/>
        </w:rPr>
        <w:t>B.</w:t>
      </w:r>
      <w:r w:rsidRPr="008E6CA0">
        <w:rPr>
          <w:szCs w:val="24"/>
          <w:lang w:val="vi-VN"/>
        </w:rPr>
        <w:t xml:space="preserve"> năng lượng ánh sáng mặt trời → sinh vật tự dưỡng → sinh vật sản xuất → năng lượng trở lại môi trường. </w:t>
      </w:r>
    </w:p>
    <w:p w14:paraId="6446C346" w14:textId="77777777" w:rsidR="00A62D96" w:rsidRPr="008E6CA0" w:rsidRDefault="00A62D96" w:rsidP="00A62D96">
      <w:pPr>
        <w:tabs>
          <w:tab w:val="right" w:pos="10663"/>
        </w:tabs>
        <w:rPr>
          <w:szCs w:val="24"/>
          <w:lang w:val="vi-VN"/>
        </w:rPr>
      </w:pPr>
      <w:r w:rsidRPr="008E6CA0">
        <w:rPr>
          <w:b/>
          <w:szCs w:val="24"/>
          <w:lang w:val="vi-VN"/>
        </w:rPr>
        <w:t>C.</w:t>
      </w:r>
      <w:r w:rsidRPr="008E6CA0">
        <w:rPr>
          <w:szCs w:val="24"/>
          <w:lang w:val="vi-VN"/>
        </w:rPr>
        <w:t xml:space="preserve"> năng lượng ánh sáng mặt trời → sinh vật </w:t>
      </w:r>
      <w:r w:rsidRPr="008E6CA0">
        <w:rPr>
          <w:szCs w:val="24"/>
        </w:rPr>
        <w:t>dị</w:t>
      </w:r>
      <w:r w:rsidRPr="008E6CA0">
        <w:rPr>
          <w:szCs w:val="24"/>
          <w:lang w:val="vi-VN"/>
        </w:rPr>
        <w:t xml:space="preserve"> dưỡng → năng lượng trở lại môi trường.</w:t>
      </w:r>
      <w:r w:rsidRPr="008E6CA0">
        <w:rPr>
          <w:szCs w:val="24"/>
          <w:lang w:val="vi-VN"/>
        </w:rPr>
        <w:tab/>
      </w:r>
    </w:p>
    <w:p w14:paraId="09BE3671" w14:textId="77777777" w:rsidR="00A62D96" w:rsidRPr="008E6CA0" w:rsidRDefault="00A62D96" w:rsidP="00A62D96">
      <w:pPr>
        <w:rPr>
          <w:szCs w:val="24"/>
          <w:lang w:val="vi-VN"/>
        </w:rPr>
      </w:pPr>
      <w:r w:rsidRPr="008E6CA0">
        <w:rPr>
          <w:b/>
          <w:szCs w:val="24"/>
          <w:lang w:val="vi-VN"/>
        </w:rPr>
        <w:t>D.</w:t>
      </w:r>
      <w:r w:rsidRPr="008E6CA0">
        <w:rPr>
          <w:szCs w:val="24"/>
          <w:lang w:val="vi-VN"/>
        </w:rPr>
        <w:t xml:space="preserve"> năng lượng ánh sáng mặt trời → sinh vật </w:t>
      </w:r>
      <w:r w:rsidRPr="008E6CA0">
        <w:rPr>
          <w:szCs w:val="24"/>
        </w:rPr>
        <w:t>tự</w:t>
      </w:r>
      <w:r w:rsidRPr="008E6CA0">
        <w:rPr>
          <w:szCs w:val="24"/>
          <w:lang w:val="vi-VN"/>
        </w:rPr>
        <w:t xml:space="preserve"> dưỡng → động vật </w:t>
      </w:r>
      <w:r w:rsidRPr="008E6CA0">
        <w:rPr>
          <w:szCs w:val="24"/>
        </w:rPr>
        <w:t xml:space="preserve">ăn động vật </w:t>
      </w:r>
      <w:r w:rsidRPr="008E6CA0">
        <w:rPr>
          <w:szCs w:val="24"/>
          <w:lang w:val="vi-VN"/>
        </w:rPr>
        <w:t>→ năng lượng trở lại môi trường.</w:t>
      </w:r>
    </w:p>
    <w:p w14:paraId="613B30A4" w14:textId="77777777" w:rsidR="00A62D96" w:rsidRPr="008E6CA0" w:rsidRDefault="00A62D96" w:rsidP="00A62D96">
      <w:pPr>
        <w:rPr>
          <w:szCs w:val="24"/>
          <w:lang w:val="da-DK"/>
        </w:rPr>
      </w:pPr>
      <w:r w:rsidRPr="008E6CA0">
        <w:rPr>
          <w:b/>
          <w:szCs w:val="24"/>
          <w:lang w:val="da-DK"/>
        </w:rPr>
        <w:t xml:space="preserve">Câu 12 </w:t>
      </w:r>
      <w:r w:rsidRPr="008E6CA0">
        <w:rPr>
          <w:b/>
          <w:szCs w:val="24"/>
        </w:rPr>
        <w:t>(1)</w:t>
      </w:r>
      <w:r w:rsidRPr="008E6CA0">
        <w:rPr>
          <w:b/>
          <w:szCs w:val="24"/>
          <w:lang w:val="da-DK"/>
        </w:rPr>
        <w:t>:</w:t>
      </w:r>
      <w:r w:rsidRPr="008E6CA0">
        <w:rPr>
          <w:szCs w:val="24"/>
          <w:lang w:val="da-DK"/>
        </w:rPr>
        <w:t xml:space="preserve"> Chuỗi thức ăn ở các hệ sinh thái trên cạn thường có từ</w:t>
      </w:r>
    </w:p>
    <w:p w14:paraId="36C5E822"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3 đến 5 bậc dinh dưỡng. </w:t>
      </w:r>
      <w:r w:rsidRPr="008E6CA0">
        <w:rPr>
          <w:szCs w:val="24"/>
          <w:lang w:val="da-DK"/>
        </w:rPr>
        <w:t xml:space="preserve">                      </w:t>
      </w:r>
      <w:r w:rsidRPr="008E6CA0">
        <w:rPr>
          <w:b/>
          <w:szCs w:val="24"/>
          <w:lang w:val="da-DK"/>
        </w:rPr>
        <w:t>B.</w:t>
      </w:r>
      <w:r w:rsidRPr="008E6CA0">
        <w:rPr>
          <w:szCs w:val="24"/>
          <w:lang w:val="da-DK"/>
        </w:rPr>
        <w:t xml:space="preserve"> 5 đến 7 bậc dinh dưỡng.</w:t>
      </w:r>
    </w:p>
    <w:p w14:paraId="6167310C"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6 đến 8 bậc dinh dưỡng.                       </w:t>
      </w:r>
      <w:r w:rsidRPr="008E6CA0">
        <w:rPr>
          <w:b/>
          <w:szCs w:val="24"/>
          <w:lang w:val="da-DK"/>
        </w:rPr>
        <w:t>D.</w:t>
      </w:r>
      <w:r w:rsidRPr="008E6CA0">
        <w:rPr>
          <w:szCs w:val="24"/>
          <w:lang w:val="da-DK"/>
        </w:rPr>
        <w:t xml:space="preserve"> 7 đến 9 bậc dinh dưỡng.</w:t>
      </w:r>
    </w:p>
    <w:p w14:paraId="4ED18B40" w14:textId="77777777" w:rsidR="00A62D96" w:rsidRPr="008E6CA0" w:rsidRDefault="00A62D96" w:rsidP="00A62D96">
      <w:pPr>
        <w:rPr>
          <w:szCs w:val="24"/>
          <w:lang w:val="nb-NO"/>
        </w:rPr>
      </w:pPr>
      <w:r w:rsidRPr="008E6CA0">
        <w:rPr>
          <w:b/>
          <w:szCs w:val="24"/>
          <w:lang w:val="nb-NO"/>
        </w:rPr>
        <w:t xml:space="preserve">Câu 13 </w:t>
      </w:r>
      <w:r w:rsidRPr="008E6CA0">
        <w:rPr>
          <w:b/>
          <w:szCs w:val="24"/>
        </w:rPr>
        <w:t>(1)</w:t>
      </w:r>
      <w:r w:rsidRPr="008E6CA0">
        <w:rPr>
          <w:b/>
          <w:szCs w:val="24"/>
          <w:lang w:val="nb-NO"/>
        </w:rPr>
        <w:t>:</w:t>
      </w:r>
      <w:r w:rsidRPr="008E6CA0">
        <w:rPr>
          <w:szCs w:val="24"/>
          <w:lang w:val="nb-NO"/>
        </w:rPr>
        <w:t xml:space="preserve"> Phát biểu đúng nhất về lưới thức ăn của quần xã sinh vật là </w:t>
      </w:r>
    </w:p>
    <w:p w14:paraId="57D7F3AF" w14:textId="77777777" w:rsidR="00A62D96" w:rsidRPr="008E6CA0" w:rsidRDefault="00A62D96" w:rsidP="00A62D96">
      <w:pPr>
        <w:tabs>
          <w:tab w:val="left" w:pos="2694"/>
        </w:tabs>
        <w:rPr>
          <w:szCs w:val="24"/>
          <w:lang w:val="nb-NO"/>
        </w:rPr>
      </w:pPr>
      <w:r w:rsidRPr="008E6CA0">
        <w:rPr>
          <w:b/>
          <w:szCs w:val="24"/>
          <w:lang w:val="nb-NO"/>
        </w:rPr>
        <w:t>A.</w:t>
      </w:r>
      <w:r w:rsidRPr="008E6CA0">
        <w:rPr>
          <w:szCs w:val="24"/>
          <w:lang w:val="nb-NO"/>
        </w:rPr>
        <w:t xml:space="preserve"> quần xã phải đa dạng sinh học mới tạo thành lưới thức ăn. </w:t>
      </w:r>
    </w:p>
    <w:p w14:paraId="12AC6DD3" w14:textId="77777777" w:rsidR="00A62D96" w:rsidRPr="008E6CA0" w:rsidRDefault="00A62D96" w:rsidP="00A62D96">
      <w:pPr>
        <w:rPr>
          <w:color w:val="FF0000"/>
          <w:szCs w:val="24"/>
          <w:lang w:val="nb-NO"/>
        </w:rPr>
      </w:pPr>
      <w:r w:rsidRPr="008E6CA0">
        <w:rPr>
          <w:b/>
          <w:color w:val="FF0000"/>
          <w:szCs w:val="24"/>
          <w:lang w:val="nb-NO"/>
        </w:rPr>
        <w:t>B.</w:t>
      </w:r>
      <w:r w:rsidRPr="008E6CA0">
        <w:rPr>
          <w:color w:val="FF0000"/>
          <w:szCs w:val="24"/>
          <w:lang w:val="nb-NO"/>
        </w:rPr>
        <w:t xml:space="preserve"> các chuỗi thức ăn có các mắt xích chung gọi là lưới thức ăn.</w:t>
      </w:r>
    </w:p>
    <w:p w14:paraId="7BFDE4AE" w14:textId="77777777" w:rsidR="00A62D96" w:rsidRPr="008E6CA0" w:rsidRDefault="00A62D96" w:rsidP="00A62D96">
      <w:pPr>
        <w:rPr>
          <w:szCs w:val="24"/>
          <w:lang w:val="nb-NO"/>
        </w:rPr>
      </w:pPr>
      <w:r w:rsidRPr="008E6CA0">
        <w:rPr>
          <w:b/>
          <w:szCs w:val="24"/>
          <w:lang w:val="nb-NO"/>
        </w:rPr>
        <w:t>C.</w:t>
      </w:r>
      <w:r w:rsidRPr="008E6CA0">
        <w:rPr>
          <w:szCs w:val="24"/>
          <w:lang w:val="nb-NO"/>
        </w:rPr>
        <w:t xml:space="preserve"> nhiều chuỗi thức ăn tạo thành lưới thức ăn.</w:t>
      </w:r>
    </w:p>
    <w:p w14:paraId="563AEDC8" w14:textId="77777777" w:rsidR="00A62D96" w:rsidRPr="008E6CA0" w:rsidRDefault="00A62D96" w:rsidP="00A62D96">
      <w:pPr>
        <w:rPr>
          <w:szCs w:val="24"/>
          <w:lang w:val="nb-NO"/>
        </w:rPr>
      </w:pPr>
      <w:r w:rsidRPr="008E6CA0">
        <w:rPr>
          <w:b/>
          <w:szCs w:val="24"/>
          <w:lang w:val="nb-NO"/>
        </w:rPr>
        <w:t>D.</w:t>
      </w:r>
      <w:r w:rsidRPr="008E6CA0">
        <w:rPr>
          <w:szCs w:val="24"/>
          <w:lang w:val="nb-NO"/>
        </w:rPr>
        <w:t xml:space="preserve"> nhiều quần thể tạo thành lưới thức ăn. </w:t>
      </w:r>
    </w:p>
    <w:p w14:paraId="2DC0F430" w14:textId="77777777" w:rsidR="00A62D96" w:rsidRPr="008E6CA0" w:rsidRDefault="00A62D96" w:rsidP="00A62D96">
      <w:pPr>
        <w:rPr>
          <w:szCs w:val="24"/>
          <w:lang w:val="es-ES"/>
        </w:rPr>
      </w:pPr>
      <w:r w:rsidRPr="008E6CA0">
        <w:rPr>
          <w:b/>
          <w:szCs w:val="24"/>
          <w:lang w:val="es-ES"/>
        </w:rPr>
        <w:t xml:space="preserve">Câu 14 </w:t>
      </w:r>
      <w:r w:rsidRPr="008E6CA0">
        <w:rPr>
          <w:b/>
          <w:szCs w:val="24"/>
        </w:rPr>
        <w:t>(1)</w:t>
      </w:r>
      <w:r w:rsidRPr="008E6CA0">
        <w:rPr>
          <w:b/>
          <w:szCs w:val="24"/>
          <w:lang w:val="es-ES"/>
        </w:rPr>
        <w:t>:</w:t>
      </w:r>
      <w:r w:rsidRPr="008E6CA0">
        <w:rPr>
          <w:szCs w:val="24"/>
          <w:lang w:val="es-ES"/>
        </w:rPr>
        <w:t xml:space="preserve"> Các chuỗi thức ăn trong lưới thức ăn thường không bền vững do   </w:t>
      </w:r>
    </w:p>
    <w:p w14:paraId="5E64A9CE" w14:textId="77777777" w:rsidR="00A62D96" w:rsidRPr="008E6CA0" w:rsidRDefault="00A62D96" w:rsidP="00A62D96">
      <w:pPr>
        <w:rPr>
          <w:szCs w:val="24"/>
          <w:lang w:val="sv-SE"/>
        </w:rPr>
      </w:pPr>
      <w:r w:rsidRPr="008E6CA0">
        <w:rPr>
          <w:b/>
          <w:color w:val="FF0000"/>
          <w:szCs w:val="24"/>
          <w:lang w:val="es-ES"/>
        </w:rPr>
        <w:t>A.</w:t>
      </w:r>
      <w:r w:rsidRPr="008E6CA0">
        <w:rPr>
          <w:color w:val="FF0000"/>
          <w:szCs w:val="24"/>
          <w:lang w:val="sv-SE"/>
        </w:rPr>
        <w:t xml:space="preserve"> nguồn thức ăn trong lưới thức ăn.  </w:t>
      </w:r>
      <w:r w:rsidRPr="008E6CA0">
        <w:rPr>
          <w:szCs w:val="24"/>
          <w:lang w:val="sv-SE"/>
        </w:rPr>
        <w:t xml:space="preserve">        </w:t>
      </w:r>
      <w:r w:rsidRPr="008E6CA0">
        <w:rPr>
          <w:b/>
          <w:szCs w:val="24"/>
          <w:lang w:val="sv-SE"/>
        </w:rPr>
        <w:t>B.</w:t>
      </w:r>
      <w:r w:rsidRPr="008E6CA0">
        <w:rPr>
          <w:szCs w:val="24"/>
          <w:lang w:val="sv-SE"/>
        </w:rPr>
        <w:t xml:space="preserve"> thành phần loài đa dạng.</w:t>
      </w:r>
    </w:p>
    <w:p w14:paraId="56D331E8" w14:textId="77777777" w:rsidR="00A62D96" w:rsidRPr="008E6CA0" w:rsidRDefault="00A62D96" w:rsidP="00A62D96">
      <w:pPr>
        <w:rPr>
          <w:szCs w:val="24"/>
          <w:lang w:val="sv-SE"/>
        </w:rPr>
      </w:pPr>
      <w:r w:rsidRPr="008E6CA0">
        <w:rPr>
          <w:b/>
          <w:szCs w:val="24"/>
          <w:lang w:val="sv-SE"/>
        </w:rPr>
        <w:t>C.</w:t>
      </w:r>
      <w:r w:rsidRPr="008E6CA0">
        <w:rPr>
          <w:szCs w:val="24"/>
          <w:lang w:val="sv-SE"/>
        </w:rPr>
        <w:t xml:space="preserve"> điều kiện khí hậu.                                   </w:t>
      </w:r>
      <w:r w:rsidRPr="008E6CA0">
        <w:rPr>
          <w:b/>
          <w:szCs w:val="24"/>
          <w:lang w:val="sv-SE"/>
        </w:rPr>
        <w:t>D.</w:t>
      </w:r>
      <w:r w:rsidRPr="008E6CA0">
        <w:rPr>
          <w:szCs w:val="24"/>
          <w:lang w:val="sv-SE"/>
        </w:rPr>
        <w:t xml:space="preserve"> khu phân bố của loài.</w:t>
      </w:r>
    </w:p>
    <w:p w14:paraId="7F2E6499" w14:textId="77777777" w:rsidR="00A62D96" w:rsidRPr="008E6CA0" w:rsidRDefault="00A62D96" w:rsidP="00A62D96">
      <w:pPr>
        <w:widowControl w:val="0"/>
        <w:autoSpaceDE w:val="0"/>
        <w:autoSpaceDN w:val="0"/>
        <w:adjustRightInd w:val="0"/>
        <w:rPr>
          <w:szCs w:val="24"/>
          <w:lang w:val="pt-BR"/>
        </w:rPr>
      </w:pPr>
      <w:r w:rsidRPr="008E6CA0">
        <w:rPr>
          <w:b/>
          <w:szCs w:val="24"/>
          <w:lang w:val="pt-BR"/>
        </w:rPr>
        <w:t xml:space="preserve">Câu 15 </w:t>
      </w:r>
      <w:r w:rsidRPr="008E6CA0">
        <w:rPr>
          <w:b/>
          <w:szCs w:val="24"/>
        </w:rPr>
        <w:t>(1)</w:t>
      </w:r>
      <w:r w:rsidRPr="008E6CA0">
        <w:rPr>
          <w:b/>
          <w:szCs w:val="24"/>
          <w:lang w:val="pt-BR"/>
        </w:rPr>
        <w:t>:</w:t>
      </w:r>
      <w:r w:rsidRPr="008E6CA0">
        <w:rPr>
          <w:szCs w:val="24"/>
          <w:lang w:val="pt-BR"/>
        </w:rPr>
        <w:t xml:space="preserve"> Hệ sinh thái bền vững nhất khi </w:t>
      </w:r>
    </w:p>
    <w:p w14:paraId="31D64130" w14:textId="77777777" w:rsidR="00A62D96" w:rsidRPr="008E6CA0" w:rsidRDefault="00A62D96" w:rsidP="00A62D96">
      <w:pPr>
        <w:widowControl w:val="0"/>
        <w:autoSpaceDE w:val="0"/>
        <w:autoSpaceDN w:val="0"/>
        <w:adjustRightInd w:val="0"/>
        <w:rPr>
          <w:szCs w:val="24"/>
          <w:lang w:val="pt-BR"/>
        </w:rPr>
      </w:pPr>
      <w:r w:rsidRPr="008E6CA0">
        <w:rPr>
          <w:b/>
          <w:szCs w:val="24"/>
          <w:lang w:val="pt-BR"/>
        </w:rPr>
        <w:t>A.</w:t>
      </w:r>
      <w:r w:rsidRPr="008E6CA0">
        <w:rPr>
          <w:szCs w:val="24"/>
          <w:lang w:val="pt-BR"/>
        </w:rPr>
        <w:t xml:space="preserve"> sự chênh lệch về sinh khối giữa các bậc dinh dưỡng lớn nhất.</w:t>
      </w:r>
    </w:p>
    <w:p w14:paraId="038F8ECE" w14:textId="77777777" w:rsidR="00A62D96" w:rsidRPr="008E6CA0" w:rsidRDefault="00A62D96" w:rsidP="00A62D96">
      <w:pPr>
        <w:widowControl w:val="0"/>
        <w:autoSpaceDE w:val="0"/>
        <w:autoSpaceDN w:val="0"/>
        <w:adjustRightInd w:val="0"/>
        <w:rPr>
          <w:szCs w:val="24"/>
          <w:lang w:val="pt-BR"/>
        </w:rPr>
      </w:pPr>
      <w:r w:rsidRPr="008E6CA0">
        <w:rPr>
          <w:b/>
          <w:szCs w:val="24"/>
          <w:lang w:val="pt-BR"/>
        </w:rPr>
        <w:t>B.</w:t>
      </w:r>
      <w:r w:rsidRPr="008E6CA0">
        <w:rPr>
          <w:szCs w:val="24"/>
          <w:lang w:val="pt-BR"/>
        </w:rPr>
        <w:t xml:space="preserve"> sự chênh lệch về sinh khối giữa các bậc dinh dưỡng tương đối lớn.</w:t>
      </w:r>
    </w:p>
    <w:p w14:paraId="35662970" w14:textId="77777777" w:rsidR="00A62D96" w:rsidRPr="008E6CA0" w:rsidRDefault="00A62D96" w:rsidP="00A62D96">
      <w:pPr>
        <w:widowControl w:val="0"/>
        <w:autoSpaceDE w:val="0"/>
        <w:autoSpaceDN w:val="0"/>
        <w:adjustRightInd w:val="0"/>
        <w:rPr>
          <w:color w:val="FF0000"/>
          <w:szCs w:val="24"/>
          <w:lang w:val="pt-BR"/>
        </w:rPr>
      </w:pPr>
      <w:r w:rsidRPr="008E6CA0">
        <w:rPr>
          <w:b/>
          <w:color w:val="FF0000"/>
          <w:szCs w:val="24"/>
          <w:lang w:val="pt-BR"/>
        </w:rPr>
        <w:t>C.</w:t>
      </w:r>
      <w:r w:rsidRPr="008E6CA0">
        <w:rPr>
          <w:color w:val="FF0000"/>
          <w:szCs w:val="24"/>
          <w:lang w:val="pt-BR"/>
        </w:rPr>
        <w:t xml:space="preserve"> nguồn dinh dưỡng giữa các bậc chênh lệch nhau ít nhất.</w:t>
      </w:r>
    </w:p>
    <w:p w14:paraId="2B5074CC" w14:textId="77777777" w:rsidR="00A62D96" w:rsidRPr="008E6CA0" w:rsidRDefault="00A62D96" w:rsidP="00A62D96">
      <w:pPr>
        <w:widowControl w:val="0"/>
        <w:tabs>
          <w:tab w:val="left" w:pos="720"/>
          <w:tab w:val="left" w:pos="1440"/>
          <w:tab w:val="left" w:pos="2160"/>
          <w:tab w:val="left" w:pos="2880"/>
          <w:tab w:val="left" w:pos="3600"/>
          <w:tab w:val="left" w:pos="4320"/>
          <w:tab w:val="left" w:pos="5040"/>
          <w:tab w:val="left" w:pos="5760"/>
          <w:tab w:val="left" w:pos="6480"/>
          <w:tab w:val="left" w:pos="7234"/>
        </w:tabs>
        <w:autoSpaceDE w:val="0"/>
        <w:autoSpaceDN w:val="0"/>
        <w:adjustRightInd w:val="0"/>
        <w:rPr>
          <w:szCs w:val="24"/>
          <w:lang w:val="pt-BR"/>
        </w:rPr>
      </w:pPr>
      <w:r w:rsidRPr="008E6CA0">
        <w:rPr>
          <w:b/>
          <w:szCs w:val="24"/>
          <w:lang w:val="pt-BR"/>
        </w:rPr>
        <w:t>D.</w:t>
      </w:r>
      <w:r w:rsidRPr="008E6CA0">
        <w:rPr>
          <w:szCs w:val="24"/>
          <w:lang w:val="pt-BR"/>
        </w:rPr>
        <w:t xml:space="preserve"> nguồn dinh dưỡng giữa các bậc chênh lệch nhau tương đối ít.</w:t>
      </w:r>
      <w:r w:rsidRPr="008E6CA0">
        <w:rPr>
          <w:szCs w:val="24"/>
          <w:lang w:val="pt-BR"/>
        </w:rPr>
        <w:tab/>
      </w:r>
    </w:p>
    <w:p w14:paraId="489D780C" w14:textId="77777777" w:rsidR="00A62D96" w:rsidRPr="008E6CA0" w:rsidRDefault="00A62D96" w:rsidP="00A62D96">
      <w:pPr>
        <w:widowControl w:val="0"/>
        <w:autoSpaceDE w:val="0"/>
        <w:autoSpaceDN w:val="0"/>
        <w:adjustRightInd w:val="0"/>
        <w:rPr>
          <w:szCs w:val="24"/>
          <w:lang w:val="pt-BR"/>
        </w:rPr>
      </w:pPr>
      <w:r w:rsidRPr="008E6CA0">
        <w:rPr>
          <w:b/>
          <w:szCs w:val="24"/>
          <w:lang w:val="pt-BR"/>
        </w:rPr>
        <w:t xml:space="preserve">Câu 16 </w:t>
      </w:r>
      <w:r w:rsidRPr="008E6CA0">
        <w:rPr>
          <w:b/>
          <w:szCs w:val="24"/>
        </w:rPr>
        <w:t>(1)</w:t>
      </w:r>
      <w:r w:rsidRPr="008E6CA0">
        <w:rPr>
          <w:b/>
          <w:szCs w:val="24"/>
          <w:lang w:val="pt-BR"/>
        </w:rPr>
        <w:t xml:space="preserve">: </w:t>
      </w:r>
      <w:r w:rsidRPr="008E6CA0">
        <w:rPr>
          <w:szCs w:val="24"/>
          <w:lang w:val="pt-BR"/>
        </w:rPr>
        <w:t>Hệ sinh thái kém bền vững nhất khi</w:t>
      </w:r>
    </w:p>
    <w:p w14:paraId="5C133834" w14:textId="77777777" w:rsidR="00A62D96" w:rsidRPr="008E6CA0" w:rsidRDefault="00A62D96" w:rsidP="00A62D96">
      <w:pPr>
        <w:widowControl w:val="0"/>
        <w:autoSpaceDE w:val="0"/>
        <w:autoSpaceDN w:val="0"/>
        <w:adjustRightInd w:val="0"/>
        <w:rPr>
          <w:color w:val="FF0000"/>
          <w:szCs w:val="24"/>
          <w:lang w:val="pt-BR"/>
        </w:rPr>
      </w:pPr>
      <w:r w:rsidRPr="008E6CA0">
        <w:rPr>
          <w:b/>
          <w:color w:val="FF0000"/>
          <w:szCs w:val="24"/>
          <w:lang w:val="pt-BR"/>
        </w:rPr>
        <w:t>A.</w:t>
      </w:r>
      <w:r w:rsidRPr="008E6CA0">
        <w:rPr>
          <w:color w:val="FF0000"/>
          <w:szCs w:val="24"/>
          <w:lang w:val="pt-BR"/>
        </w:rPr>
        <w:t xml:space="preserve"> sự chênh lệch về sinh khối giữa các bậc dinh dưỡng lớn nhất.</w:t>
      </w:r>
    </w:p>
    <w:p w14:paraId="6860068B" w14:textId="77777777" w:rsidR="00A62D96" w:rsidRPr="008E6CA0" w:rsidRDefault="00A62D96" w:rsidP="00A62D96">
      <w:pPr>
        <w:widowControl w:val="0"/>
        <w:autoSpaceDE w:val="0"/>
        <w:autoSpaceDN w:val="0"/>
        <w:adjustRightInd w:val="0"/>
        <w:rPr>
          <w:szCs w:val="24"/>
          <w:lang w:val="pt-BR"/>
        </w:rPr>
      </w:pPr>
      <w:r w:rsidRPr="008E6CA0">
        <w:rPr>
          <w:b/>
          <w:szCs w:val="24"/>
          <w:lang w:val="pt-BR"/>
        </w:rPr>
        <w:t>B.</w:t>
      </w:r>
      <w:r w:rsidRPr="008E6CA0">
        <w:rPr>
          <w:szCs w:val="24"/>
          <w:lang w:val="pt-BR"/>
        </w:rPr>
        <w:t xml:space="preserve"> sự chênh lệch về sinh khối giữa các bậc dinh dưỡng tương đối lớn.</w:t>
      </w:r>
    </w:p>
    <w:p w14:paraId="46E7F2AA" w14:textId="77777777" w:rsidR="00A62D96" w:rsidRPr="008E6CA0" w:rsidRDefault="00A62D96" w:rsidP="00A62D96">
      <w:pPr>
        <w:widowControl w:val="0"/>
        <w:autoSpaceDE w:val="0"/>
        <w:autoSpaceDN w:val="0"/>
        <w:adjustRightInd w:val="0"/>
        <w:rPr>
          <w:szCs w:val="24"/>
          <w:lang w:val="pt-BR"/>
        </w:rPr>
      </w:pPr>
      <w:r w:rsidRPr="008E6CA0">
        <w:rPr>
          <w:b/>
          <w:szCs w:val="24"/>
          <w:lang w:val="pt-BR"/>
        </w:rPr>
        <w:t>C.</w:t>
      </w:r>
      <w:r w:rsidRPr="008E6CA0">
        <w:rPr>
          <w:szCs w:val="24"/>
          <w:lang w:val="pt-BR"/>
        </w:rPr>
        <w:t xml:space="preserve"> nguồn dinh dưỡng giữa các bậc chênh lệch nhau ít nhất.</w:t>
      </w:r>
    </w:p>
    <w:p w14:paraId="4B553A60" w14:textId="77777777" w:rsidR="00A62D96" w:rsidRPr="008E6CA0" w:rsidRDefault="00A62D96" w:rsidP="00A62D96">
      <w:pPr>
        <w:widowControl w:val="0"/>
        <w:autoSpaceDE w:val="0"/>
        <w:autoSpaceDN w:val="0"/>
        <w:adjustRightInd w:val="0"/>
        <w:rPr>
          <w:szCs w:val="24"/>
          <w:lang w:val="pt-BR"/>
        </w:rPr>
      </w:pPr>
      <w:r w:rsidRPr="008E6CA0">
        <w:rPr>
          <w:b/>
          <w:szCs w:val="24"/>
          <w:lang w:val="pt-BR"/>
        </w:rPr>
        <w:t>D.</w:t>
      </w:r>
      <w:r w:rsidRPr="008E6CA0">
        <w:rPr>
          <w:szCs w:val="24"/>
          <w:lang w:val="pt-BR"/>
        </w:rPr>
        <w:t xml:space="preserve"> nguồn dinh dưỡng giữa các bậc chênh lệch nhau tương đối ít.</w:t>
      </w:r>
      <w:r w:rsidRPr="008E6CA0">
        <w:rPr>
          <w:szCs w:val="24"/>
          <w:lang w:val="pt-BR"/>
        </w:rPr>
        <w:tab/>
      </w:r>
    </w:p>
    <w:p w14:paraId="1FAD4DD1" w14:textId="77777777" w:rsidR="00A62D96" w:rsidRPr="008E6CA0" w:rsidRDefault="00A62D96" w:rsidP="00A62D96">
      <w:pPr>
        <w:rPr>
          <w:szCs w:val="24"/>
          <w:lang w:val="pt-BR"/>
        </w:rPr>
      </w:pPr>
      <w:r w:rsidRPr="008E6CA0">
        <w:rPr>
          <w:b/>
          <w:szCs w:val="24"/>
          <w:lang w:val="pt-BR"/>
        </w:rPr>
        <w:t xml:space="preserve">Câu 17 </w:t>
      </w:r>
      <w:r w:rsidRPr="008E6CA0">
        <w:rPr>
          <w:b/>
          <w:szCs w:val="24"/>
        </w:rPr>
        <w:t>(1)</w:t>
      </w:r>
      <w:r w:rsidRPr="008E6CA0">
        <w:rPr>
          <w:b/>
          <w:szCs w:val="24"/>
          <w:lang w:val="pt-BR"/>
        </w:rPr>
        <w:t>:</w:t>
      </w:r>
      <w:r w:rsidRPr="008E6CA0">
        <w:rPr>
          <w:szCs w:val="24"/>
          <w:lang w:val="pt-BR"/>
        </w:rPr>
        <w:t xml:space="preserve"> Khi chuyển từ bậc dinh dưỡng thấp lên bậc dinh dưỡng cao hơn thì dòng năng lượng có hiện tượng là</w:t>
      </w:r>
    </w:p>
    <w:p w14:paraId="568F15B4" w14:textId="77777777" w:rsidR="00A62D96" w:rsidRPr="008E6CA0" w:rsidRDefault="00A62D96" w:rsidP="00A62D96">
      <w:pPr>
        <w:rPr>
          <w:szCs w:val="24"/>
        </w:rPr>
      </w:pPr>
      <w:r w:rsidRPr="008E6CA0">
        <w:rPr>
          <w:b/>
          <w:color w:val="FF0000"/>
          <w:szCs w:val="24"/>
        </w:rPr>
        <w:t>A.</w:t>
      </w:r>
      <w:r w:rsidRPr="008E6CA0">
        <w:rPr>
          <w:color w:val="FF0000"/>
          <w:szCs w:val="24"/>
        </w:rPr>
        <w:t xml:space="preserve"> càng giảm.</w:t>
      </w:r>
      <w:r w:rsidRPr="008E6CA0">
        <w:rPr>
          <w:szCs w:val="24"/>
        </w:rPr>
        <w:tab/>
      </w:r>
      <w:r w:rsidRPr="008E6CA0">
        <w:rPr>
          <w:szCs w:val="24"/>
        </w:rPr>
        <w:tab/>
      </w:r>
      <w:r w:rsidRPr="008E6CA0">
        <w:rPr>
          <w:szCs w:val="24"/>
        </w:rPr>
        <w:tab/>
      </w:r>
      <w:r w:rsidRPr="008E6CA0">
        <w:rPr>
          <w:b/>
          <w:szCs w:val="24"/>
        </w:rPr>
        <w:t>B.</w:t>
      </w:r>
      <w:r w:rsidRPr="008E6CA0">
        <w:rPr>
          <w:szCs w:val="24"/>
        </w:rPr>
        <w:t xml:space="preserve"> càng tăng.</w:t>
      </w:r>
      <w:r w:rsidRPr="008E6CA0">
        <w:rPr>
          <w:szCs w:val="24"/>
        </w:rPr>
        <w:tab/>
      </w:r>
    </w:p>
    <w:p w14:paraId="4A407EDF" w14:textId="77777777" w:rsidR="00A62D96" w:rsidRPr="008E6CA0" w:rsidRDefault="00A62D96" w:rsidP="00A62D96">
      <w:pPr>
        <w:rPr>
          <w:szCs w:val="24"/>
        </w:rPr>
      </w:pPr>
      <w:r w:rsidRPr="008E6CA0">
        <w:rPr>
          <w:b/>
          <w:szCs w:val="24"/>
        </w:rPr>
        <w:t>C.</w:t>
      </w:r>
      <w:r w:rsidRPr="008E6CA0">
        <w:rPr>
          <w:szCs w:val="24"/>
        </w:rPr>
        <w:t xml:space="preserve"> không thay đổi.</w:t>
      </w:r>
      <w:r w:rsidRPr="008E6CA0">
        <w:rPr>
          <w:szCs w:val="24"/>
        </w:rPr>
        <w:tab/>
      </w:r>
      <w:r w:rsidRPr="008E6CA0">
        <w:rPr>
          <w:szCs w:val="24"/>
        </w:rPr>
        <w:tab/>
      </w:r>
      <w:r w:rsidRPr="008E6CA0">
        <w:rPr>
          <w:b/>
          <w:szCs w:val="24"/>
        </w:rPr>
        <w:t>D.</w:t>
      </w:r>
      <w:r w:rsidRPr="008E6CA0">
        <w:rPr>
          <w:szCs w:val="24"/>
        </w:rPr>
        <w:t xml:space="preserve"> tăng hoặc giảm tùy thuộc bậc dinh dưỡng.</w:t>
      </w:r>
    </w:p>
    <w:p w14:paraId="274FFABE" w14:textId="77777777" w:rsidR="00A62D96" w:rsidRPr="008E6CA0" w:rsidRDefault="00A62D96" w:rsidP="00A62D96">
      <w:pPr>
        <w:rPr>
          <w:szCs w:val="24"/>
        </w:rPr>
      </w:pPr>
      <w:r w:rsidRPr="008E6CA0">
        <w:rPr>
          <w:b/>
          <w:szCs w:val="24"/>
        </w:rPr>
        <w:t>Câu 18 (1):</w:t>
      </w:r>
      <w:r w:rsidRPr="008E6CA0">
        <w:rPr>
          <w:szCs w:val="24"/>
        </w:rPr>
        <w:t xml:space="preserve"> Bể cá cảnh có thể được gọi là</w:t>
      </w:r>
    </w:p>
    <w:p w14:paraId="42531AAC" w14:textId="77777777" w:rsidR="00A62D96" w:rsidRPr="008E6CA0" w:rsidRDefault="00A62D96" w:rsidP="00A62D96">
      <w:pPr>
        <w:rPr>
          <w:szCs w:val="24"/>
        </w:rPr>
      </w:pPr>
      <w:r w:rsidRPr="008E6CA0">
        <w:rPr>
          <w:b/>
          <w:color w:val="FF0000"/>
          <w:szCs w:val="24"/>
        </w:rPr>
        <w:t>A.</w:t>
      </w:r>
      <w:r w:rsidRPr="008E6CA0">
        <w:rPr>
          <w:color w:val="FF0000"/>
          <w:szCs w:val="24"/>
        </w:rPr>
        <w:t xml:space="preserve"> hệ sinh thái nhân tạo.</w:t>
      </w:r>
      <w:r w:rsidRPr="008E6CA0">
        <w:rPr>
          <w:szCs w:val="24"/>
        </w:rPr>
        <w:tab/>
      </w:r>
      <w:r w:rsidRPr="008E6CA0">
        <w:rPr>
          <w:szCs w:val="24"/>
        </w:rPr>
        <w:tab/>
      </w:r>
      <w:r w:rsidRPr="008E6CA0">
        <w:rPr>
          <w:szCs w:val="24"/>
        </w:rPr>
        <w:tab/>
      </w:r>
      <w:r w:rsidRPr="008E6CA0">
        <w:rPr>
          <w:b/>
          <w:szCs w:val="24"/>
        </w:rPr>
        <w:t>B.</w:t>
      </w:r>
      <w:r w:rsidRPr="008E6CA0">
        <w:rPr>
          <w:szCs w:val="24"/>
        </w:rPr>
        <w:t xml:space="preserve"> hệ sinh thái “khép kín”.</w:t>
      </w:r>
    </w:p>
    <w:p w14:paraId="0933158D" w14:textId="77777777" w:rsidR="00A62D96" w:rsidRPr="008E6CA0" w:rsidRDefault="00A62D96" w:rsidP="00A62D96">
      <w:pPr>
        <w:rPr>
          <w:szCs w:val="24"/>
        </w:rPr>
      </w:pPr>
      <w:r w:rsidRPr="008E6CA0">
        <w:rPr>
          <w:b/>
          <w:szCs w:val="24"/>
        </w:rPr>
        <w:t>C.</w:t>
      </w:r>
      <w:r w:rsidRPr="008E6CA0">
        <w:rPr>
          <w:szCs w:val="24"/>
        </w:rPr>
        <w:t xml:space="preserve"> hệ sinh thái vi mô.</w:t>
      </w:r>
      <w:r w:rsidRPr="008E6CA0">
        <w:rPr>
          <w:szCs w:val="24"/>
        </w:rPr>
        <w:tab/>
      </w:r>
      <w:r w:rsidRPr="008E6CA0">
        <w:rPr>
          <w:szCs w:val="24"/>
        </w:rPr>
        <w:tab/>
      </w:r>
      <w:r w:rsidRPr="008E6CA0">
        <w:rPr>
          <w:szCs w:val="24"/>
        </w:rPr>
        <w:tab/>
      </w:r>
      <w:r w:rsidRPr="008E6CA0">
        <w:rPr>
          <w:szCs w:val="24"/>
        </w:rPr>
        <w:tab/>
      </w:r>
      <w:r w:rsidRPr="008E6CA0">
        <w:rPr>
          <w:b/>
          <w:szCs w:val="24"/>
        </w:rPr>
        <w:t>D.</w:t>
      </w:r>
      <w:r w:rsidRPr="008E6CA0">
        <w:rPr>
          <w:szCs w:val="24"/>
        </w:rPr>
        <w:t xml:space="preserve"> hệ sinh thái tự nhiên.</w:t>
      </w:r>
    </w:p>
    <w:p w14:paraId="07CE6644" w14:textId="77777777" w:rsidR="00A62D96" w:rsidRPr="008E6CA0" w:rsidRDefault="00A62D96" w:rsidP="00A62D96">
      <w:pPr>
        <w:rPr>
          <w:szCs w:val="24"/>
        </w:rPr>
      </w:pPr>
      <w:r w:rsidRPr="008E6CA0">
        <w:rPr>
          <w:b/>
          <w:szCs w:val="24"/>
        </w:rPr>
        <w:t>Câu 19 (1):</w:t>
      </w:r>
      <w:r w:rsidRPr="008E6CA0">
        <w:rPr>
          <w:szCs w:val="24"/>
        </w:rPr>
        <w:t xml:space="preserve"> Ao, hồ trong tự nhiên được gọi là</w:t>
      </w:r>
    </w:p>
    <w:p w14:paraId="14360058" w14:textId="77777777" w:rsidR="00A62D96" w:rsidRPr="008E6CA0" w:rsidRDefault="00A62D96" w:rsidP="00A62D96">
      <w:pPr>
        <w:rPr>
          <w:szCs w:val="24"/>
        </w:rPr>
      </w:pPr>
      <w:r w:rsidRPr="008E6CA0">
        <w:rPr>
          <w:b/>
          <w:color w:val="FF0000"/>
          <w:szCs w:val="24"/>
        </w:rPr>
        <w:t>A.</w:t>
      </w:r>
      <w:r w:rsidRPr="008E6CA0">
        <w:rPr>
          <w:color w:val="FF0000"/>
          <w:szCs w:val="24"/>
        </w:rPr>
        <w:t xml:space="preserve"> hệ sinh thái nước đứng.</w:t>
      </w:r>
      <w:r w:rsidRPr="008E6CA0">
        <w:rPr>
          <w:color w:val="FF0000"/>
          <w:szCs w:val="24"/>
        </w:rPr>
        <w:tab/>
      </w:r>
      <w:r w:rsidRPr="008E6CA0">
        <w:rPr>
          <w:szCs w:val="24"/>
        </w:rPr>
        <w:tab/>
      </w:r>
      <w:r w:rsidRPr="008E6CA0">
        <w:rPr>
          <w:szCs w:val="24"/>
        </w:rPr>
        <w:tab/>
      </w:r>
      <w:r w:rsidRPr="008E6CA0">
        <w:rPr>
          <w:b/>
          <w:szCs w:val="24"/>
        </w:rPr>
        <w:t>B.</w:t>
      </w:r>
      <w:r w:rsidRPr="008E6CA0">
        <w:rPr>
          <w:szCs w:val="24"/>
        </w:rPr>
        <w:t xml:space="preserve"> hệ sinh thái nước mặn.</w:t>
      </w:r>
    </w:p>
    <w:p w14:paraId="76B7E7F0" w14:textId="77777777" w:rsidR="00A62D96" w:rsidRPr="008E6CA0" w:rsidRDefault="00A62D96" w:rsidP="00A62D96">
      <w:pPr>
        <w:rPr>
          <w:szCs w:val="24"/>
        </w:rPr>
      </w:pPr>
      <w:r w:rsidRPr="008E6CA0">
        <w:rPr>
          <w:b/>
          <w:szCs w:val="24"/>
        </w:rPr>
        <w:t>C.</w:t>
      </w:r>
      <w:r w:rsidRPr="008E6CA0">
        <w:rPr>
          <w:szCs w:val="24"/>
        </w:rPr>
        <w:t xml:space="preserve"> hệ sinh thái nước chảy.</w:t>
      </w:r>
      <w:r w:rsidRPr="008E6CA0">
        <w:rPr>
          <w:szCs w:val="24"/>
        </w:rPr>
        <w:tab/>
      </w:r>
      <w:r w:rsidRPr="008E6CA0">
        <w:rPr>
          <w:szCs w:val="24"/>
        </w:rPr>
        <w:tab/>
      </w:r>
      <w:r w:rsidRPr="008E6CA0">
        <w:rPr>
          <w:szCs w:val="24"/>
        </w:rPr>
        <w:tab/>
      </w:r>
      <w:r w:rsidRPr="008E6CA0">
        <w:rPr>
          <w:b/>
          <w:szCs w:val="24"/>
        </w:rPr>
        <w:t>D.</w:t>
      </w:r>
      <w:r w:rsidRPr="008E6CA0">
        <w:rPr>
          <w:szCs w:val="24"/>
        </w:rPr>
        <w:t xml:space="preserve"> hệ sinh thái nước lợ.</w:t>
      </w:r>
    </w:p>
    <w:p w14:paraId="0849D655" w14:textId="77777777" w:rsidR="00A62D96" w:rsidRPr="008E6CA0" w:rsidRDefault="00A62D96" w:rsidP="00A62D96">
      <w:pPr>
        <w:rPr>
          <w:szCs w:val="24"/>
        </w:rPr>
      </w:pPr>
      <w:r w:rsidRPr="008E6CA0">
        <w:rPr>
          <w:b/>
          <w:szCs w:val="24"/>
        </w:rPr>
        <w:t>Câu 20 (1):</w:t>
      </w:r>
      <w:r w:rsidRPr="008E6CA0">
        <w:rPr>
          <w:szCs w:val="24"/>
        </w:rPr>
        <w:t xml:space="preserve"> Trong hệ sinh thái có những mối quan hệ sinh thái nào? </w:t>
      </w:r>
    </w:p>
    <w:p w14:paraId="13B01CF9" w14:textId="77777777" w:rsidR="00A62D96" w:rsidRPr="008E6CA0" w:rsidRDefault="00A62D96" w:rsidP="00A62D96">
      <w:pPr>
        <w:rPr>
          <w:szCs w:val="24"/>
        </w:rPr>
      </w:pPr>
      <w:r w:rsidRPr="008E6CA0">
        <w:rPr>
          <w:b/>
          <w:szCs w:val="24"/>
        </w:rPr>
        <w:t>A.</w:t>
      </w:r>
      <w:r w:rsidRPr="008E6CA0">
        <w:rPr>
          <w:szCs w:val="24"/>
        </w:rPr>
        <w:t xml:space="preserve"> Chỉ có mối quan hệ giữa các sinh vật với nhau.</w:t>
      </w:r>
    </w:p>
    <w:p w14:paraId="665448BB" w14:textId="77777777" w:rsidR="00A62D96" w:rsidRPr="008E6CA0" w:rsidRDefault="00A62D96" w:rsidP="00A62D96">
      <w:pPr>
        <w:rPr>
          <w:color w:val="FF0000"/>
          <w:szCs w:val="24"/>
        </w:rPr>
      </w:pPr>
      <w:r w:rsidRPr="008E6CA0">
        <w:rPr>
          <w:b/>
          <w:color w:val="FF0000"/>
          <w:szCs w:val="24"/>
        </w:rPr>
        <w:t>B.</w:t>
      </w:r>
      <w:r w:rsidRPr="008E6CA0">
        <w:rPr>
          <w:color w:val="FF0000"/>
          <w:szCs w:val="24"/>
        </w:rPr>
        <w:t xml:space="preserve"> Mối quan hệ qua lại giữa các sinh vật với nhau và tác động qua lại giữa các sinh vật với môi trường</w:t>
      </w:r>
    </w:p>
    <w:p w14:paraId="4A772AB0" w14:textId="77777777" w:rsidR="00A62D96" w:rsidRPr="008E6CA0" w:rsidRDefault="00A62D96" w:rsidP="00A62D96">
      <w:pPr>
        <w:rPr>
          <w:szCs w:val="24"/>
        </w:rPr>
      </w:pPr>
      <w:r w:rsidRPr="008E6CA0">
        <w:rPr>
          <w:b/>
          <w:szCs w:val="24"/>
        </w:rPr>
        <w:t>C.</w:t>
      </w:r>
      <w:r w:rsidRPr="008E6CA0">
        <w:rPr>
          <w:szCs w:val="24"/>
        </w:rPr>
        <w:t xml:space="preserve"> Mối quan hệ qua lại giữa các sinh vật cùng loài và sinh vật khác loài với nhau.</w:t>
      </w:r>
    </w:p>
    <w:p w14:paraId="58AD8C56" w14:textId="77777777" w:rsidR="00A62D96" w:rsidRPr="008E6CA0" w:rsidRDefault="00A62D96" w:rsidP="00A62D96">
      <w:pPr>
        <w:rPr>
          <w:szCs w:val="24"/>
        </w:rPr>
      </w:pPr>
      <w:r w:rsidRPr="008E6CA0">
        <w:rPr>
          <w:b/>
          <w:szCs w:val="24"/>
        </w:rPr>
        <w:t>D.</w:t>
      </w:r>
      <w:r w:rsidRPr="008E6CA0">
        <w:rPr>
          <w:szCs w:val="24"/>
        </w:rPr>
        <w:t xml:space="preserve"> Mối quan hệ qua lại giữa các sinh vật cùng loài với nhau và tác động qua lại giữa các sinh vật với môi trường.</w:t>
      </w:r>
    </w:p>
    <w:p w14:paraId="14ED9663" w14:textId="77777777" w:rsidR="00A62D96" w:rsidRPr="008E6CA0" w:rsidRDefault="00A62D96" w:rsidP="00A62D96">
      <w:pPr>
        <w:rPr>
          <w:szCs w:val="24"/>
        </w:rPr>
      </w:pPr>
      <w:r w:rsidRPr="008E6CA0">
        <w:rPr>
          <w:b/>
          <w:szCs w:val="24"/>
        </w:rPr>
        <w:t>Câu 21 (1):</w:t>
      </w:r>
      <w:r w:rsidRPr="008E6CA0">
        <w:rPr>
          <w:szCs w:val="24"/>
        </w:rPr>
        <w:t xml:space="preserve"> Quá trình biến đổi năng lượng Mặt Trời thành năng lượng hóa học trong hệ sinh thái nhờ vào nhóm </w:t>
      </w:r>
    </w:p>
    <w:p w14:paraId="79AF10F4" w14:textId="77777777" w:rsidR="00A62D96" w:rsidRPr="008E6CA0" w:rsidRDefault="00A62D96" w:rsidP="00A62D96">
      <w:pPr>
        <w:rPr>
          <w:szCs w:val="24"/>
        </w:rPr>
      </w:pPr>
      <w:r w:rsidRPr="008E6CA0">
        <w:rPr>
          <w:b/>
          <w:szCs w:val="24"/>
        </w:rPr>
        <w:lastRenderedPageBreak/>
        <w:t>A.</w:t>
      </w:r>
      <w:r w:rsidRPr="008E6CA0">
        <w:rPr>
          <w:szCs w:val="24"/>
        </w:rPr>
        <w:t xml:space="preserve"> sinh vật phân giải.</w:t>
      </w:r>
      <w:r w:rsidRPr="008E6CA0">
        <w:rPr>
          <w:szCs w:val="24"/>
        </w:rPr>
        <w:tab/>
      </w:r>
      <w:r w:rsidRPr="008E6CA0">
        <w:rPr>
          <w:szCs w:val="24"/>
        </w:rPr>
        <w:tab/>
      </w:r>
      <w:r w:rsidRPr="008E6CA0">
        <w:rPr>
          <w:szCs w:val="24"/>
        </w:rPr>
        <w:tab/>
      </w:r>
      <w:r w:rsidRPr="008E6CA0">
        <w:rPr>
          <w:szCs w:val="24"/>
        </w:rPr>
        <w:tab/>
      </w:r>
      <w:r w:rsidRPr="008E6CA0">
        <w:rPr>
          <w:b/>
          <w:szCs w:val="24"/>
        </w:rPr>
        <w:t>B.</w:t>
      </w:r>
      <w:r w:rsidRPr="008E6CA0">
        <w:rPr>
          <w:szCs w:val="24"/>
        </w:rPr>
        <w:t xml:space="preserve"> sinhvật tiêu thụ bậc 1.</w:t>
      </w:r>
    </w:p>
    <w:p w14:paraId="4C2A5B4C" w14:textId="77777777" w:rsidR="00A62D96" w:rsidRPr="008E6CA0" w:rsidRDefault="00A62D96" w:rsidP="00A62D96">
      <w:pPr>
        <w:rPr>
          <w:color w:val="FF0000"/>
          <w:szCs w:val="24"/>
        </w:rPr>
      </w:pPr>
      <w:r w:rsidRPr="008E6CA0">
        <w:rPr>
          <w:b/>
          <w:szCs w:val="24"/>
        </w:rPr>
        <w:t>C.</w:t>
      </w:r>
      <w:r w:rsidRPr="008E6CA0">
        <w:rPr>
          <w:szCs w:val="24"/>
        </w:rPr>
        <w:t xml:space="preserve"> sinh vật tiêu thụ bậc 2.</w:t>
      </w:r>
      <w:r w:rsidRPr="008E6CA0">
        <w:rPr>
          <w:szCs w:val="24"/>
        </w:rPr>
        <w:tab/>
      </w:r>
      <w:r w:rsidRPr="008E6CA0">
        <w:rPr>
          <w:szCs w:val="24"/>
        </w:rPr>
        <w:tab/>
      </w:r>
      <w:r w:rsidRPr="008E6CA0">
        <w:rPr>
          <w:szCs w:val="24"/>
        </w:rPr>
        <w:tab/>
      </w:r>
      <w:r w:rsidRPr="008E6CA0">
        <w:rPr>
          <w:b/>
          <w:color w:val="FF0000"/>
          <w:szCs w:val="24"/>
        </w:rPr>
        <w:t>D.</w:t>
      </w:r>
      <w:r w:rsidRPr="008E6CA0">
        <w:rPr>
          <w:color w:val="FF0000"/>
          <w:szCs w:val="24"/>
        </w:rPr>
        <w:t xml:space="preserve"> sinh vật sản xuất.</w:t>
      </w:r>
    </w:p>
    <w:p w14:paraId="0FFD59CA" w14:textId="77777777" w:rsidR="00A62D96" w:rsidRPr="008E6CA0" w:rsidRDefault="00A62D96" w:rsidP="00A62D96">
      <w:pPr>
        <w:rPr>
          <w:szCs w:val="24"/>
        </w:rPr>
      </w:pPr>
      <w:r w:rsidRPr="008E6CA0">
        <w:rPr>
          <w:b/>
          <w:szCs w:val="24"/>
        </w:rPr>
        <w:t>Câu 22 (1):</w:t>
      </w:r>
      <w:r w:rsidRPr="008E6CA0">
        <w:rPr>
          <w:szCs w:val="24"/>
        </w:rPr>
        <w:t xml:space="preserve"> Năng lượng được trả lại môi trường do hoạt động của nhóm sinh vật</w:t>
      </w:r>
    </w:p>
    <w:p w14:paraId="056A526F" w14:textId="77777777" w:rsidR="00A62D96" w:rsidRPr="008E6CA0" w:rsidRDefault="00A62D96" w:rsidP="00A62D96">
      <w:pPr>
        <w:rPr>
          <w:szCs w:val="24"/>
        </w:rPr>
      </w:pPr>
      <w:r w:rsidRPr="008E6CA0">
        <w:rPr>
          <w:b/>
          <w:color w:val="FF0000"/>
          <w:szCs w:val="24"/>
        </w:rPr>
        <w:t>A.</w:t>
      </w:r>
      <w:r w:rsidRPr="008E6CA0">
        <w:rPr>
          <w:color w:val="FF0000"/>
          <w:szCs w:val="24"/>
        </w:rPr>
        <w:t xml:space="preserve"> sinh vật phân giải.</w:t>
      </w:r>
      <w:r w:rsidRPr="008E6CA0">
        <w:rPr>
          <w:color w:val="FF0000"/>
          <w:szCs w:val="24"/>
        </w:rPr>
        <w:tab/>
      </w:r>
      <w:r w:rsidRPr="008E6CA0">
        <w:rPr>
          <w:szCs w:val="24"/>
        </w:rPr>
        <w:tab/>
      </w:r>
      <w:r w:rsidRPr="008E6CA0">
        <w:rPr>
          <w:szCs w:val="24"/>
        </w:rPr>
        <w:tab/>
      </w:r>
      <w:r w:rsidRPr="008E6CA0">
        <w:rPr>
          <w:szCs w:val="24"/>
        </w:rPr>
        <w:tab/>
      </w:r>
      <w:r w:rsidRPr="008E6CA0">
        <w:rPr>
          <w:b/>
          <w:szCs w:val="24"/>
        </w:rPr>
        <w:t>B.</w:t>
      </w:r>
      <w:r w:rsidRPr="008E6CA0">
        <w:rPr>
          <w:szCs w:val="24"/>
        </w:rPr>
        <w:t xml:space="preserve"> sinh vật sản xuất.</w:t>
      </w:r>
    </w:p>
    <w:p w14:paraId="5AE91AB4" w14:textId="77777777" w:rsidR="00A62D96" w:rsidRPr="008E6CA0" w:rsidRDefault="00A62D96" w:rsidP="00A62D96">
      <w:pPr>
        <w:rPr>
          <w:szCs w:val="24"/>
        </w:rPr>
      </w:pPr>
      <w:r w:rsidRPr="008E6CA0">
        <w:rPr>
          <w:b/>
          <w:szCs w:val="24"/>
        </w:rPr>
        <w:t>C.</w:t>
      </w:r>
      <w:r w:rsidRPr="008E6CA0">
        <w:rPr>
          <w:szCs w:val="24"/>
        </w:rPr>
        <w:t xml:space="preserve"> động vật ăn thực vật.</w:t>
      </w:r>
      <w:r w:rsidRPr="008E6CA0">
        <w:rPr>
          <w:szCs w:val="24"/>
        </w:rPr>
        <w:tab/>
      </w:r>
      <w:r w:rsidRPr="008E6CA0">
        <w:rPr>
          <w:szCs w:val="24"/>
        </w:rPr>
        <w:tab/>
      </w:r>
      <w:r w:rsidRPr="008E6CA0">
        <w:rPr>
          <w:szCs w:val="24"/>
        </w:rPr>
        <w:tab/>
      </w:r>
      <w:r w:rsidRPr="008E6CA0">
        <w:rPr>
          <w:b/>
          <w:szCs w:val="24"/>
        </w:rPr>
        <w:t>D.</w:t>
      </w:r>
      <w:r w:rsidRPr="008E6CA0">
        <w:rPr>
          <w:szCs w:val="24"/>
        </w:rPr>
        <w:t xml:space="preserve"> động vật ăn động vật.</w:t>
      </w:r>
    </w:p>
    <w:p w14:paraId="3BB255F0" w14:textId="77777777" w:rsidR="00A62D96" w:rsidRPr="008E6CA0" w:rsidRDefault="00A62D96" w:rsidP="00A62D96">
      <w:pPr>
        <w:rPr>
          <w:szCs w:val="24"/>
        </w:rPr>
      </w:pPr>
      <w:r w:rsidRPr="008E6CA0">
        <w:rPr>
          <w:b/>
          <w:szCs w:val="24"/>
        </w:rPr>
        <w:t>Câu 23 (1):</w:t>
      </w:r>
      <w:r w:rsidRPr="008E6CA0">
        <w:rPr>
          <w:szCs w:val="24"/>
        </w:rPr>
        <w:t xml:space="preserve"> Hệ sinh thái nào sau đây cần bón thêm phân, tưới nước và diệt cỏ dại</w:t>
      </w:r>
      <w:r w:rsidRPr="008E6CA0">
        <w:rPr>
          <w:color w:val="7030A0"/>
          <w:szCs w:val="24"/>
        </w:rPr>
        <w:t>?</w:t>
      </w:r>
    </w:p>
    <w:p w14:paraId="4397BD44" w14:textId="77777777" w:rsidR="00A62D96" w:rsidRPr="008E6CA0" w:rsidRDefault="00A62D96" w:rsidP="00A62D96">
      <w:pPr>
        <w:rPr>
          <w:szCs w:val="24"/>
        </w:rPr>
      </w:pPr>
      <w:r w:rsidRPr="008E6CA0">
        <w:rPr>
          <w:b/>
          <w:color w:val="FF0000"/>
          <w:szCs w:val="24"/>
        </w:rPr>
        <w:t>A.</w:t>
      </w:r>
      <w:r w:rsidRPr="008E6CA0">
        <w:rPr>
          <w:color w:val="FF0000"/>
          <w:szCs w:val="24"/>
        </w:rPr>
        <w:t xml:space="preserve"> Hệ sinh thái nông nghiệp</w:t>
      </w:r>
      <w:r w:rsidRPr="008E6CA0">
        <w:rPr>
          <w:szCs w:val="24"/>
        </w:rPr>
        <w:t>.</w:t>
      </w:r>
      <w:r w:rsidRPr="008E6CA0">
        <w:rPr>
          <w:szCs w:val="24"/>
        </w:rPr>
        <w:tab/>
      </w:r>
      <w:r w:rsidRPr="008E6CA0">
        <w:rPr>
          <w:szCs w:val="24"/>
        </w:rPr>
        <w:tab/>
      </w:r>
      <w:r w:rsidRPr="008E6CA0">
        <w:rPr>
          <w:szCs w:val="24"/>
        </w:rPr>
        <w:tab/>
      </w:r>
      <w:r w:rsidRPr="008E6CA0">
        <w:rPr>
          <w:b/>
          <w:szCs w:val="24"/>
        </w:rPr>
        <w:t>B.</w:t>
      </w:r>
      <w:r w:rsidRPr="008E6CA0">
        <w:rPr>
          <w:szCs w:val="24"/>
        </w:rPr>
        <w:t xml:space="preserve"> Hệ sinh thái ao hồ.</w:t>
      </w:r>
    </w:p>
    <w:p w14:paraId="2F44B4D1" w14:textId="77777777" w:rsidR="00A62D96" w:rsidRPr="008E6CA0" w:rsidRDefault="00A62D96" w:rsidP="00A62D96">
      <w:pPr>
        <w:rPr>
          <w:szCs w:val="24"/>
        </w:rPr>
      </w:pPr>
      <w:r w:rsidRPr="008E6CA0">
        <w:rPr>
          <w:b/>
          <w:szCs w:val="24"/>
        </w:rPr>
        <w:t>C.</w:t>
      </w:r>
      <w:r w:rsidRPr="008E6CA0">
        <w:rPr>
          <w:szCs w:val="24"/>
        </w:rPr>
        <w:t xml:space="preserve"> Hệ sinh thái trên cạn.</w:t>
      </w:r>
      <w:r w:rsidRPr="008E6CA0">
        <w:rPr>
          <w:szCs w:val="24"/>
        </w:rPr>
        <w:tab/>
      </w:r>
      <w:r w:rsidRPr="008E6CA0">
        <w:rPr>
          <w:szCs w:val="24"/>
        </w:rPr>
        <w:tab/>
      </w:r>
      <w:r w:rsidRPr="008E6CA0">
        <w:rPr>
          <w:szCs w:val="24"/>
        </w:rPr>
        <w:tab/>
      </w:r>
      <w:r w:rsidRPr="008E6CA0">
        <w:rPr>
          <w:b/>
          <w:szCs w:val="24"/>
        </w:rPr>
        <w:t>D.</w:t>
      </w:r>
      <w:r w:rsidRPr="008E6CA0">
        <w:rPr>
          <w:szCs w:val="24"/>
        </w:rPr>
        <w:t xml:space="preserve"> Hệ sinh thái savan đồng cỏ.</w:t>
      </w:r>
    </w:p>
    <w:p w14:paraId="79D98AF7" w14:textId="77777777" w:rsidR="00A62D96" w:rsidRPr="008E6CA0" w:rsidRDefault="00A62D96" w:rsidP="00A62D96">
      <w:pPr>
        <w:rPr>
          <w:szCs w:val="24"/>
        </w:rPr>
      </w:pPr>
      <w:r w:rsidRPr="008E6CA0">
        <w:rPr>
          <w:b/>
          <w:szCs w:val="24"/>
        </w:rPr>
        <w:t>Câu 24 (1):</w:t>
      </w:r>
      <w:r w:rsidRPr="008E6CA0">
        <w:rPr>
          <w:szCs w:val="24"/>
        </w:rPr>
        <w:t xml:space="preserve"> Bảo vệ đa dạng sinh học là </w:t>
      </w:r>
    </w:p>
    <w:p w14:paraId="29B52C27" w14:textId="77777777" w:rsidR="00A62D96" w:rsidRPr="008E6CA0" w:rsidRDefault="00A62D96" w:rsidP="00A62D96">
      <w:pPr>
        <w:rPr>
          <w:szCs w:val="24"/>
        </w:rPr>
      </w:pPr>
      <w:r w:rsidRPr="008E6CA0">
        <w:rPr>
          <w:b/>
          <w:szCs w:val="24"/>
        </w:rPr>
        <w:t>A.</w:t>
      </w:r>
      <w:r w:rsidRPr="008E6CA0">
        <w:rPr>
          <w:szCs w:val="24"/>
        </w:rPr>
        <w:t xml:space="preserve"> bảo vệ sự phong phú về nguồn gen và nơi sống của các loài.</w:t>
      </w:r>
    </w:p>
    <w:p w14:paraId="266BA8EA" w14:textId="77777777" w:rsidR="00A62D96" w:rsidRPr="008E6CA0" w:rsidRDefault="00A62D96" w:rsidP="00A62D96">
      <w:pPr>
        <w:rPr>
          <w:szCs w:val="24"/>
        </w:rPr>
      </w:pPr>
      <w:r w:rsidRPr="008E6CA0">
        <w:rPr>
          <w:b/>
          <w:szCs w:val="24"/>
        </w:rPr>
        <w:t>B.</w:t>
      </w:r>
      <w:r w:rsidRPr="008E6CA0">
        <w:rPr>
          <w:szCs w:val="24"/>
        </w:rPr>
        <w:t xml:space="preserve"> bảo vệ sự phong phú về nguồn gen và về loài.</w:t>
      </w:r>
    </w:p>
    <w:p w14:paraId="0B3BDD32" w14:textId="77777777" w:rsidR="00A62D96" w:rsidRPr="008E6CA0" w:rsidRDefault="00A62D96" w:rsidP="00A62D96">
      <w:pPr>
        <w:rPr>
          <w:color w:val="FF0000"/>
          <w:szCs w:val="24"/>
        </w:rPr>
      </w:pPr>
      <w:r w:rsidRPr="008E6CA0">
        <w:rPr>
          <w:b/>
          <w:color w:val="FF0000"/>
          <w:szCs w:val="24"/>
        </w:rPr>
        <w:t>C.</w:t>
      </w:r>
      <w:r w:rsidRPr="008E6CA0">
        <w:rPr>
          <w:color w:val="FF0000"/>
          <w:szCs w:val="24"/>
        </w:rPr>
        <w:t xml:space="preserve"> bảo vệ sự phong phú về nguồn gen, về loài và các hệ sinh thái.</w:t>
      </w:r>
    </w:p>
    <w:p w14:paraId="12A185E2" w14:textId="77777777" w:rsidR="00A62D96" w:rsidRPr="008E6CA0" w:rsidRDefault="00A62D96" w:rsidP="00A62D96">
      <w:pPr>
        <w:rPr>
          <w:szCs w:val="24"/>
        </w:rPr>
      </w:pPr>
      <w:r w:rsidRPr="008E6CA0">
        <w:rPr>
          <w:b/>
          <w:szCs w:val="24"/>
        </w:rPr>
        <w:t>D.</w:t>
      </w:r>
      <w:r w:rsidRPr="008E6CA0">
        <w:rPr>
          <w:szCs w:val="24"/>
        </w:rPr>
        <w:t xml:space="preserve"> bảo vệ sự phong phú về nguồn gen, các mối quan hệ giữa các loài trong hệ sinh thái.</w:t>
      </w:r>
    </w:p>
    <w:p w14:paraId="5999E3DA" w14:textId="77777777" w:rsidR="00A62D96" w:rsidRPr="008E6CA0" w:rsidRDefault="00A62D96" w:rsidP="00A62D96">
      <w:pPr>
        <w:rPr>
          <w:szCs w:val="24"/>
          <w:lang w:val="da-DK"/>
        </w:rPr>
      </w:pPr>
      <w:r w:rsidRPr="008E6CA0">
        <w:rPr>
          <w:b/>
          <w:szCs w:val="24"/>
          <w:lang w:val="da-DK"/>
        </w:rPr>
        <w:t xml:space="preserve">Câu 25 </w:t>
      </w:r>
      <w:r w:rsidRPr="008E6CA0">
        <w:rPr>
          <w:b/>
          <w:szCs w:val="24"/>
        </w:rPr>
        <w:t>(1)</w:t>
      </w:r>
      <w:r w:rsidRPr="008E6CA0">
        <w:rPr>
          <w:b/>
          <w:szCs w:val="24"/>
          <w:lang w:val="da-DK"/>
        </w:rPr>
        <w:t>:</w:t>
      </w:r>
      <w:r w:rsidRPr="008E6CA0">
        <w:rPr>
          <w:szCs w:val="24"/>
          <w:lang w:val="da-DK"/>
        </w:rPr>
        <w:t xml:space="preserve"> Trong chuỗi thức ăn, bậc dinh dưỡng có tổng năng lượng nhỏ nhất là</w:t>
      </w:r>
    </w:p>
    <w:p w14:paraId="7FC6F73C"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bậc dinh dưỡng cuối cùng.</w:t>
      </w:r>
      <w:r w:rsidRPr="008E6CA0">
        <w:rPr>
          <w:szCs w:val="24"/>
          <w:lang w:val="da-DK"/>
        </w:rPr>
        <w:tab/>
      </w:r>
      <w:r w:rsidRPr="008E6CA0">
        <w:rPr>
          <w:szCs w:val="24"/>
          <w:lang w:val="da-DK"/>
        </w:rPr>
        <w:tab/>
      </w:r>
      <w:r w:rsidRPr="008E6CA0">
        <w:rPr>
          <w:szCs w:val="24"/>
          <w:lang w:val="da-DK"/>
        </w:rPr>
        <w:tab/>
      </w:r>
      <w:r w:rsidRPr="008E6CA0">
        <w:rPr>
          <w:b/>
          <w:szCs w:val="24"/>
          <w:lang w:val="da-DK"/>
        </w:rPr>
        <w:t>B.</w:t>
      </w:r>
      <w:r w:rsidRPr="008E6CA0">
        <w:rPr>
          <w:szCs w:val="24"/>
          <w:lang w:val="da-DK"/>
        </w:rPr>
        <w:t xml:space="preserve"> bậc dinh dưỡng đầu tiên.</w:t>
      </w:r>
    </w:p>
    <w:p w14:paraId="0F07BF39"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bậc dinh dưỡng gồm các loài ăn cỏ.</w:t>
      </w:r>
      <w:r w:rsidRPr="008E6CA0">
        <w:rPr>
          <w:szCs w:val="24"/>
          <w:lang w:val="da-DK"/>
        </w:rPr>
        <w:tab/>
      </w:r>
      <w:r w:rsidRPr="008E6CA0">
        <w:rPr>
          <w:b/>
          <w:szCs w:val="24"/>
          <w:lang w:val="da-DK"/>
        </w:rPr>
        <w:t>D.</w:t>
      </w:r>
      <w:r w:rsidRPr="008E6CA0">
        <w:rPr>
          <w:szCs w:val="24"/>
          <w:lang w:val="da-DK"/>
        </w:rPr>
        <w:t xml:space="preserve"> bậc dinh dưỡng gồm các loài ăn thịt. </w:t>
      </w:r>
    </w:p>
    <w:p w14:paraId="373F9C17" w14:textId="77777777" w:rsidR="00A62D96" w:rsidRPr="008E6CA0" w:rsidRDefault="00A62D96" w:rsidP="00A62D96">
      <w:pPr>
        <w:rPr>
          <w:szCs w:val="24"/>
          <w:lang w:val="da-DK"/>
        </w:rPr>
      </w:pPr>
      <w:r w:rsidRPr="008E6CA0">
        <w:rPr>
          <w:b/>
          <w:szCs w:val="24"/>
          <w:lang w:val="da-DK"/>
        </w:rPr>
        <w:t xml:space="preserve">Câu 26 </w:t>
      </w:r>
      <w:r w:rsidRPr="008E6CA0">
        <w:rPr>
          <w:b/>
          <w:szCs w:val="24"/>
        </w:rPr>
        <w:t>(1)</w:t>
      </w:r>
      <w:r w:rsidRPr="008E6CA0">
        <w:rPr>
          <w:b/>
          <w:szCs w:val="24"/>
          <w:lang w:val="da-DK"/>
        </w:rPr>
        <w:t>:</w:t>
      </w:r>
      <w:r w:rsidRPr="008E6CA0">
        <w:rPr>
          <w:szCs w:val="24"/>
          <w:lang w:val="da-DK"/>
        </w:rPr>
        <w:t xml:space="preserve"> Trong hệ sinh thái, bậc dinh dưỡng cao nhất là bậc dinh dưỡng gồm</w:t>
      </w:r>
    </w:p>
    <w:p w14:paraId="1E53E28B"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các sinh vật sản xuất.</w:t>
      </w:r>
      <w:r w:rsidRPr="008E6CA0">
        <w:rPr>
          <w:szCs w:val="24"/>
          <w:lang w:val="da-DK"/>
        </w:rPr>
        <w:tab/>
      </w:r>
      <w:r w:rsidRPr="008E6CA0">
        <w:rPr>
          <w:szCs w:val="24"/>
          <w:lang w:val="da-DK"/>
        </w:rPr>
        <w:tab/>
      </w:r>
      <w:r w:rsidRPr="008E6CA0">
        <w:rPr>
          <w:b/>
          <w:szCs w:val="24"/>
          <w:lang w:val="da-DK"/>
        </w:rPr>
        <w:t xml:space="preserve">            B.</w:t>
      </w:r>
      <w:r w:rsidRPr="008E6CA0">
        <w:rPr>
          <w:szCs w:val="24"/>
          <w:lang w:val="da-DK"/>
        </w:rPr>
        <w:t xml:space="preserve"> các sinh vật tiêu thụ bậc 1.</w:t>
      </w:r>
    </w:p>
    <w:p w14:paraId="1326AD37" w14:textId="77777777" w:rsidR="00A62D96" w:rsidRPr="008E6CA0" w:rsidRDefault="00A62D96" w:rsidP="00A62D96">
      <w:pPr>
        <w:rPr>
          <w:color w:val="FF0000"/>
          <w:szCs w:val="24"/>
          <w:lang w:val="da-DK"/>
        </w:rPr>
      </w:pPr>
      <w:r w:rsidRPr="008E6CA0">
        <w:rPr>
          <w:b/>
          <w:szCs w:val="24"/>
          <w:lang w:val="da-DK"/>
        </w:rPr>
        <w:t>C.</w:t>
      </w:r>
      <w:r w:rsidRPr="008E6CA0">
        <w:rPr>
          <w:szCs w:val="24"/>
          <w:lang w:val="da-DK"/>
        </w:rPr>
        <w:t xml:space="preserve"> các sinh vật phân huỷ.</w:t>
      </w:r>
      <w:r w:rsidRPr="008E6CA0">
        <w:rPr>
          <w:szCs w:val="24"/>
          <w:lang w:val="da-DK"/>
        </w:rPr>
        <w:tab/>
      </w:r>
      <w:r w:rsidRPr="008E6CA0">
        <w:rPr>
          <w:szCs w:val="24"/>
          <w:lang w:val="da-DK"/>
        </w:rPr>
        <w:tab/>
      </w:r>
      <w:r w:rsidRPr="008E6CA0">
        <w:rPr>
          <w:b/>
          <w:szCs w:val="24"/>
          <w:lang w:val="da-DK"/>
        </w:rPr>
        <w:t xml:space="preserve">            </w:t>
      </w:r>
      <w:r w:rsidRPr="008E6CA0">
        <w:rPr>
          <w:b/>
          <w:color w:val="FF0000"/>
          <w:szCs w:val="24"/>
          <w:lang w:val="da-DK"/>
        </w:rPr>
        <w:t>D.</w:t>
      </w:r>
      <w:r w:rsidRPr="008E6CA0">
        <w:rPr>
          <w:color w:val="FF0000"/>
          <w:szCs w:val="24"/>
          <w:lang w:val="da-DK"/>
        </w:rPr>
        <w:t xml:space="preserve"> các sinh vật tiêu thụ bậc cuối cùng.</w:t>
      </w:r>
    </w:p>
    <w:p w14:paraId="4DCFCBBB" w14:textId="77777777" w:rsidR="00A62D96" w:rsidRPr="008E6CA0" w:rsidRDefault="00A62D96" w:rsidP="00A62D96">
      <w:pPr>
        <w:rPr>
          <w:szCs w:val="24"/>
          <w:lang w:val="da-DK"/>
        </w:rPr>
      </w:pPr>
      <w:r w:rsidRPr="008E6CA0">
        <w:rPr>
          <w:b/>
          <w:szCs w:val="24"/>
          <w:lang w:val="da-DK"/>
        </w:rPr>
        <w:t xml:space="preserve">Câu 27 </w:t>
      </w:r>
      <w:r w:rsidRPr="008E6CA0">
        <w:rPr>
          <w:b/>
          <w:szCs w:val="24"/>
        </w:rPr>
        <w:t>(1)</w:t>
      </w:r>
      <w:r w:rsidRPr="008E6CA0">
        <w:rPr>
          <w:b/>
          <w:szCs w:val="24"/>
          <w:lang w:val="da-DK"/>
        </w:rPr>
        <w:t>:</w:t>
      </w:r>
      <w:r w:rsidRPr="008E6CA0">
        <w:rPr>
          <w:szCs w:val="24"/>
          <w:lang w:val="da-DK"/>
        </w:rPr>
        <w:t xml:space="preserve"> Năng lượng được chuyển cho bậc dinh dưỡng sau từ bậc dinh dưỡng trước nó khoảng bao nhiêu %? </w:t>
      </w:r>
    </w:p>
    <w:p w14:paraId="37C799FA"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10%.</w:t>
      </w:r>
      <w:r w:rsidRPr="008E6CA0">
        <w:rPr>
          <w:szCs w:val="24"/>
          <w:lang w:val="da-DK"/>
        </w:rPr>
        <w:tab/>
      </w:r>
      <w:r w:rsidRPr="008E6CA0">
        <w:rPr>
          <w:szCs w:val="24"/>
          <w:lang w:val="da-DK"/>
        </w:rPr>
        <w:tab/>
      </w:r>
      <w:r w:rsidRPr="008E6CA0">
        <w:rPr>
          <w:szCs w:val="24"/>
          <w:lang w:val="da-DK"/>
        </w:rPr>
        <w:tab/>
      </w:r>
      <w:r w:rsidRPr="008E6CA0">
        <w:rPr>
          <w:b/>
          <w:szCs w:val="24"/>
          <w:lang w:val="da-DK"/>
        </w:rPr>
        <w:t>B.</w:t>
      </w:r>
      <w:r w:rsidRPr="008E6CA0">
        <w:rPr>
          <w:szCs w:val="24"/>
          <w:lang w:val="da-DK"/>
        </w:rPr>
        <w:t xml:space="preserve"> 50%.</w:t>
      </w:r>
      <w:r w:rsidRPr="008E6CA0">
        <w:rPr>
          <w:szCs w:val="24"/>
          <w:lang w:val="da-DK"/>
        </w:rPr>
        <w:tab/>
      </w:r>
      <w:r w:rsidRPr="008E6CA0">
        <w:rPr>
          <w:szCs w:val="24"/>
          <w:lang w:val="da-DK"/>
        </w:rPr>
        <w:tab/>
      </w:r>
      <w:r w:rsidRPr="008E6CA0">
        <w:rPr>
          <w:b/>
          <w:szCs w:val="24"/>
          <w:lang w:val="da-DK"/>
        </w:rPr>
        <w:t>C.</w:t>
      </w:r>
      <w:r w:rsidRPr="008E6CA0">
        <w:rPr>
          <w:szCs w:val="24"/>
          <w:lang w:val="da-DK"/>
        </w:rPr>
        <w:t xml:space="preserve"> 70%.</w:t>
      </w:r>
      <w:r w:rsidRPr="008E6CA0">
        <w:rPr>
          <w:szCs w:val="24"/>
          <w:lang w:val="da-DK"/>
        </w:rPr>
        <w:tab/>
      </w:r>
      <w:r w:rsidRPr="008E6CA0">
        <w:rPr>
          <w:szCs w:val="24"/>
          <w:lang w:val="da-DK"/>
        </w:rPr>
        <w:tab/>
      </w:r>
      <w:r w:rsidRPr="008E6CA0">
        <w:rPr>
          <w:szCs w:val="24"/>
          <w:lang w:val="da-DK"/>
        </w:rPr>
        <w:tab/>
      </w:r>
      <w:r w:rsidRPr="008E6CA0">
        <w:rPr>
          <w:b/>
          <w:szCs w:val="24"/>
          <w:lang w:val="da-DK"/>
        </w:rPr>
        <w:t>D.</w:t>
      </w:r>
      <w:r w:rsidRPr="008E6CA0">
        <w:rPr>
          <w:szCs w:val="24"/>
          <w:lang w:val="da-DK"/>
        </w:rPr>
        <w:t xml:space="preserve"> 90%.</w:t>
      </w:r>
    </w:p>
    <w:p w14:paraId="7F6AEBE0"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 xml:space="preserve">Câu 28 </w:t>
      </w:r>
      <w:r w:rsidRPr="008E6CA0">
        <w:rPr>
          <w:b/>
          <w:szCs w:val="24"/>
        </w:rPr>
        <w:t>(1)</w:t>
      </w:r>
      <w:r w:rsidRPr="008E6CA0">
        <w:rPr>
          <w:b/>
          <w:szCs w:val="24"/>
          <w:lang w:val="da-DK"/>
        </w:rPr>
        <w:t>:</w:t>
      </w:r>
      <w:r w:rsidRPr="008E6CA0">
        <w:rPr>
          <w:szCs w:val="24"/>
          <w:lang w:val="da-DK"/>
        </w:rPr>
        <w:t xml:space="preserve"> Sơ đồ đúng của một chuỗi thức ăn là</w:t>
      </w:r>
    </w:p>
    <w:p w14:paraId="43E7EB55"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A.</w:t>
      </w:r>
      <w:r w:rsidRPr="008E6CA0">
        <w:rPr>
          <w:szCs w:val="24"/>
          <w:lang w:val="da-DK"/>
        </w:rPr>
        <w:t xml:space="preserve"> Cây ngô → sâu ăn ngô → rắn hổ mang → nhái.</w:t>
      </w:r>
    </w:p>
    <w:p w14:paraId="333BF891"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B.</w:t>
      </w:r>
      <w:r w:rsidRPr="008E6CA0">
        <w:rPr>
          <w:szCs w:val="24"/>
          <w:lang w:val="da-DK"/>
        </w:rPr>
        <w:t xml:space="preserve"> Cây xanh → thỏ → gà → mèo rừng.</w:t>
      </w:r>
    </w:p>
    <w:p w14:paraId="1EBBA09B"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szCs w:val="24"/>
          <w:lang w:val="da-DK"/>
        </w:rPr>
      </w:pPr>
      <w:r w:rsidRPr="008E6CA0">
        <w:rPr>
          <w:b/>
          <w:color w:val="FF0000"/>
          <w:szCs w:val="24"/>
          <w:lang w:val="da-DK"/>
        </w:rPr>
        <w:t>C.</w:t>
      </w:r>
      <w:r w:rsidRPr="008E6CA0">
        <w:rPr>
          <w:color w:val="FF0000"/>
          <w:szCs w:val="24"/>
          <w:lang w:val="da-DK"/>
        </w:rPr>
        <w:t xml:space="preserve"> Tảo lục đơn bào → tôm → cá rô → chim bói cá.</w:t>
      </w:r>
    </w:p>
    <w:p w14:paraId="1F0D0A31"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D.</w:t>
      </w:r>
      <w:r w:rsidRPr="008E6CA0">
        <w:rPr>
          <w:szCs w:val="24"/>
          <w:lang w:val="da-DK"/>
        </w:rPr>
        <w:t xml:space="preserve"> Thỏ → cỏ → cáo → chồn → vi khuẩn.</w:t>
      </w:r>
    </w:p>
    <w:p w14:paraId="524CAFE6" w14:textId="77777777" w:rsidR="00A62D96" w:rsidRPr="008E6CA0" w:rsidRDefault="00A62D96" w:rsidP="00A62D96">
      <w:pPr>
        <w:rPr>
          <w:szCs w:val="24"/>
          <w:lang w:val="da-DK"/>
        </w:rPr>
      </w:pPr>
      <w:r w:rsidRPr="008E6CA0">
        <w:rPr>
          <w:b/>
          <w:szCs w:val="24"/>
          <w:lang w:val="da-DK"/>
        </w:rPr>
        <w:t xml:space="preserve">Câu 29 </w:t>
      </w:r>
      <w:r w:rsidRPr="008E6CA0">
        <w:rPr>
          <w:b/>
          <w:szCs w:val="24"/>
        </w:rPr>
        <w:t>(1)</w:t>
      </w:r>
      <w:r w:rsidRPr="008E6CA0">
        <w:rPr>
          <w:b/>
          <w:szCs w:val="24"/>
          <w:lang w:val="da-DK"/>
        </w:rPr>
        <w:t>:</w:t>
      </w:r>
      <w:r w:rsidRPr="008E6CA0">
        <w:rPr>
          <w:szCs w:val="24"/>
          <w:lang w:val="da-DK"/>
        </w:rPr>
        <w:t xml:space="preserve"> Nhóm sinh vật nào không có mặt trong quần xã thì dòng năng lượng và chu trình trao đổi các chất trong tự nhiên vẫn diễn ra bình thường? </w:t>
      </w:r>
    </w:p>
    <w:p w14:paraId="6304E9F0"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Sinh vật sản xuất, sinh vật ăn động vật.</w:t>
      </w:r>
      <w:r w:rsidRPr="008E6CA0">
        <w:rPr>
          <w:szCs w:val="24"/>
          <w:lang w:val="da-DK"/>
        </w:rPr>
        <w:tab/>
      </w:r>
      <w:r w:rsidRPr="008E6CA0">
        <w:rPr>
          <w:szCs w:val="24"/>
          <w:lang w:val="da-DK"/>
        </w:rPr>
        <w:tab/>
      </w:r>
      <w:r w:rsidRPr="008E6CA0">
        <w:rPr>
          <w:b/>
          <w:szCs w:val="24"/>
          <w:lang w:val="da-DK"/>
        </w:rPr>
        <w:t>B.</w:t>
      </w:r>
      <w:r w:rsidRPr="008E6CA0">
        <w:rPr>
          <w:szCs w:val="24"/>
          <w:lang w:val="da-DK"/>
        </w:rPr>
        <w:t xml:space="preserve"> Động vật ăn động vật, sinh vật sản xuất.</w:t>
      </w:r>
    </w:p>
    <w:p w14:paraId="4E8F7ECB" w14:textId="77777777" w:rsidR="00A62D96" w:rsidRPr="008E6CA0" w:rsidRDefault="00A62D96" w:rsidP="00A62D96">
      <w:pPr>
        <w:rPr>
          <w:szCs w:val="24"/>
          <w:lang w:val="da-DK"/>
        </w:rPr>
      </w:pPr>
      <w:r w:rsidRPr="008E6CA0">
        <w:rPr>
          <w:b/>
          <w:color w:val="FF0000"/>
          <w:szCs w:val="24"/>
          <w:lang w:val="da-DK"/>
        </w:rPr>
        <w:t>C.</w:t>
      </w:r>
      <w:r w:rsidRPr="008E6CA0">
        <w:rPr>
          <w:color w:val="FF0000"/>
          <w:szCs w:val="24"/>
          <w:lang w:val="da-DK"/>
        </w:rPr>
        <w:t xml:space="preserve"> Động vật ăn thực vật, động vật ăn động vật.</w:t>
      </w:r>
      <w:r w:rsidRPr="008E6CA0">
        <w:rPr>
          <w:szCs w:val="24"/>
          <w:lang w:val="da-DK"/>
        </w:rPr>
        <w:tab/>
      </w:r>
      <w:r w:rsidRPr="008E6CA0">
        <w:rPr>
          <w:b/>
          <w:szCs w:val="24"/>
          <w:lang w:val="da-DK"/>
        </w:rPr>
        <w:t>D.</w:t>
      </w:r>
      <w:r w:rsidRPr="008E6CA0">
        <w:rPr>
          <w:szCs w:val="24"/>
          <w:lang w:val="da-DK"/>
        </w:rPr>
        <w:t xml:space="preserve"> Sinh vật phân giải, sinh vật sản xuất </w:t>
      </w:r>
    </w:p>
    <w:p w14:paraId="72000D15" w14:textId="77777777" w:rsidR="00A62D96" w:rsidRPr="008E6CA0" w:rsidRDefault="00A62D96" w:rsidP="00A62D96">
      <w:pPr>
        <w:rPr>
          <w:szCs w:val="24"/>
          <w:lang w:val="da-DK"/>
        </w:rPr>
      </w:pPr>
      <w:r w:rsidRPr="008E6CA0">
        <w:rPr>
          <w:b/>
          <w:szCs w:val="24"/>
          <w:lang w:val="da-DK"/>
        </w:rPr>
        <w:t>Câu 30:</w:t>
      </w:r>
      <w:r w:rsidRPr="008E6CA0">
        <w:rPr>
          <w:szCs w:val="24"/>
          <w:lang w:val="da-DK"/>
        </w:rPr>
        <w:t xml:space="preserve"> Khi nói về hệ sinh thái tự nhiên, phát biểu nào sau đây </w:t>
      </w:r>
      <w:r w:rsidRPr="008E6CA0">
        <w:rPr>
          <w:b/>
          <w:iCs/>
          <w:szCs w:val="24"/>
          <w:lang w:val="da-DK"/>
        </w:rPr>
        <w:t>sai</w:t>
      </w:r>
      <w:r w:rsidRPr="008E6CA0">
        <w:rPr>
          <w:szCs w:val="24"/>
          <w:lang w:val="da-DK"/>
        </w:rPr>
        <w:t xml:space="preserve">? </w:t>
      </w:r>
    </w:p>
    <w:p w14:paraId="0702C895" w14:textId="77777777" w:rsidR="00A62D96" w:rsidRPr="008E6CA0" w:rsidRDefault="00A62D96" w:rsidP="00A62D96">
      <w:pPr>
        <w:rPr>
          <w:szCs w:val="24"/>
          <w:lang w:val="da-DK"/>
        </w:rPr>
      </w:pPr>
      <w:r w:rsidRPr="008E6CA0">
        <w:rPr>
          <w:b/>
          <w:szCs w:val="24"/>
          <w:lang w:val="da-DK"/>
        </w:rPr>
        <w:t xml:space="preserve">A. </w:t>
      </w:r>
      <w:r w:rsidRPr="008E6CA0">
        <w:rPr>
          <w:szCs w:val="24"/>
          <w:lang w:val="da-DK"/>
        </w:rPr>
        <w:t xml:space="preserve">Trong các hệ sinh thái trên cạn, sinh vật sản xuất gồm cả thực vật và vi sinh vật tự dưỡng </w:t>
      </w:r>
    </w:p>
    <w:p w14:paraId="10D5A99D" w14:textId="77777777" w:rsidR="00A62D96" w:rsidRPr="008E6CA0" w:rsidRDefault="00A62D96" w:rsidP="00A62D96">
      <w:pPr>
        <w:rPr>
          <w:szCs w:val="24"/>
          <w:lang w:val="da-DK"/>
        </w:rPr>
      </w:pPr>
      <w:r w:rsidRPr="008E6CA0">
        <w:rPr>
          <w:b/>
          <w:szCs w:val="24"/>
          <w:lang w:val="da-DK"/>
        </w:rPr>
        <w:t xml:space="preserve">B. </w:t>
      </w:r>
      <w:r w:rsidRPr="008E6CA0">
        <w:rPr>
          <w:szCs w:val="24"/>
          <w:lang w:val="da-DK"/>
        </w:rPr>
        <w:t xml:space="preserve">Các hệ sinh thái tự nhiên trên trái đất rất đa dạng, được chia thành các nhóm hệ sinh thái trên cạn và nhóm hệ sinh thái dưới nước </w:t>
      </w:r>
    </w:p>
    <w:p w14:paraId="6FD8A953" w14:textId="77777777" w:rsidR="00A62D96" w:rsidRPr="008E6CA0" w:rsidRDefault="00A62D96" w:rsidP="00A62D96">
      <w:pPr>
        <w:rPr>
          <w:color w:val="FF0000"/>
          <w:szCs w:val="24"/>
          <w:lang w:val="da-DK"/>
        </w:rPr>
      </w:pPr>
      <w:r w:rsidRPr="008E6CA0">
        <w:rPr>
          <w:b/>
          <w:color w:val="FF0000"/>
          <w:szCs w:val="24"/>
          <w:lang w:val="da-DK"/>
        </w:rPr>
        <w:t xml:space="preserve">C. </w:t>
      </w:r>
      <w:r w:rsidRPr="008E6CA0">
        <w:rPr>
          <w:color w:val="FF0000"/>
          <w:szCs w:val="24"/>
          <w:lang w:val="da-DK"/>
        </w:rPr>
        <w:t xml:space="preserve">Các hệ sinh thái tự nhiên dưới nước chỉ có 1 loại chuỗi thức ăn mở đầu bằng sinh vật sản xuất. </w:t>
      </w:r>
    </w:p>
    <w:p w14:paraId="65E4C551" w14:textId="77777777" w:rsidR="00A62D96" w:rsidRPr="008E6CA0" w:rsidRDefault="00A62D96" w:rsidP="00A62D96">
      <w:pPr>
        <w:rPr>
          <w:szCs w:val="24"/>
          <w:lang w:val="da-DK"/>
        </w:rPr>
      </w:pPr>
      <w:r w:rsidRPr="008E6CA0">
        <w:rPr>
          <w:b/>
          <w:szCs w:val="24"/>
          <w:lang w:val="da-DK"/>
        </w:rPr>
        <w:t xml:space="preserve">D. </w:t>
      </w:r>
      <w:r w:rsidRPr="008E6CA0">
        <w:rPr>
          <w:szCs w:val="24"/>
          <w:lang w:val="da-DK"/>
        </w:rPr>
        <w:t xml:space="preserve">Các hệ sinh thái tự nhiên được hình thành bằng các quy luật tự nhiên và có thể bị biến đổi dưới tác động của con người. </w:t>
      </w:r>
    </w:p>
    <w:p w14:paraId="1472B17C" w14:textId="77777777" w:rsidR="00A62D96" w:rsidRPr="008E6CA0" w:rsidRDefault="00A62D96" w:rsidP="00A62D96">
      <w:pPr>
        <w:rPr>
          <w:szCs w:val="24"/>
          <w:lang w:val="da-DK"/>
        </w:rPr>
      </w:pPr>
      <w:r w:rsidRPr="008E6CA0">
        <w:rPr>
          <w:b/>
          <w:szCs w:val="24"/>
          <w:lang w:val="da-DK"/>
        </w:rPr>
        <w:t>Câu 31</w:t>
      </w:r>
      <w:r w:rsidRPr="008E6CA0">
        <w:rPr>
          <w:b/>
          <w:szCs w:val="24"/>
        </w:rPr>
        <w:t>(1)</w:t>
      </w:r>
      <w:r w:rsidRPr="008E6CA0">
        <w:rPr>
          <w:b/>
          <w:szCs w:val="24"/>
          <w:lang w:val="da-DK"/>
        </w:rPr>
        <w:t>:</w:t>
      </w:r>
      <w:r w:rsidRPr="008E6CA0">
        <w:rPr>
          <w:szCs w:val="24"/>
          <w:lang w:val="da-DK"/>
        </w:rPr>
        <w:t> Hệ sinh thái tự nhiên có cấu trúc ổn định và hoàn chỉnh vì</w:t>
      </w:r>
    </w:p>
    <w:p w14:paraId="0F0F9B98"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có cấu trúc lớn nhất.</w:t>
      </w:r>
    </w:p>
    <w:p w14:paraId="64D0DCE0"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có chu trình tuần hoàn vật chất.</w:t>
      </w:r>
    </w:p>
    <w:p w14:paraId="3BB6623B"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có nhiều chuỗi và lưới thức ăn.</w:t>
      </w:r>
    </w:p>
    <w:p w14:paraId="5EE337A4"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có sự đa dạng sinh học.</w:t>
      </w:r>
    </w:p>
    <w:p w14:paraId="4DDA6FFC" w14:textId="77777777" w:rsidR="00A62D96" w:rsidRPr="008E6CA0" w:rsidRDefault="00A62D96" w:rsidP="00A62D96">
      <w:pPr>
        <w:rPr>
          <w:szCs w:val="24"/>
          <w:lang w:val="da-DK"/>
        </w:rPr>
      </w:pPr>
      <w:r w:rsidRPr="008E6CA0">
        <w:rPr>
          <w:b/>
          <w:szCs w:val="24"/>
          <w:lang w:val="da-DK"/>
        </w:rPr>
        <w:t xml:space="preserve">Câu 32 </w:t>
      </w:r>
      <w:r w:rsidRPr="008E6CA0">
        <w:rPr>
          <w:b/>
          <w:szCs w:val="24"/>
        </w:rPr>
        <w:t>(1)</w:t>
      </w:r>
      <w:r w:rsidRPr="008E6CA0">
        <w:rPr>
          <w:b/>
          <w:szCs w:val="24"/>
          <w:lang w:val="da-DK"/>
        </w:rPr>
        <w:t xml:space="preserve">: </w:t>
      </w:r>
      <w:r w:rsidRPr="008E6CA0">
        <w:rPr>
          <w:bCs/>
          <w:szCs w:val="24"/>
          <w:lang w:val="da-DK"/>
        </w:rPr>
        <w:t>M</w:t>
      </w:r>
      <w:r w:rsidRPr="008E6CA0">
        <w:rPr>
          <w:szCs w:val="24"/>
          <w:lang w:val="da-DK"/>
        </w:rPr>
        <w:t>ặt trăng không phải là một hệ sinh thái là vì</w:t>
      </w:r>
    </w:p>
    <w:p w14:paraId="5006F57B" w14:textId="77777777" w:rsidR="00A62D96" w:rsidRPr="008E6CA0" w:rsidRDefault="00A62D96" w:rsidP="00A62D96">
      <w:pPr>
        <w:rPr>
          <w:color w:val="FF0000"/>
          <w:szCs w:val="24"/>
          <w:lang w:val="da-DK"/>
        </w:rPr>
      </w:pPr>
      <w:r w:rsidRPr="008E6CA0">
        <w:rPr>
          <w:b/>
          <w:color w:val="FF0000"/>
          <w:szCs w:val="24"/>
          <w:lang w:val="da-DK"/>
        </w:rPr>
        <w:t>A.</w:t>
      </w:r>
      <w:r w:rsidRPr="008E6CA0">
        <w:rPr>
          <w:color w:val="FF0000"/>
          <w:szCs w:val="24"/>
          <w:lang w:val="da-DK"/>
        </w:rPr>
        <w:t xml:space="preserve"> không có sinh vật sống ở đó.</w:t>
      </w:r>
    </w:p>
    <w:p w14:paraId="36044ED8" w14:textId="77777777" w:rsidR="00A62D96" w:rsidRPr="008E6CA0" w:rsidRDefault="00A62D96" w:rsidP="00A62D96">
      <w:pPr>
        <w:rPr>
          <w:szCs w:val="24"/>
          <w:lang w:val="da-DK"/>
        </w:rPr>
      </w:pPr>
      <w:r w:rsidRPr="008E6CA0">
        <w:rPr>
          <w:b/>
          <w:szCs w:val="24"/>
          <w:lang w:val="da-DK"/>
        </w:rPr>
        <w:t>B.</w:t>
      </w:r>
      <w:r w:rsidRPr="008E6CA0">
        <w:rPr>
          <w:szCs w:val="24"/>
          <w:lang w:val="da-DK"/>
        </w:rPr>
        <w:t> không có đầy đủ các chất vô cơ và hữu cơ.</w:t>
      </w:r>
    </w:p>
    <w:p w14:paraId="5E51822B" w14:textId="77777777" w:rsidR="00A62D96" w:rsidRPr="008E6CA0" w:rsidRDefault="00A62D96" w:rsidP="00A62D96">
      <w:pPr>
        <w:rPr>
          <w:szCs w:val="24"/>
          <w:lang w:val="da-DK"/>
        </w:rPr>
      </w:pPr>
      <w:r w:rsidRPr="008E6CA0">
        <w:rPr>
          <w:b/>
          <w:szCs w:val="24"/>
          <w:lang w:val="da-DK"/>
        </w:rPr>
        <w:lastRenderedPageBreak/>
        <w:t>C.</w:t>
      </w:r>
      <w:r w:rsidRPr="008E6CA0">
        <w:rPr>
          <w:szCs w:val="24"/>
          <w:lang w:val="da-DK"/>
        </w:rPr>
        <w:t> mặt trăng nhiệt độ thấp, quanh năm lạnh.</w:t>
      </w:r>
    </w:p>
    <w:p w14:paraId="77FB9352" w14:textId="77777777" w:rsidR="00A62D96" w:rsidRPr="008E6CA0" w:rsidRDefault="00A62D96" w:rsidP="00A62D96">
      <w:pPr>
        <w:rPr>
          <w:szCs w:val="24"/>
          <w:lang w:val="da-DK"/>
        </w:rPr>
      </w:pPr>
      <w:r w:rsidRPr="008E6CA0">
        <w:rPr>
          <w:b/>
          <w:szCs w:val="24"/>
          <w:lang w:val="da-DK"/>
        </w:rPr>
        <w:t>D.</w:t>
      </w:r>
      <w:r w:rsidRPr="008E6CA0">
        <w:rPr>
          <w:szCs w:val="24"/>
          <w:lang w:val="da-DK"/>
        </w:rPr>
        <w:t> ở đó không có nước.</w:t>
      </w:r>
    </w:p>
    <w:p w14:paraId="094F999E" w14:textId="77777777" w:rsidR="00A62D96" w:rsidRPr="008E6CA0" w:rsidRDefault="00A62D96" w:rsidP="00A62D96">
      <w:pPr>
        <w:rPr>
          <w:szCs w:val="24"/>
          <w:lang w:val="da-DK"/>
        </w:rPr>
      </w:pPr>
      <w:r w:rsidRPr="008E6CA0">
        <w:rPr>
          <w:b/>
          <w:szCs w:val="24"/>
          <w:lang w:val="da-DK"/>
        </w:rPr>
        <w:t xml:space="preserve">Câu 33 </w:t>
      </w:r>
      <w:r w:rsidRPr="008E6CA0">
        <w:rPr>
          <w:b/>
          <w:szCs w:val="24"/>
        </w:rPr>
        <w:t>(1)</w:t>
      </w:r>
      <w:r w:rsidRPr="008E6CA0">
        <w:rPr>
          <w:b/>
          <w:szCs w:val="24"/>
          <w:lang w:val="da-DK"/>
        </w:rPr>
        <w:t>:</w:t>
      </w:r>
      <w:r w:rsidRPr="008E6CA0">
        <w:rPr>
          <w:szCs w:val="24"/>
          <w:lang w:val="da-DK"/>
        </w:rPr>
        <w:t> Các hệ sinh thái được sắp xếp theo chiều tăng dần của vĩ độ từ xích đạo lên Bắc Cực lần lượt là</w:t>
      </w:r>
    </w:p>
    <w:p w14:paraId="4DC4FA5F"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thảo nguyên, rừng mưa nhiệt đới, đồng rêu hàn đới, rừng Taiga.</w:t>
      </w:r>
    </w:p>
    <w:p w14:paraId="18C5DC4A"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đồng rêu hàn đới, rừng mưa nhiệt đới, rừng Taiga, thảo nguyên.</w:t>
      </w:r>
    </w:p>
    <w:p w14:paraId="79A0CB2F"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rừng Taiga, rừng mưa nhiệt đới, rừng Taiga, thảo nguyên.</w:t>
      </w:r>
    </w:p>
    <w:p w14:paraId="289FD525"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rừng mưa nhiệt đới, rừng lá rộng ôn đới, rừng thông phương Bắc, đồng rêu hàn đới.</w:t>
      </w:r>
    </w:p>
    <w:p w14:paraId="16C0A4B7" w14:textId="77777777" w:rsidR="00A62D96" w:rsidRPr="008E6CA0" w:rsidRDefault="00A62D96" w:rsidP="00A62D96">
      <w:pPr>
        <w:rPr>
          <w:szCs w:val="24"/>
          <w:lang w:val="da-DK"/>
        </w:rPr>
      </w:pPr>
      <w:r w:rsidRPr="008E6CA0">
        <w:rPr>
          <w:b/>
          <w:szCs w:val="24"/>
          <w:lang w:val="da-DK"/>
        </w:rPr>
        <w:t xml:space="preserve">Câu 34 </w:t>
      </w:r>
      <w:r w:rsidRPr="008E6CA0">
        <w:rPr>
          <w:b/>
          <w:szCs w:val="24"/>
        </w:rPr>
        <w:t>(1)</w:t>
      </w:r>
      <w:r w:rsidRPr="008E6CA0">
        <w:rPr>
          <w:b/>
          <w:szCs w:val="24"/>
          <w:lang w:val="da-DK"/>
        </w:rPr>
        <w:t>:</w:t>
      </w:r>
      <w:r w:rsidRPr="008E6CA0">
        <w:rPr>
          <w:szCs w:val="24"/>
          <w:lang w:val="da-DK"/>
        </w:rPr>
        <w:t> Có những dạng tháp sinh thái nào?</w:t>
      </w:r>
    </w:p>
    <w:p w14:paraId="777BC3C3"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Tháp số lượng và tháp sinh khối.</w:t>
      </w:r>
    </w:p>
    <w:p w14:paraId="62121463"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Tháp sinh khối và tháp năng lượng.</w:t>
      </w:r>
    </w:p>
    <w:p w14:paraId="6AA5003D"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Tháp năng lượng và tháp số lượng.</w:t>
      </w:r>
    </w:p>
    <w:p w14:paraId="5707220A"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Tháp số lượng, tháp sinh khối và tháp năng lượng.</w:t>
      </w:r>
    </w:p>
    <w:p w14:paraId="47B1B977" w14:textId="77777777" w:rsidR="00A62D96" w:rsidRPr="008E6CA0" w:rsidRDefault="00A62D96" w:rsidP="00A62D96">
      <w:pPr>
        <w:rPr>
          <w:szCs w:val="24"/>
          <w:lang w:val="da-DK"/>
        </w:rPr>
      </w:pPr>
      <w:r w:rsidRPr="008E6CA0">
        <w:rPr>
          <w:b/>
          <w:szCs w:val="24"/>
          <w:lang w:val="da-DK"/>
        </w:rPr>
        <w:t xml:space="preserve">Câu 35 </w:t>
      </w:r>
      <w:r w:rsidRPr="008E6CA0">
        <w:rPr>
          <w:b/>
          <w:szCs w:val="24"/>
        </w:rPr>
        <w:t>(1)</w:t>
      </w:r>
      <w:r w:rsidRPr="008E6CA0">
        <w:rPr>
          <w:b/>
          <w:szCs w:val="24"/>
          <w:lang w:val="da-DK"/>
        </w:rPr>
        <w:t>:</w:t>
      </w:r>
      <w:r w:rsidRPr="008E6CA0">
        <w:rPr>
          <w:szCs w:val="24"/>
          <w:lang w:val="da-DK"/>
        </w:rPr>
        <w:t> Mối quan hệ có ý nghĩa quan trọng nhất đối với sự hình thành chuỗi thức ăn và lưới thức ăn trong hệ sinh thái là</w:t>
      </w:r>
    </w:p>
    <w:p w14:paraId="0824F049"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quan hệ cạnh tranh.</w:t>
      </w:r>
    </w:p>
    <w:p w14:paraId="0C22E322"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quan hệ đối kháng.</w:t>
      </w:r>
    </w:p>
    <w:p w14:paraId="31705530" w14:textId="77777777" w:rsidR="00A62D96" w:rsidRPr="008E6CA0" w:rsidRDefault="00A62D96" w:rsidP="00A62D96">
      <w:pPr>
        <w:rPr>
          <w:color w:val="FF0000"/>
          <w:szCs w:val="24"/>
          <w:lang w:val="da-DK"/>
        </w:rPr>
      </w:pPr>
      <w:r w:rsidRPr="008E6CA0">
        <w:rPr>
          <w:b/>
          <w:color w:val="FF0000"/>
          <w:szCs w:val="24"/>
          <w:lang w:val="da-DK"/>
        </w:rPr>
        <w:t>C.</w:t>
      </w:r>
      <w:r w:rsidRPr="008E6CA0">
        <w:rPr>
          <w:color w:val="FF0000"/>
          <w:szCs w:val="24"/>
          <w:lang w:val="da-DK"/>
        </w:rPr>
        <w:t xml:space="preserve"> quan hệ vật ăn thịt – con mồi.</w:t>
      </w:r>
    </w:p>
    <w:p w14:paraId="3D80D101"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quan hệ hợp tác.</w:t>
      </w:r>
    </w:p>
    <w:p w14:paraId="11DEE08B" w14:textId="77777777" w:rsidR="00A62D96" w:rsidRPr="008E6CA0" w:rsidRDefault="00A62D96" w:rsidP="00A62D96">
      <w:pPr>
        <w:rPr>
          <w:szCs w:val="24"/>
          <w:lang w:val="da-DK"/>
        </w:rPr>
      </w:pPr>
      <w:r w:rsidRPr="008E6CA0">
        <w:rPr>
          <w:b/>
          <w:szCs w:val="24"/>
          <w:lang w:val="da-DK"/>
        </w:rPr>
        <w:t xml:space="preserve">Câu 36 </w:t>
      </w:r>
      <w:r w:rsidRPr="008E6CA0">
        <w:rPr>
          <w:b/>
          <w:szCs w:val="24"/>
        </w:rPr>
        <w:t>(2)</w:t>
      </w:r>
      <w:r w:rsidRPr="008E6CA0">
        <w:rPr>
          <w:b/>
          <w:szCs w:val="24"/>
          <w:lang w:val="da-DK"/>
        </w:rPr>
        <w:t>:</w:t>
      </w:r>
      <w:r w:rsidRPr="008E6CA0">
        <w:rPr>
          <w:szCs w:val="24"/>
          <w:lang w:val="da-DK"/>
        </w:rPr>
        <w:t xml:space="preserve"> Điểm giống nhau giữa hệ sinh thái tự nhiên và hệ sinh thái nhân tạo là</w:t>
      </w:r>
    </w:p>
    <w:p w14:paraId="2E58EB6C"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có đặc điểm chung về thành phần cấu trúc.</w:t>
      </w:r>
      <w:r w:rsidRPr="008E6CA0">
        <w:rPr>
          <w:szCs w:val="24"/>
          <w:lang w:val="da-DK"/>
        </w:rPr>
        <w:t xml:space="preserve">   </w:t>
      </w:r>
    </w:p>
    <w:p w14:paraId="244C472F"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có đặc điểm chung về thành phần loài trong hệ sinh thái.</w:t>
      </w:r>
    </w:p>
    <w:p w14:paraId="1D538B5A"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điều kiện môi trường vô sinh. </w:t>
      </w:r>
      <w:r w:rsidRPr="008E6CA0">
        <w:rPr>
          <w:szCs w:val="24"/>
          <w:lang w:val="da-DK"/>
        </w:rPr>
        <w:tab/>
      </w:r>
      <w:r w:rsidRPr="008E6CA0">
        <w:rPr>
          <w:szCs w:val="24"/>
          <w:lang w:val="da-DK"/>
        </w:rPr>
        <w:tab/>
        <w:t xml:space="preserve">        </w:t>
      </w:r>
    </w:p>
    <w:p w14:paraId="2915B4CB"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tính ổn định của hệ sinh thái.</w:t>
      </w:r>
    </w:p>
    <w:p w14:paraId="40C592F5" w14:textId="77777777" w:rsidR="00A62D96" w:rsidRPr="008E6CA0" w:rsidRDefault="00A62D96" w:rsidP="00A62D96">
      <w:pPr>
        <w:rPr>
          <w:szCs w:val="24"/>
          <w:lang w:val="da-DK"/>
        </w:rPr>
      </w:pPr>
      <w:r w:rsidRPr="008E6CA0">
        <w:rPr>
          <w:b/>
          <w:szCs w:val="24"/>
          <w:lang w:val="da-DK"/>
        </w:rPr>
        <w:t xml:space="preserve">Câu 37 </w:t>
      </w:r>
      <w:r w:rsidRPr="008E6CA0">
        <w:rPr>
          <w:b/>
          <w:szCs w:val="24"/>
        </w:rPr>
        <w:t>(2)</w:t>
      </w:r>
      <w:r w:rsidRPr="008E6CA0">
        <w:rPr>
          <w:b/>
          <w:szCs w:val="24"/>
          <w:lang w:val="da-DK"/>
        </w:rPr>
        <w:t>:</w:t>
      </w:r>
      <w:r w:rsidRPr="008E6CA0">
        <w:rPr>
          <w:szCs w:val="24"/>
          <w:lang w:val="da-DK"/>
        </w:rPr>
        <w:t xml:space="preserve"> Đồng ruộng, hồ nước, rừng trồng, thành phố, … là những ví dụ về</w:t>
      </w:r>
    </w:p>
    <w:p w14:paraId="76A39838"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hệ sinh thái trên cạn.</w:t>
      </w:r>
      <w:r w:rsidRPr="008E6CA0">
        <w:rPr>
          <w:szCs w:val="24"/>
          <w:lang w:val="da-DK"/>
        </w:rPr>
        <w:tab/>
      </w:r>
      <w:r w:rsidRPr="008E6CA0">
        <w:rPr>
          <w:szCs w:val="24"/>
          <w:lang w:val="da-DK"/>
        </w:rPr>
        <w:tab/>
      </w:r>
      <w:r w:rsidRPr="008E6CA0">
        <w:rPr>
          <w:szCs w:val="24"/>
          <w:lang w:val="da-DK"/>
        </w:rPr>
        <w:tab/>
      </w:r>
      <w:r w:rsidRPr="008E6CA0">
        <w:rPr>
          <w:szCs w:val="24"/>
          <w:lang w:val="da-DK"/>
        </w:rPr>
        <w:tab/>
      </w:r>
      <w:r w:rsidRPr="008E6CA0">
        <w:rPr>
          <w:b/>
          <w:szCs w:val="24"/>
          <w:lang w:val="da-DK"/>
        </w:rPr>
        <w:t>B.</w:t>
      </w:r>
      <w:r w:rsidRPr="008E6CA0">
        <w:rPr>
          <w:szCs w:val="24"/>
          <w:lang w:val="da-DK"/>
        </w:rPr>
        <w:t xml:space="preserve"> hệ sinh thái nước ngọt.</w:t>
      </w:r>
    </w:p>
    <w:p w14:paraId="7D1386AA" w14:textId="77777777" w:rsidR="00A62D96" w:rsidRPr="008E6CA0" w:rsidRDefault="00A62D96" w:rsidP="00A62D96">
      <w:pPr>
        <w:rPr>
          <w:color w:val="FF0000"/>
          <w:szCs w:val="24"/>
          <w:lang w:val="da-DK"/>
        </w:rPr>
      </w:pPr>
      <w:r w:rsidRPr="008E6CA0">
        <w:rPr>
          <w:b/>
          <w:szCs w:val="24"/>
          <w:lang w:val="da-DK"/>
        </w:rPr>
        <w:t>C.</w:t>
      </w:r>
      <w:r w:rsidRPr="008E6CA0">
        <w:rPr>
          <w:szCs w:val="24"/>
          <w:lang w:val="da-DK"/>
        </w:rPr>
        <w:t xml:space="preserve"> hệ sinh thái tự nhiên.</w:t>
      </w:r>
      <w:r w:rsidRPr="008E6CA0">
        <w:rPr>
          <w:szCs w:val="24"/>
          <w:lang w:val="da-DK"/>
        </w:rPr>
        <w:tab/>
      </w:r>
      <w:r w:rsidRPr="008E6CA0">
        <w:rPr>
          <w:szCs w:val="24"/>
          <w:lang w:val="da-DK"/>
        </w:rPr>
        <w:tab/>
      </w:r>
      <w:r w:rsidRPr="008E6CA0">
        <w:rPr>
          <w:szCs w:val="24"/>
          <w:lang w:val="da-DK"/>
        </w:rPr>
        <w:tab/>
      </w:r>
      <w:r w:rsidRPr="008E6CA0">
        <w:rPr>
          <w:szCs w:val="24"/>
          <w:lang w:val="da-DK"/>
        </w:rPr>
        <w:tab/>
      </w:r>
      <w:r w:rsidRPr="008E6CA0">
        <w:rPr>
          <w:b/>
          <w:color w:val="FF0000"/>
          <w:szCs w:val="24"/>
          <w:lang w:val="da-DK"/>
        </w:rPr>
        <w:t>D.</w:t>
      </w:r>
      <w:r w:rsidRPr="008E6CA0">
        <w:rPr>
          <w:color w:val="FF0000"/>
          <w:szCs w:val="24"/>
          <w:lang w:val="da-DK"/>
        </w:rPr>
        <w:t xml:space="preserve"> hệ sinh thái nhân tạo.</w:t>
      </w:r>
    </w:p>
    <w:p w14:paraId="71221E5E" w14:textId="77777777" w:rsidR="00A62D96" w:rsidRPr="008E6CA0" w:rsidRDefault="00A62D96" w:rsidP="00A62D96">
      <w:pPr>
        <w:rPr>
          <w:szCs w:val="24"/>
          <w:lang w:val="da-DK"/>
        </w:rPr>
      </w:pPr>
      <w:r w:rsidRPr="008E6CA0">
        <w:rPr>
          <w:b/>
          <w:szCs w:val="24"/>
          <w:lang w:val="da-DK"/>
        </w:rPr>
        <w:t xml:space="preserve">Câu 38 </w:t>
      </w:r>
      <w:r w:rsidRPr="008E6CA0">
        <w:rPr>
          <w:b/>
          <w:szCs w:val="24"/>
        </w:rPr>
        <w:t>(2):</w:t>
      </w:r>
      <w:r w:rsidRPr="008E6CA0">
        <w:rPr>
          <w:szCs w:val="24"/>
          <w:lang w:val="da-DK"/>
        </w:rPr>
        <w:t xml:space="preserve">  Lưới thức ăn và bậc dinh dưỡng được xây dựng nhằm</w:t>
      </w:r>
    </w:p>
    <w:p w14:paraId="44F3EAAB" w14:textId="77777777" w:rsidR="00A62D96" w:rsidRPr="008E6CA0" w:rsidRDefault="00A62D96" w:rsidP="00A62D96">
      <w:pPr>
        <w:rPr>
          <w:color w:val="FF0000"/>
          <w:szCs w:val="24"/>
          <w:lang w:val="da-DK"/>
        </w:rPr>
      </w:pPr>
      <w:r w:rsidRPr="008E6CA0">
        <w:rPr>
          <w:b/>
          <w:color w:val="FF0000"/>
          <w:szCs w:val="24"/>
          <w:lang w:val="da-DK"/>
        </w:rPr>
        <w:t>A.</w:t>
      </w:r>
      <w:r w:rsidRPr="008E6CA0">
        <w:rPr>
          <w:color w:val="FF0000"/>
          <w:szCs w:val="24"/>
          <w:lang w:val="da-DK"/>
        </w:rPr>
        <w:t xml:space="preserve"> mô tả quan hệ dinh dưỡng giữa các loài trong quần xã.</w:t>
      </w:r>
    </w:p>
    <w:p w14:paraId="5C7E78F6"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mô tả quan hệ dinh dưỡng giữa các sinh vật cùng loài trong quần xã.</w:t>
      </w:r>
    </w:p>
    <w:p w14:paraId="7AF36335"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mô tả quan hệ dinh dưỡng giữa các loài trong quần thể.</w:t>
      </w:r>
    </w:p>
    <w:p w14:paraId="6631F365"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mô tả quan hệ dinh dưỡng và nơi ở giữa các loài trong quần xã.</w:t>
      </w:r>
    </w:p>
    <w:p w14:paraId="25534F5F" w14:textId="77777777" w:rsidR="00A62D96" w:rsidRPr="008E6CA0" w:rsidRDefault="00A62D96" w:rsidP="00A62D96">
      <w:pPr>
        <w:rPr>
          <w:szCs w:val="24"/>
          <w:lang w:val="da-DK"/>
        </w:rPr>
      </w:pPr>
      <w:r w:rsidRPr="008E6CA0">
        <w:rPr>
          <w:b/>
          <w:szCs w:val="24"/>
          <w:lang w:val="da-DK"/>
        </w:rPr>
        <w:t xml:space="preserve">Câu 39 </w:t>
      </w:r>
      <w:r w:rsidRPr="008E6CA0">
        <w:rPr>
          <w:b/>
          <w:szCs w:val="24"/>
        </w:rPr>
        <w:t>(2):</w:t>
      </w:r>
      <w:r w:rsidRPr="008E6CA0">
        <w:rPr>
          <w:szCs w:val="24"/>
          <w:lang w:val="da-DK"/>
        </w:rPr>
        <w:t xml:space="preserve"> Nguyên nhân nào sau đây </w:t>
      </w:r>
      <w:r w:rsidRPr="008E6CA0">
        <w:rPr>
          <w:b/>
          <w:szCs w:val="24"/>
          <w:lang w:val="da-DK"/>
        </w:rPr>
        <w:t>không</w:t>
      </w:r>
      <w:r w:rsidRPr="008E6CA0">
        <w:rPr>
          <w:szCs w:val="24"/>
          <w:lang w:val="da-DK"/>
        </w:rPr>
        <w:t xml:space="preserve"> làm gia tăng hàm lượng khí CO</w:t>
      </w:r>
      <w:r w:rsidRPr="008E6CA0">
        <w:rPr>
          <w:szCs w:val="24"/>
          <w:vertAlign w:val="subscript"/>
          <w:lang w:val="da-DK"/>
        </w:rPr>
        <w:t>2</w:t>
      </w:r>
      <w:r w:rsidRPr="008E6CA0">
        <w:rPr>
          <w:szCs w:val="24"/>
          <w:lang w:val="da-DK"/>
        </w:rPr>
        <w:t xml:space="preserve"> trong khí quyển?</w:t>
      </w:r>
    </w:p>
    <w:p w14:paraId="0818B5A6"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Phá rừng ngày càng nhiều.</w:t>
      </w:r>
      <w:r w:rsidRPr="008E6CA0">
        <w:rPr>
          <w:szCs w:val="24"/>
          <w:lang w:val="da-DK"/>
        </w:rPr>
        <w:tab/>
      </w:r>
      <w:r w:rsidRPr="008E6CA0">
        <w:rPr>
          <w:szCs w:val="24"/>
          <w:lang w:val="da-DK"/>
        </w:rPr>
        <w:tab/>
      </w:r>
      <w:r w:rsidRPr="008E6CA0">
        <w:rPr>
          <w:szCs w:val="24"/>
          <w:lang w:val="da-DK"/>
        </w:rPr>
        <w:tab/>
      </w:r>
      <w:r w:rsidRPr="008E6CA0">
        <w:rPr>
          <w:szCs w:val="24"/>
          <w:lang w:val="da-DK"/>
        </w:rPr>
        <w:tab/>
      </w:r>
      <w:r w:rsidRPr="008E6CA0">
        <w:rPr>
          <w:szCs w:val="24"/>
          <w:lang w:val="da-DK"/>
        </w:rPr>
        <w:tab/>
        <w:t xml:space="preserve">    </w:t>
      </w:r>
    </w:p>
    <w:p w14:paraId="36FD5561"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Đốt nhiên liệu hóa thạch. </w:t>
      </w:r>
    </w:p>
    <w:p w14:paraId="2FC14D4B"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Phát triển của sản xuất công nghiệp và giao thông vận tải.</w:t>
      </w:r>
    </w:p>
    <w:p w14:paraId="25BF1508"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Sự tăng nhiệt độ của bầu khí quyển.</w:t>
      </w:r>
    </w:p>
    <w:p w14:paraId="2E96A521" w14:textId="77777777" w:rsidR="00A62D96" w:rsidRPr="008E6CA0" w:rsidRDefault="00A62D96" w:rsidP="00A62D96">
      <w:pPr>
        <w:rPr>
          <w:szCs w:val="24"/>
          <w:lang w:val="da-DK"/>
        </w:rPr>
      </w:pPr>
      <w:r w:rsidRPr="008E6CA0">
        <w:rPr>
          <w:b/>
          <w:szCs w:val="24"/>
          <w:lang w:val="da-DK"/>
        </w:rPr>
        <w:t xml:space="preserve">Câu 40 </w:t>
      </w:r>
      <w:r w:rsidRPr="008E6CA0">
        <w:rPr>
          <w:b/>
          <w:szCs w:val="24"/>
        </w:rPr>
        <w:t>(2):</w:t>
      </w:r>
      <w:r w:rsidRPr="008E6CA0">
        <w:rPr>
          <w:szCs w:val="24"/>
          <w:lang w:val="da-DK"/>
        </w:rPr>
        <w:t xml:space="preserve"> Quá trình nào sau đây không trả lại CO</w:t>
      </w:r>
      <w:r w:rsidRPr="008E6CA0">
        <w:rPr>
          <w:szCs w:val="24"/>
          <w:vertAlign w:val="subscript"/>
          <w:lang w:val="da-DK"/>
        </w:rPr>
        <w:t>2</w:t>
      </w:r>
      <w:r w:rsidRPr="008E6CA0">
        <w:rPr>
          <w:szCs w:val="24"/>
          <w:lang w:val="da-DK"/>
        </w:rPr>
        <w:t xml:space="preserve"> vào môi trường?</w:t>
      </w:r>
    </w:p>
    <w:p w14:paraId="6449B8EE" w14:textId="77777777" w:rsidR="00A62D96" w:rsidRPr="008E6CA0" w:rsidRDefault="00A62D96" w:rsidP="00A62D96">
      <w:pPr>
        <w:rPr>
          <w:color w:val="FF0000"/>
          <w:szCs w:val="24"/>
          <w:lang w:val="da-DK"/>
        </w:rPr>
      </w:pPr>
      <w:r w:rsidRPr="008E6CA0">
        <w:rPr>
          <w:b/>
          <w:szCs w:val="24"/>
          <w:lang w:val="da-DK"/>
        </w:rPr>
        <w:t>A.</w:t>
      </w:r>
      <w:r w:rsidRPr="008E6CA0">
        <w:rPr>
          <w:szCs w:val="24"/>
          <w:lang w:val="da-DK"/>
        </w:rPr>
        <w:t xml:space="preserve"> Hô hấp của động vật, thực vật.</w:t>
      </w:r>
      <w:r w:rsidRPr="008E6CA0">
        <w:rPr>
          <w:szCs w:val="24"/>
          <w:lang w:val="da-DK"/>
        </w:rPr>
        <w:tab/>
      </w:r>
      <w:r w:rsidRPr="008E6CA0">
        <w:rPr>
          <w:szCs w:val="24"/>
          <w:lang w:val="da-DK"/>
        </w:rPr>
        <w:tab/>
      </w:r>
      <w:r w:rsidRPr="008E6CA0">
        <w:rPr>
          <w:szCs w:val="24"/>
          <w:lang w:val="da-DK"/>
        </w:rPr>
        <w:tab/>
      </w:r>
      <w:r w:rsidRPr="008E6CA0">
        <w:rPr>
          <w:b/>
          <w:color w:val="FF0000"/>
          <w:szCs w:val="24"/>
          <w:lang w:val="da-DK"/>
        </w:rPr>
        <w:t>B.</w:t>
      </w:r>
      <w:r w:rsidRPr="008E6CA0">
        <w:rPr>
          <w:color w:val="FF0000"/>
          <w:szCs w:val="24"/>
          <w:lang w:val="da-DK"/>
        </w:rPr>
        <w:t xml:space="preserve"> Lắng đọng vật chất. </w:t>
      </w:r>
    </w:p>
    <w:p w14:paraId="7B486969"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Sản xuất công nghiệp, giao thông vận tải.</w:t>
      </w:r>
      <w:r w:rsidRPr="008E6CA0">
        <w:rPr>
          <w:szCs w:val="24"/>
          <w:lang w:val="da-DK"/>
        </w:rPr>
        <w:tab/>
      </w:r>
      <w:r w:rsidRPr="008E6CA0">
        <w:rPr>
          <w:szCs w:val="24"/>
          <w:lang w:val="da-DK"/>
        </w:rPr>
        <w:tab/>
      </w:r>
      <w:r w:rsidRPr="008E6CA0">
        <w:rPr>
          <w:b/>
          <w:szCs w:val="24"/>
          <w:lang w:val="da-DK"/>
        </w:rPr>
        <w:t>D.</w:t>
      </w:r>
      <w:r w:rsidRPr="008E6CA0">
        <w:rPr>
          <w:szCs w:val="24"/>
          <w:lang w:val="da-DK"/>
        </w:rPr>
        <w:t xml:space="preserve"> Sử dụng nhiên liệu hóa thạch.</w:t>
      </w:r>
    </w:p>
    <w:p w14:paraId="2400D104" w14:textId="77777777" w:rsidR="00A62D96" w:rsidRPr="008E6CA0" w:rsidRDefault="00A62D96" w:rsidP="00A62D96">
      <w:pPr>
        <w:rPr>
          <w:szCs w:val="24"/>
          <w:lang w:val="da-DK"/>
        </w:rPr>
      </w:pPr>
      <w:r w:rsidRPr="008E6CA0">
        <w:rPr>
          <w:b/>
          <w:szCs w:val="24"/>
          <w:lang w:val="da-DK"/>
        </w:rPr>
        <w:t xml:space="preserve">Câu 41 </w:t>
      </w:r>
      <w:r w:rsidRPr="008E6CA0">
        <w:rPr>
          <w:b/>
          <w:szCs w:val="24"/>
        </w:rPr>
        <w:t>(2):</w:t>
      </w:r>
      <w:r w:rsidRPr="008E6CA0">
        <w:rPr>
          <w:szCs w:val="24"/>
          <w:lang w:val="da-DK"/>
        </w:rPr>
        <w:t xml:space="preserve"> Trong chu trình cacbon, điều nào dưới đây là </w:t>
      </w:r>
      <w:r w:rsidRPr="008E6CA0">
        <w:rPr>
          <w:b/>
          <w:szCs w:val="24"/>
          <w:lang w:val="da-DK"/>
        </w:rPr>
        <w:t>không</w:t>
      </w:r>
      <w:r w:rsidRPr="008E6CA0">
        <w:rPr>
          <w:szCs w:val="24"/>
          <w:lang w:val="da-DK"/>
        </w:rPr>
        <w:t xml:space="preserve"> đúng? </w:t>
      </w:r>
    </w:p>
    <w:p w14:paraId="4E5F4145"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Ccacbon đi vào chu trình dưới dạng cacbonđiôxit.</w:t>
      </w:r>
    </w:p>
    <w:p w14:paraId="3757E476"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Thông qua quang hợp, thực vật lấy CO</w:t>
      </w:r>
      <w:r w:rsidRPr="008E6CA0">
        <w:rPr>
          <w:szCs w:val="24"/>
          <w:vertAlign w:val="subscript"/>
          <w:lang w:val="da-DK"/>
        </w:rPr>
        <w:t>2</w:t>
      </w:r>
      <w:r w:rsidRPr="008E6CA0">
        <w:rPr>
          <w:szCs w:val="24"/>
          <w:lang w:val="da-DK"/>
        </w:rPr>
        <w:t xml:space="preserve"> để tạo ra chất hữu cơ.</w:t>
      </w:r>
    </w:p>
    <w:p w14:paraId="41E44807"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Động vật ăn cỏ sử dụng thực vật làm thức ăn chuyển các hợp chất chứa cacbon cho động vật ăn thịt.</w:t>
      </w:r>
    </w:p>
    <w:p w14:paraId="6DAC011E"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Phần lớn CO</w:t>
      </w:r>
      <w:r w:rsidRPr="008E6CA0">
        <w:rPr>
          <w:b/>
          <w:color w:val="FF0000"/>
          <w:szCs w:val="24"/>
          <w:vertAlign w:val="subscript"/>
          <w:lang w:val="da-DK"/>
        </w:rPr>
        <w:t>2</w:t>
      </w:r>
      <w:r w:rsidRPr="008E6CA0">
        <w:rPr>
          <w:color w:val="FF0000"/>
          <w:szCs w:val="24"/>
          <w:lang w:val="da-DK"/>
        </w:rPr>
        <w:t xml:space="preserve"> được lắng đọng, không hoàn trả vào chu trình.</w:t>
      </w:r>
    </w:p>
    <w:p w14:paraId="7AB3CE29" w14:textId="77777777" w:rsidR="00A62D96" w:rsidRPr="008E6CA0" w:rsidRDefault="00A62D96" w:rsidP="00A62D96">
      <w:pPr>
        <w:rPr>
          <w:szCs w:val="24"/>
          <w:lang w:val="da-DK"/>
        </w:rPr>
      </w:pPr>
      <w:r w:rsidRPr="008E6CA0">
        <w:rPr>
          <w:b/>
          <w:szCs w:val="24"/>
          <w:lang w:val="da-DK"/>
        </w:rPr>
        <w:lastRenderedPageBreak/>
        <w:t xml:space="preserve">Câu 42 </w:t>
      </w:r>
      <w:r w:rsidRPr="008E6CA0">
        <w:rPr>
          <w:b/>
          <w:szCs w:val="24"/>
        </w:rPr>
        <w:t>(2):</w:t>
      </w:r>
      <w:r w:rsidRPr="008E6CA0">
        <w:rPr>
          <w:szCs w:val="24"/>
          <w:lang w:val="da-DK"/>
        </w:rPr>
        <w:t> Trong hệ sinh thái, nếu sinh khối của thực vật ở các chuỗi là bằng nhau thì trong số các chuỗi thức ăn sau, chuỗi thức ăn cung cấp năng lượng cao nhất cho con người là</w:t>
      </w:r>
    </w:p>
    <w:p w14:paraId="5EF8FB3F"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thực vật → thỏ → người.</w:t>
      </w:r>
    </w:p>
    <w:p w14:paraId="10CB7F93" w14:textId="77777777" w:rsidR="00A62D96" w:rsidRPr="008E6CA0" w:rsidRDefault="00A62D96" w:rsidP="00A62D96">
      <w:pPr>
        <w:rPr>
          <w:color w:val="FF0000"/>
          <w:szCs w:val="24"/>
          <w:lang w:val="da-DK"/>
        </w:rPr>
      </w:pPr>
      <w:r w:rsidRPr="008E6CA0">
        <w:rPr>
          <w:b/>
          <w:color w:val="FF0000"/>
          <w:szCs w:val="24"/>
          <w:lang w:val="da-DK"/>
        </w:rPr>
        <w:t>B.</w:t>
      </w:r>
      <w:r w:rsidRPr="008E6CA0">
        <w:rPr>
          <w:color w:val="FF0000"/>
          <w:szCs w:val="24"/>
          <w:lang w:val="da-DK"/>
        </w:rPr>
        <w:t xml:space="preserve"> thực vật →người.</w:t>
      </w:r>
    </w:p>
    <w:p w14:paraId="69E9DC27"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thực vật → động vật phù du → cá → người.</w:t>
      </w:r>
    </w:p>
    <w:p w14:paraId="4BAFB562"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thực vật → cá → vịt → người.</w:t>
      </w:r>
    </w:p>
    <w:p w14:paraId="2ECE5C0D" w14:textId="77777777" w:rsidR="00A62D96" w:rsidRPr="008E6CA0" w:rsidRDefault="00A62D96" w:rsidP="00A62D96">
      <w:pPr>
        <w:rPr>
          <w:szCs w:val="24"/>
          <w:lang w:val="da-DK"/>
        </w:rPr>
      </w:pPr>
      <w:r w:rsidRPr="008E6CA0">
        <w:rPr>
          <w:b/>
          <w:szCs w:val="24"/>
          <w:lang w:val="da-DK"/>
        </w:rPr>
        <w:t xml:space="preserve">Câu 43 </w:t>
      </w:r>
      <w:r w:rsidRPr="008E6CA0">
        <w:rPr>
          <w:b/>
          <w:szCs w:val="24"/>
        </w:rPr>
        <w:t>(2):</w:t>
      </w:r>
      <w:r w:rsidRPr="008E6CA0">
        <w:rPr>
          <w:b/>
          <w:szCs w:val="24"/>
          <w:lang w:val="da-DK"/>
        </w:rPr>
        <w:t xml:space="preserve"> </w:t>
      </w:r>
      <w:r w:rsidRPr="008E6CA0">
        <w:rPr>
          <w:szCs w:val="24"/>
          <w:lang w:val="da-DK"/>
        </w:rPr>
        <w:t xml:space="preserve">Biện pháp nào sau đây không có tác dụng bảo vệ tài nguyên rừng? </w:t>
      </w:r>
    </w:p>
    <w:p w14:paraId="3DAE2455"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Ngăn chặn thực hiện nạn phá rừng, tích cực trồng rừng.</w:t>
      </w:r>
    </w:p>
    <w:p w14:paraId="5CB4A0E7"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Xây dựng hệ thống các khu bảo vệ thiên nhiên.</w:t>
      </w:r>
    </w:p>
    <w:p w14:paraId="188D9776"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Vận động đồng bào dân tộc sống trong rừng định canh, định cư.</w:t>
      </w:r>
    </w:p>
    <w:p w14:paraId="0AF83FAB"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Chống xói mòn, khô hạn, ngập úng và chống mặn cho đất.</w:t>
      </w:r>
    </w:p>
    <w:p w14:paraId="70AF46A1" w14:textId="77777777" w:rsidR="00A62D96" w:rsidRPr="008E6CA0" w:rsidRDefault="00A62D96" w:rsidP="00A62D96">
      <w:pPr>
        <w:rPr>
          <w:szCs w:val="24"/>
          <w:lang w:val="da-DK"/>
        </w:rPr>
      </w:pPr>
      <w:r w:rsidRPr="008E6CA0">
        <w:rPr>
          <w:b/>
          <w:szCs w:val="24"/>
          <w:lang w:val="da-DK"/>
        </w:rPr>
        <w:t xml:space="preserve">Câu 44 </w:t>
      </w:r>
      <w:r w:rsidRPr="008E6CA0">
        <w:rPr>
          <w:b/>
          <w:szCs w:val="24"/>
        </w:rPr>
        <w:t>(2):</w:t>
      </w:r>
      <w:r w:rsidRPr="008E6CA0">
        <w:rPr>
          <w:szCs w:val="24"/>
          <w:lang w:val="da-DK"/>
        </w:rPr>
        <w:t xml:space="preserve"> Trong chuỗi thức ăn :  cỏ </w:t>
      </w:r>
      <w:r w:rsidRPr="008E6CA0">
        <w:rPr>
          <w:szCs w:val="24"/>
          <w:lang w:val="nb-NO"/>
        </w:rPr>
        <w:t>→</w:t>
      </w:r>
      <w:r w:rsidRPr="008E6CA0">
        <w:rPr>
          <w:szCs w:val="24"/>
          <w:lang w:val="da-DK"/>
        </w:rPr>
        <w:t xml:space="preserve"> sâu ăn cỏ </w:t>
      </w:r>
      <w:r w:rsidRPr="008E6CA0">
        <w:rPr>
          <w:szCs w:val="24"/>
          <w:lang w:val="nb-NO"/>
        </w:rPr>
        <w:t>→</w:t>
      </w:r>
      <w:r w:rsidRPr="008E6CA0">
        <w:rPr>
          <w:szCs w:val="24"/>
          <w:lang w:val="da-DK"/>
        </w:rPr>
        <w:t xml:space="preserve"> cóc </w:t>
      </w:r>
      <w:r w:rsidRPr="008E6CA0">
        <w:rPr>
          <w:szCs w:val="24"/>
          <w:lang w:val="nb-NO"/>
        </w:rPr>
        <w:t>→</w:t>
      </w:r>
      <w:r w:rsidRPr="008E6CA0">
        <w:rPr>
          <w:szCs w:val="24"/>
          <w:lang w:val="da-DK"/>
        </w:rPr>
        <w:t xml:space="preserve"> rắn </w:t>
      </w:r>
      <w:r w:rsidRPr="008E6CA0">
        <w:rPr>
          <w:szCs w:val="24"/>
          <w:lang w:val="nb-NO"/>
        </w:rPr>
        <w:t>→</w:t>
      </w:r>
      <w:r w:rsidRPr="008E6CA0">
        <w:rPr>
          <w:szCs w:val="24"/>
          <w:lang w:val="da-DK"/>
        </w:rPr>
        <w:t xml:space="preserve"> đại bàng.  </w:t>
      </w:r>
    </w:p>
    <w:p w14:paraId="0F358195" w14:textId="77777777" w:rsidR="00A62D96" w:rsidRPr="008E6CA0" w:rsidRDefault="00A62D96" w:rsidP="00A62D96">
      <w:pPr>
        <w:rPr>
          <w:szCs w:val="24"/>
          <w:lang w:val="da-DK"/>
        </w:rPr>
      </w:pPr>
      <w:r w:rsidRPr="008E6CA0">
        <w:rPr>
          <w:szCs w:val="24"/>
          <w:lang w:val="da-DK"/>
        </w:rPr>
        <w:t xml:space="preserve">Sinh vật ở bậc dinh dưỡng thứ 3 là </w:t>
      </w:r>
    </w:p>
    <w:p w14:paraId="12B8E49C"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cóc.</w:t>
      </w:r>
      <w:r w:rsidRPr="008E6CA0">
        <w:rPr>
          <w:szCs w:val="24"/>
          <w:lang w:val="da-DK"/>
        </w:rPr>
        <w:tab/>
      </w:r>
      <w:r w:rsidRPr="008E6CA0">
        <w:rPr>
          <w:b/>
          <w:szCs w:val="24"/>
          <w:lang w:val="da-DK"/>
        </w:rPr>
        <w:t xml:space="preserve">            B.</w:t>
      </w:r>
      <w:r w:rsidRPr="008E6CA0">
        <w:rPr>
          <w:szCs w:val="24"/>
          <w:lang w:val="da-DK"/>
        </w:rPr>
        <w:t xml:space="preserve"> sâu.</w:t>
      </w:r>
      <w:r w:rsidRPr="008E6CA0">
        <w:rPr>
          <w:szCs w:val="24"/>
          <w:lang w:val="da-DK"/>
        </w:rPr>
        <w:tab/>
      </w:r>
      <w:r w:rsidRPr="008E6CA0">
        <w:rPr>
          <w:b/>
          <w:szCs w:val="24"/>
          <w:lang w:val="da-DK"/>
        </w:rPr>
        <w:t xml:space="preserve">               C.</w:t>
      </w:r>
      <w:r w:rsidRPr="008E6CA0">
        <w:rPr>
          <w:szCs w:val="24"/>
          <w:lang w:val="da-DK"/>
        </w:rPr>
        <w:t xml:space="preserve"> rắn.</w:t>
      </w:r>
      <w:r w:rsidRPr="008E6CA0">
        <w:rPr>
          <w:szCs w:val="24"/>
          <w:lang w:val="da-DK"/>
        </w:rPr>
        <w:tab/>
        <w:t xml:space="preserve">              </w:t>
      </w:r>
      <w:r w:rsidRPr="008E6CA0">
        <w:rPr>
          <w:b/>
          <w:szCs w:val="24"/>
          <w:lang w:val="da-DK"/>
        </w:rPr>
        <w:t>D.</w:t>
      </w:r>
      <w:r w:rsidRPr="008E6CA0">
        <w:rPr>
          <w:szCs w:val="24"/>
          <w:lang w:val="da-DK"/>
        </w:rPr>
        <w:t xml:space="preserve"> đại bàng.</w:t>
      </w:r>
    </w:p>
    <w:p w14:paraId="5A26DFFB" w14:textId="77777777" w:rsidR="00A62D96" w:rsidRPr="008E6CA0" w:rsidRDefault="00A62D96" w:rsidP="00A62D96">
      <w:pPr>
        <w:rPr>
          <w:szCs w:val="24"/>
          <w:lang w:val="es-ES"/>
        </w:rPr>
      </w:pPr>
      <w:r w:rsidRPr="008E6CA0">
        <w:rPr>
          <w:b/>
          <w:szCs w:val="24"/>
          <w:lang w:val="es-ES"/>
        </w:rPr>
        <w:t xml:space="preserve">Câu 45 </w:t>
      </w:r>
      <w:r w:rsidRPr="008E6CA0">
        <w:rPr>
          <w:b/>
          <w:szCs w:val="24"/>
        </w:rPr>
        <w:t>(2):</w:t>
      </w:r>
      <w:r w:rsidRPr="008E6CA0">
        <w:rPr>
          <w:szCs w:val="24"/>
          <w:lang w:val="es-ES"/>
        </w:rPr>
        <w:t xml:space="preserve"> Trong hệ sinh thái tự nhiên có hai loại chuỗi thức ăn cơ bản sau: </w:t>
      </w:r>
    </w:p>
    <w:p w14:paraId="206B7993" w14:textId="77777777" w:rsidR="00A62D96" w:rsidRPr="008E6CA0" w:rsidRDefault="00A62D96" w:rsidP="00A62D96">
      <w:pPr>
        <w:rPr>
          <w:szCs w:val="24"/>
          <w:lang w:val="es-ES"/>
        </w:rPr>
      </w:pPr>
      <w:r w:rsidRPr="008E6CA0">
        <w:rPr>
          <w:szCs w:val="24"/>
          <w:lang w:val="es-ES"/>
        </w:rPr>
        <w:t xml:space="preserve">                        (1)  Chuỗi thức ăn bắt đầu từ sinh vật tự dưỡng.</w:t>
      </w:r>
    </w:p>
    <w:p w14:paraId="5623CAA0" w14:textId="77777777" w:rsidR="00A62D96" w:rsidRPr="008E6CA0" w:rsidRDefault="00A62D96" w:rsidP="00A62D96">
      <w:pPr>
        <w:rPr>
          <w:szCs w:val="24"/>
          <w:lang w:val="es-ES"/>
        </w:rPr>
      </w:pPr>
      <w:r w:rsidRPr="008E6CA0">
        <w:rPr>
          <w:szCs w:val="24"/>
          <w:lang w:val="es-ES"/>
        </w:rPr>
        <w:t xml:space="preserve">                        (2)  Chuỗi thức ăn bắt dầu từ mùn bã hữu cơ. </w:t>
      </w:r>
    </w:p>
    <w:p w14:paraId="36214E3E" w14:textId="77777777" w:rsidR="00A62D96" w:rsidRPr="008E6CA0" w:rsidRDefault="00A62D96" w:rsidP="00A62D96">
      <w:pPr>
        <w:rPr>
          <w:szCs w:val="24"/>
          <w:lang w:val="es-ES"/>
        </w:rPr>
      </w:pPr>
      <w:r w:rsidRPr="008E6CA0">
        <w:rPr>
          <w:szCs w:val="24"/>
          <w:lang w:val="es-ES"/>
        </w:rPr>
        <w:t>Trong đó:</w:t>
      </w:r>
    </w:p>
    <w:p w14:paraId="36C36C80" w14:textId="77777777" w:rsidR="00A62D96" w:rsidRPr="008E6CA0" w:rsidRDefault="00A62D96" w:rsidP="00A62D96">
      <w:pPr>
        <w:rPr>
          <w:szCs w:val="24"/>
          <w:lang w:val="es-ES"/>
        </w:rPr>
      </w:pPr>
      <w:r w:rsidRPr="008E6CA0">
        <w:rPr>
          <w:b/>
          <w:szCs w:val="24"/>
          <w:lang w:val="es-ES"/>
        </w:rPr>
        <w:t>A.</w:t>
      </w:r>
      <w:r w:rsidRPr="008E6CA0">
        <w:rPr>
          <w:szCs w:val="24"/>
          <w:lang w:val="es-ES"/>
        </w:rPr>
        <w:t xml:space="preserve"> (1) là hệ quả của (2) và kiểu chuỗi thức ăn (1) là kiểu ưu thế.</w:t>
      </w:r>
    </w:p>
    <w:p w14:paraId="02264B63" w14:textId="77777777" w:rsidR="00A62D96" w:rsidRPr="008E6CA0" w:rsidRDefault="00A62D96" w:rsidP="00A62D96">
      <w:pPr>
        <w:rPr>
          <w:szCs w:val="24"/>
          <w:lang w:val="es-ES"/>
        </w:rPr>
      </w:pPr>
      <w:r w:rsidRPr="008E6CA0">
        <w:rPr>
          <w:b/>
          <w:szCs w:val="24"/>
          <w:lang w:val="es-ES"/>
        </w:rPr>
        <w:t>B.</w:t>
      </w:r>
      <w:r w:rsidRPr="008E6CA0">
        <w:rPr>
          <w:szCs w:val="24"/>
          <w:lang w:val="es-ES"/>
        </w:rPr>
        <w:t xml:space="preserve"> (2) là hệ quả của (1) và kiểu chuỗi thức ăn (2) là kiểu ưu thế.</w:t>
      </w:r>
    </w:p>
    <w:p w14:paraId="1226C320" w14:textId="77777777" w:rsidR="00A62D96" w:rsidRPr="008E6CA0" w:rsidRDefault="00A62D96" w:rsidP="00A62D96">
      <w:pPr>
        <w:rPr>
          <w:szCs w:val="24"/>
          <w:lang w:val="es-ES"/>
        </w:rPr>
      </w:pPr>
      <w:r w:rsidRPr="008E6CA0">
        <w:rPr>
          <w:b/>
          <w:szCs w:val="24"/>
          <w:lang w:val="es-ES"/>
        </w:rPr>
        <w:t>C.</w:t>
      </w:r>
      <w:r w:rsidRPr="008E6CA0">
        <w:rPr>
          <w:szCs w:val="24"/>
          <w:lang w:val="es-ES"/>
        </w:rPr>
        <w:t xml:space="preserve"> (1) độc lập với (2), cả hai kiểu đều là ưu thế.</w:t>
      </w:r>
    </w:p>
    <w:p w14:paraId="741851E7" w14:textId="77777777" w:rsidR="00A62D96" w:rsidRPr="008E6CA0" w:rsidRDefault="00A62D96" w:rsidP="00A62D96">
      <w:pPr>
        <w:rPr>
          <w:color w:val="FF0000"/>
          <w:szCs w:val="24"/>
          <w:lang w:val="es-ES"/>
        </w:rPr>
      </w:pPr>
      <w:r w:rsidRPr="008E6CA0">
        <w:rPr>
          <w:b/>
          <w:color w:val="FF0000"/>
          <w:szCs w:val="24"/>
          <w:lang w:val="es-ES"/>
        </w:rPr>
        <w:t>D.</w:t>
      </w:r>
      <w:r w:rsidRPr="008E6CA0">
        <w:rPr>
          <w:color w:val="FF0000"/>
          <w:szCs w:val="24"/>
          <w:lang w:val="es-ES"/>
        </w:rPr>
        <w:t xml:space="preserve"> (2) là hệ quả của (1) và tuỳ điều kiện có thể chuỗi (1) hoặc chuỗi (2) ưu thế.</w:t>
      </w:r>
    </w:p>
    <w:p w14:paraId="640B135C"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 xml:space="preserve">Câu 46 </w:t>
      </w:r>
      <w:r w:rsidRPr="008E6CA0">
        <w:rPr>
          <w:b/>
          <w:szCs w:val="24"/>
        </w:rPr>
        <w:t>(2):</w:t>
      </w:r>
      <w:r w:rsidRPr="008E6CA0">
        <w:rPr>
          <w:szCs w:val="24"/>
          <w:lang w:val="da-DK"/>
        </w:rPr>
        <w:t xml:space="preserve"> Khi nói về điểm khác nhau cơ bản của hệ sinh thái nhân tạo so với hệ sinh thái tự nhiên, nhận định nào sau đây đúng?</w:t>
      </w:r>
    </w:p>
    <w:p w14:paraId="17F2A7C9"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A.</w:t>
      </w:r>
      <w:r w:rsidRPr="008E6CA0">
        <w:rPr>
          <w:szCs w:val="24"/>
          <w:lang w:val="da-DK"/>
        </w:rPr>
        <w:t xml:space="preserve"> Hệ sinh thái nhân tạo là một hệ mở còn hệ sinh thái tự nhiên là một hệ khép kín.</w:t>
      </w:r>
    </w:p>
    <w:p w14:paraId="531B8B0E"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B.</w:t>
      </w:r>
      <w:r w:rsidRPr="008E6CA0">
        <w:rPr>
          <w:szCs w:val="24"/>
          <w:lang w:val="da-DK"/>
        </w:rPr>
        <w:t xml:space="preserve"> Hệ sinh thái nhân tạo có độ đa dạng sinh học cao hơn so với hệ sinh thái tự nhiên do được con người bổ sung thêm các loài sinh vật.</w:t>
      </w:r>
    </w:p>
    <w:p w14:paraId="62B28B66"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Cs w:val="24"/>
          <w:lang w:val="da-DK"/>
        </w:rPr>
      </w:pPr>
      <w:r w:rsidRPr="008E6CA0">
        <w:rPr>
          <w:b/>
          <w:szCs w:val="24"/>
          <w:lang w:val="da-DK"/>
        </w:rPr>
        <w:t>C.</w:t>
      </w:r>
      <w:r w:rsidRPr="008E6CA0">
        <w:rPr>
          <w:szCs w:val="24"/>
          <w:lang w:val="da-DK"/>
        </w:rPr>
        <w:t xml:space="preserve"> Do có sự can thiệp của con người nên hệ sinh thái nhân tạo có khả năng tự điều chỉnh cao hơn so với hệ sinh thái tự nhiên.</w:t>
      </w:r>
    </w:p>
    <w:p w14:paraId="769AB6CC" w14:textId="77777777" w:rsidR="00A62D96" w:rsidRPr="008E6CA0" w:rsidRDefault="00A62D96" w:rsidP="00A62D96">
      <w:pPr>
        <w:tabs>
          <w:tab w:val="left" w:pos="-513"/>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szCs w:val="24"/>
          <w:lang w:val="da-DK"/>
        </w:rPr>
      </w:pPr>
      <w:r w:rsidRPr="008E6CA0">
        <w:rPr>
          <w:b/>
          <w:color w:val="FF0000"/>
          <w:szCs w:val="24"/>
          <w:lang w:val="da-DK"/>
        </w:rPr>
        <w:t>D.</w:t>
      </w:r>
      <w:r w:rsidRPr="008E6CA0">
        <w:rPr>
          <w:color w:val="FF0000"/>
          <w:szCs w:val="24"/>
          <w:lang w:val="da-DK"/>
        </w:rPr>
        <w:t xml:space="preserve"> Hệ sinh thái nhân tạo thường có chuỗi thức ăn ngắn và lưới thức ăn đơn giản hơn so với hệ sinh thái tự nhiên.</w:t>
      </w:r>
    </w:p>
    <w:p w14:paraId="28639BC8" w14:textId="77777777" w:rsidR="00A62D96" w:rsidRPr="008E6CA0" w:rsidRDefault="00A62D96" w:rsidP="00A62D96">
      <w:pPr>
        <w:rPr>
          <w:bCs/>
          <w:iCs/>
          <w:szCs w:val="24"/>
          <w:lang w:val="da-DK"/>
        </w:rPr>
      </w:pPr>
      <w:r w:rsidRPr="008E6CA0">
        <w:rPr>
          <w:b/>
          <w:bCs/>
          <w:szCs w:val="24"/>
          <w:lang w:val="da-DK"/>
        </w:rPr>
        <w:t xml:space="preserve">Câu 47 </w:t>
      </w:r>
      <w:r w:rsidRPr="008E6CA0">
        <w:rPr>
          <w:b/>
          <w:szCs w:val="24"/>
        </w:rPr>
        <w:t>(2):</w:t>
      </w:r>
      <w:r w:rsidRPr="008E6CA0">
        <w:rPr>
          <w:bCs/>
          <w:szCs w:val="24"/>
          <w:lang w:val="da-DK"/>
        </w:rPr>
        <w:t xml:space="preserve"> </w:t>
      </w:r>
      <w:r w:rsidRPr="008E6CA0">
        <w:rPr>
          <w:bCs/>
          <w:iCs/>
          <w:szCs w:val="24"/>
          <w:lang w:val="da-DK"/>
        </w:rPr>
        <w:t>Chiều dài của mỗi chuỗi thức ăn trong lưới thức ăn thường là ngắn, khoảng 5 đến 6 mắt xích. Nguyên nhân dẫn đến điều này là do</w:t>
      </w:r>
    </w:p>
    <w:p w14:paraId="105C223F"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quần thể của động vật ăn thịt bậc cao nhất thường rất lớn. </w:t>
      </w:r>
    </w:p>
    <w:p w14:paraId="399A9584"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sinh vật sản xuất đôi khi là khó tiêu hóa. </w:t>
      </w:r>
    </w:p>
    <w:p w14:paraId="7A66BF7E" w14:textId="77777777" w:rsidR="00A62D96" w:rsidRPr="008E6CA0" w:rsidRDefault="00A62D96" w:rsidP="00A62D96">
      <w:pPr>
        <w:rPr>
          <w:color w:val="FF0000"/>
          <w:szCs w:val="24"/>
          <w:lang w:val="da-DK"/>
        </w:rPr>
      </w:pPr>
      <w:r w:rsidRPr="008E6CA0">
        <w:rPr>
          <w:b/>
          <w:color w:val="FF0000"/>
          <w:szCs w:val="24"/>
          <w:lang w:val="da-DK"/>
        </w:rPr>
        <w:t>C.</w:t>
      </w:r>
      <w:r w:rsidRPr="008E6CA0">
        <w:rPr>
          <w:color w:val="FF0000"/>
          <w:szCs w:val="24"/>
          <w:lang w:val="da-DK"/>
        </w:rPr>
        <w:t xml:space="preserve"> chỉ có khoảng 10% năng lượng ở mỗi mắt xích có thể biến đổi thành chất hữu cơ trong bậc dinh dưỡng tiếp theo. </w:t>
      </w:r>
    </w:p>
    <w:p w14:paraId="52CD3D1C"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mùa đông là quá dài và nhiệt độ thấp làm hạn chế năng lượng sơ cấp.</w:t>
      </w:r>
    </w:p>
    <w:p w14:paraId="26AE2A39" w14:textId="77777777" w:rsidR="00A62D96" w:rsidRPr="008E6CA0" w:rsidRDefault="00A62D96" w:rsidP="00A62D96">
      <w:pPr>
        <w:rPr>
          <w:szCs w:val="24"/>
          <w:lang w:val="da-DK"/>
        </w:rPr>
      </w:pPr>
      <w:r w:rsidRPr="008E6CA0">
        <w:rPr>
          <w:b/>
          <w:szCs w:val="24"/>
          <w:lang w:val="da-DK"/>
        </w:rPr>
        <w:t xml:space="preserve">Câu 48 </w:t>
      </w:r>
      <w:r w:rsidRPr="008E6CA0">
        <w:rPr>
          <w:b/>
          <w:szCs w:val="24"/>
        </w:rPr>
        <w:t>(2):</w:t>
      </w:r>
      <w:r w:rsidRPr="008E6CA0">
        <w:rPr>
          <w:szCs w:val="24"/>
          <w:lang w:val="da-DK"/>
        </w:rPr>
        <w:t xml:space="preserve"> Chuỗi thức ăn trong hệ sinh thái ở nước thường dài hơn chuỗi thức ăn trong hệ sinh thái trên cạn vì</w:t>
      </w:r>
    </w:p>
    <w:p w14:paraId="02969864"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dưới nước có nhiều loài hơn.</w:t>
      </w:r>
    </w:p>
    <w:p w14:paraId="6660D2F9" w14:textId="77777777" w:rsidR="00A62D96" w:rsidRPr="008E6CA0" w:rsidRDefault="00A62D96" w:rsidP="00A62D96">
      <w:pPr>
        <w:rPr>
          <w:color w:val="FF0000"/>
          <w:szCs w:val="24"/>
          <w:lang w:val="da-DK"/>
        </w:rPr>
      </w:pPr>
      <w:r w:rsidRPr="008E6CA0">
        <w:rPr>
          <w:b/>
          <w:color w:val="FF0000"/>
          <w:szCs w:val="24"/>
          <w:lang w:val="da-DK"/>
        </w:rPr>
        <w:t>B.</w:t>
      </w:r>
      <w:r w:rsidRPr="008E6CA0">
        <w:rPr>
          <w:color w:val="FF0000"/>
          <w:szCs w:val="24"/>
          <w:lang w:val="da-DK"/>
        </w:rPr>
        <w:t xml:space="preserve"> môi trường nước có điều kiện sống ổn định hơn trên cạn, nhất là nhiệt đô.</w:t>
      </w:r>
    </w:p>
    <w:p w14:paraId="2B8A7F77"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môi trường nước không bị đốt nóng bởi năng lượng của ánh sáng mặt trời.</w:t>
      </w:r>
    </w:p>
    <w:p w14:paraId="7B48BD03"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môi trường nước giàu chất dinh dưỡng hơn môi trường cạn.</w:t>
      </w:r>
    </w:p>
    <w:p w14:paraId="3088128E" w14:textId="77777777" w:rsidR="00A62D96" w:rsidRPr="008E6CA0" w:rsidRDefault="00A62D96" w:rsidP="00A62D96">
      <w:pPr>
        <w:rPr>
          <w:szCs w:val="24"/>
          <w:lang w:val="da-DK"/>
        </w:rPr>
      </w:pPr>
      <w:r w:rsidRPr="008E6CA0">
        <w:rPr>
          <w:b/>
          <w:szCs w:val="24"/>
          <w:lang w:val="da-DK"/>
        </w:rPr>
        <w:t xml:space="preserve">Câu 49 </w:t>
      </w:r>
      <w:r w:rsidRPr="008E6CA0">
        <w:rPr>
          <w:b/>
          <w:szCs w:val="24"/>
        </w:rPr>
        <w:t>(2):</w:t>
      </w:r>
      <w:r w:rsidRPr="008E6CA0">
        <w:rPr>
          <w:szCs w:val="24"/>
          <w:lang w:val="da-DK"/>
        </w:rPr>
        <w:t xml:space="preserve"> Ở đồng cỏ có chuỗi thức ăn như sau :  </w:t>
      </w:r>
    </w:p>
    <w:p w14:paraId="6F3C8BCD" w14:textId="77777777" w:rsidR="00A62D96" w:rsidRPr="008E6CA0" w:rsidRDefault="00A62D96" w:rsidP="00A62D96">
      <w:pPr>
        <w:rPr>
          <w:szCs w:val="24"/>
          <w:lang w:val="da-DK"/>
        </w:rPr>
      </w:pPr>
      <w:r w:rsidRPr="008E6CA0">
        <w:rPr>
          <w:szCs w:val="24"/>
          <w:lang w:val="da-DK"/>
        </w:rPr>
        <w:t xml:space="preserve">Lá cây → côn trùng ăn lá cây → chim ăn côn trùng → cú. </w:t>
      </w:r>
    </w:p>
    <w:p w14:paraId="00CC3CD9" w14:textId="77777777" w:rsidR="00A62D96" w:rsidRPr="008E6CA0" w:rsidRDefault="00A62D96" w:rsidP="00A62D96">
      <w:pPr>
        <w:rPr>
          <w:szCs w:val="24"/>
          <w:lang w:val="da-DK"/>
        </w:rPr>
      </w:pPr>
      <w:r w:rsidRPr="008E6CA0">
        <w:rPr>
          <w:szCs w:val="24"/>
          <w:lang w:val="da-DK"/>
        </w:rPr>
        <w:lastRenderedPageBreak/>
        <w:t>Nếu đồng cỏ bị nhiễm một chất độc thì loài có khả năng bị nhiễm độc nặng nhất là</w:t>
      </w:r>
    </w:p>
    <w:p w14:paraId="36471099" w14:textId="77777777" w:rsidR="00A62D96" w:rsidRPr="008E6CA0" w:rsidRDefault="00A62D96" w:rsidP="00A62D96">
      <w:pPr>
        <w:rPr>
          <w:szCs w:val="24"/>
          <w:lang w:val="pt-BR"/>
        </w:rPr>
      </w:pPr>
      <w:r w:rsidRPr="008E6CA0">
        <w:rPr>
          <w:b/>
          <w:color w:val="FF0000"/>
          <w:szCs w:val="24"/>
          <w:lang w:val="da-DK"/>
        </w:rPr>
        <w:t>A.</w:t>
      </w:r>
      <w:r w:rsidRPr="008E6CA0">
        <w:rPr>
          <w:color w:val="FF0000"/>
          <w:szCs w:val="24"/>
          <w:lang w:val="da-DK"/>
        </w:rPr>
        <w:t xml:space="preserve"> cú.</w:t>
      </w:r>
      <w:r w:rsidRPr="008E6CA0">
        <w:rPr>
          <w:color w:val="FF0000"/>
          <w:szCs w:val="24"/>
          <w:lang w:val="da-DK"/>
        </w:rPr>
        <w:tab/>
        <w:t xml:space="preserve">            </w:t>
      </w:r>
      <w:r w:rsidRPr="008E6CA0">
        <w:rPr>
          <w:b/>
          <w:color w:val="FF0000"/>
          <w:szCs w:val="24"/>
          <w:lang w:val="da-DK"/>
        </w:rPr>
        <w:t xml:space="preserve"> </w:t>
      </w:r>
      <w:r w:rsidRPr="008E6CA0">
        <w:rPr>
          <w:b/>
          <w:szCs w:val="24"/>
          <w:lang w:val="da-DK"/>
        </w:rPr>
        <w:t>B.</w:t>
      </w:r>
      <w:r w:rsidRPr="008E6CA0">
        <w:rPr>
          <w:szCs w:val="24"/>
          <w:lang w:val="da-DK"/>
        </w:rPr>
        <w:t xml:space="preserve"> chim ăn côn trùng.</w:t>
      </w:r>
      <w:r w:rsidRPr="008E6CA0">
        <w:rPr>
          <w:szCs w:val="24"/>
          <w:lang w:val="da-DK"/>
        </w:rPr>
        <w:tab/>
      </w:r>
      <w:r w:rsidRPr="008E6CA0">
        <w:rPr>
          <w:b/>
          <w:szCs w:val="24"/>
          <w:lang w:val="da-DK"/>
        </w:rPr>
        <w:t xml:space="preserve">      </w:t>
      </w:r>
      <w:r w:rsidRPr="008E6CA0">
        <w:rPr>
          <w:b/>
          <w:szCs w:val="24"/>
          <w:lang w:val="pt-BR"/>
        </w:rPr>
        <w:t>C.</w:t>
      </w:r>
      <w:r w:rsidRPr="008E6CA0">
        <w:rPr>
          <w:szCs w:val="24"/>
          <w:lang w:val="pt-BR"/>
        </w:rPr>
        <w:t xml:space="preserve"> côn trùng.</w:t>
      </w:r>
      <w:r w:rsidRPr="008E6CA0">
        <w:rPr>
          <w:szCs w:val="24"/>
          <w:lang w:val="pt-BR"/>
        </w:rPr>
        <w:tab/>
      </w:r>
      <w:r w:rsidRPr="008E6CA0">
        <w:rPr>
          <w:b/>
          <w:szCs w:val="24"/>
          <w:lang w:val="pt-BR"/>
        </w:rPr>
        <w:t xml:space="preserve">           D.</w:t>
      </w:r>
      <w:r w:rsidRPr="008E6CA0">
        <w:rPr>
          <w:szCs w:val="24"/>
          <w:lang w:val="pt-BR"/>
        </w:rPr>
        <w:t xml:space="preserve"> lá cây.</w:t>
      </w:r>
    </w:p>
    <w:p w14:paraId="5F548729" w14:textId="77777777" w:rsidR="00A62D96" w:rsidRPr="008E6CA0" w:rsidRDefault="00A62D96" w:rsidP="00A62D96">
      <w:pPr>
        <w:rPr>
          <w:szCs w:val="24"/>
          <w:lang w:val="es-ES"/>
        </w:rPr>
      </w:pPr>
      <w:r w:rsidRPr="008E6CA0">
        <w:rPr>
          <w:b/>
          <w:szCs w:val="24"/>
          <w:lang w:val="es-ES"/>
        </w:rPr>
        <w:t xml:space="preserve">Câu 50 </w:t>
      </w:r>
      <w:r w:rsidRPr="008E6CA0">
        <w:rPr>
          <w:b/>
          <w:szCs w:val="24"/>
        </w:rPr>
        <w:t>(2):</w:t>
      </w:r>
      <w:r w:rsidRPr="008E6CA0">
        <w:rPr>
          <w:szCs w:val="24"/>
          <w:lang w:val="es-ES"/>
        </w:rPr>
        <w:t xml:space="preserve"> Nhận định nào sau đây không đúng về lưới thức ăn trong hệ sinh thái?</w:t>
      </w:r>
    </w:p>
    <w:p w14:paraId="48D2236F" w14:textId="77777777" w:rsidR="00A62D96" w:rsidRPr="008E6CA0" w:rsidRDefault="00A62D96" w:rsidP="00A62D96">
      <w:pPr>
        <w:rPr>
          <w:szCs w:val="24"/>
          <w:lang w:val="es-ES"/>
        </w:rPr>
      </w:pPr>
      <w:r w:rsidRPr="008E6CA0">
        <w:rPr>
          <w:b/>
          <w:szCs w:val="24"/>
          <w:lang w:val="es-ES"/>
        </w:rPr>
        <w:t>A.</w:t>
      </w:r>
      <w:r w:rsidRPr="008E6CA0">
        <w:rPr>
          <w:szCs w:val="24"/>
          <w:lang w:val="es-ES"/>
        </w:rPr>
        <w:t xml:space="preserve"> Sự phức tạp của lưới thức ăn phụ thuộc vào độ đa dạng của quần xã trong hệ sinh thái.</w:t>
      </w:r>
    </w:p>
    <w:p w14:paraId="40A6369C" w14:textId="77777777" w:rsidR="00A62D96" w:rsidRPr="008E6CA0" w:rsidRDefault="00A62D96" w:rsidP="00A62D96">
      <w:pPr>
        <w:rPr>
          <w:color w:val="FF0000"/>
          <w:szCs w:val="24"/>
          <w:lang w:val="es-ES"/>
        </w:rPr>
      </w:pPr>
      <w:r w:rsidRPr="008E6CA0">
        <w:rPr>
          <w:b/>
          <w:color w:val="FF0000"/>
          <w:szCs w:val="24"/>
          <w:lang w:val="es-ES"/>
        </w:rPr>
        <w:t>B.</w:t>
      </w:r>
      <w:r w:rsidRPr="008E6CA0">
        <w:rPr>
          <w:color w:val="FF0000"/>
          <w:szCs w:val="24"/>
          <w:lang w:val="es-ES"/>
        </w:rPr>
        <w:t xml:space="preserve"> Trong lưới thức ăn, độ lớn chuẩn của mỗi bậc dinh dưỡng được xác định dựa vào số lượng cá thể của bậc dinh dưỡng.</w:t>
      </w:r>
    </w:p>
    <w:p w14:paraId="4389DDFB" w14:textId="77777777" w:rsidR="00A62D96" w:rsidRPr="008E6CA0" w:rsidRDefault="00A62D96" w:rsidP="00A62D96">
      <w:pPr>
        <w:rPr>
          <w:szCs w:val="24"/>
          <w:lang w:val="es-ES"/>
        </w:rPr>
      </w:pPr>
      <w:r w:rsidRPr="008E6CA0">
        <w:rPr>
          <w:b/>
          <w:szCs w:val="24"/>
          <w:lang w:val="es-ES"/>
        </w:rPr>
        <w:t>C.</w:t>
      </w:r>
      <w:r w:rsidRPr="008E6CA0">
        <w:rPr>
          <w:szCs w:val="24"/>
          <w:lang w:val="es-ES"/>
        </w:rPr>
        <w:t xml:space="preserve"> Trong lưới thức ăn, một loài sinh vật có thể đồng thời tham gia vào nhiều chuỗi thức ăn khác nhau.</w:t>
      </w:r>
    </w:p>
    <w:p w14:paraId="1B15C1D3" w14:textId="77777777" w:rsidR="00A62D96" w:rsidRPr="008E6CA0" w:rsidRDefault="00A62D96" w:rsidP="00A62D96">
      <w:pPr>
        <w:rPr>
          <w:szCs w:val="24"/>
          <w:lang w:val="es-ES"/>
        </w:rPr>
      </w:pPr>
      <w:r w:rsidRPr="008E6CA0">
        <w:rPr>
          <w:b/>
          <w:szCs w:val="24"/>
          <w:lang w:val="es-ES"/>
        </w:rPr>
        <w:t>D.</w:t>
      </w:r>
      <w:r w:rsidRPr="008E6CA0">
        <w:rPr>
          <w:szCs w:val="24"/>
          <w:lang w:val="es-ES"/>
        </w:rPr>
        <w:t xml:space="preserve"> Lưới thức ăn là cơ sở để thực hiện quá trình chuyển hoá vật chất và năng lượng trong hệ sinh thái.</w:t>
      </w:r>
    </w:p>
    <w:p w14:paraId="2CB974C0" w14:textId="77777777" w:rsidR="00A62D96" w:rsidRPr="008E6CA0" w:rsidRDefault="00A62D96" w:rsidP="00A62D96">
      <w:pPr>
        <w:rPr>
          <w:szCs w:val="24"/>
          <w:lang w:val="vi-VN"/>
        </w:rPr>
      </w:pPr>
      <w:r w:rsidRPr="008E6CA0">
        <w:rPr>
          <w:b/>
          <w:szCs w:val="24"/>
          <w:highlight w:val="white"/>
          <w:lang w:val="es-ES"/>
        </w:rPr>
        <w:t xml:space="preserve">Câu </w:t>
      </w:r>
      <w:r w:rsidRPr="008E6CA0">
        <w:rPr>
          <w:b/>
          <w:szCs w:val="24"/>
          <w:lang w:val="es-ES"/>
        </w:rPr>
        <w:t xml:space="preserve">51 </w:t>
      </w:r>
      <w:r w:rsidRPr="008E6CA0">
        <w:rPr>
          <w:b/>
          <w:szCs w:val="24"/>
        </w:rPr>
        <w:t>(2):</w:t>
      </w:r>
      <w:r w:rsidRPr="008E6CA0">
        <w:rPr>
          <w:b/>
          <w:szCs w:val="24"/>
          <w:lang w:val="es-ES"/>
        </w:rPr>
        <w:t xml:space="preserve"> </w:t>
      </w:r>
      <w:r w:rsidRPr="008E6CA0">
        <w:rPr>
          <w:szCs w:val="24"/>
          <w:lang w:val="vi-VN"/>
        </w:rPr>
        <w:t xml:space="preserve">Vì sao chuỗi thức ăn trong hệ sinh thái </w:t>
      </w:r>
      <w:r w:rsidRPr="008E6CA0">
        <w:rPr>
          <w:color w:val="7030A0"/>
          <w:szCs w:val="24"/>
          <w:lang w:val="es-ES"/>
        </w:rPr>
        <w:t xml:space="preserve">trên cạn </w:t>
      </w:r>
      <w:r w:rsidRPr="008E6CA0">
        <w:rPr>
          <w:szCs w:val="24"/>
          <w:lang w:val="vi-VN"/>
        </w:rPr>
        <w:t>không thể kéo dài quá 6 bậc dinh dưỡng?</w:t>
      </w:r>
    </w:p>
    <w:p w14:paraId="61C0ACF5" w14:textId="77777777" w:rsidR="00A62D96" w:rsidRPr="008E6CA0" w:rsidRDefault="00A62D96" w:rsidP="00A62D96">
      <w:pPr>
        <w:rPr>
          <w:szCs w:val="24"/>
          <w:lang w:val="vi-VN"/>
        </w:rPr>
      </w:pPr>
      <w:r w:rsidRPr="008E6CA0">
        <w:rPr>
          <w:b/>
          <w:bCs/>
          <w:szCs w:val="24"/>
          <w:lang w:val="vi-VN"/>
        </w:rPr>
        <w:t>A.</w:t>
      </w:r>
      <w:r w:rsidRPr="008E6CA0">
        <w:rPr>
          <w:szCs w:val="24"/>
          <w:lang w:val="vi-VN"/>
        </w:rPr>
        <w:t xml:space="preserve"> Chuỗi thức ăn ngắn thì chu trình vật chất trong hệ sinh thái xảy ra nhanh hơn. </w:t>
      </w:r>
    </w:p>
    <w:p w14:paraId="37B83096" w14:textId="77777777" w:rsidR="00A62D96" w:rsidRPr="008E6CA0" w:rsidRDefault="00A62D96" w:rsidP="00A62D96">
      <w:pPr>
        <w:rPr>
          <w:szCs w:val="24"/>
          <w:lang w:val="vi-VN"/>
        </w:rPr>
      </w:pPr>
      <w:r w:rsidRPr="008E6CA0">
        <w:rPr>
          <w:b/>
          <w:bCs/>
          <w:szCs w:val="24"/>
          <w:lang w:val="vi-VN"/>
        </w:rPr>
        <w:t>B.</w:t>
      </w:r>
      <w:r w:rsidRPr="008E6CA0">
        <w:rPr>
          <w:szCs w:val="24"/>
          <w:lang w:val="vi-VN"/>
        </w:rPr>
        <w:t xml:space="preserve"> Chuỗi thức ăn ngắn thì quá trình tuần hoàn năng lượng sẽ xảy ra nhanh hơn.</w:t>
      </w:r>
    </w:p>
    <w:p w14:paraId="302CAE74" w14:textId="77777777" w:rsidR="00A62D96" w:rsidRPr="008E6CA0" w:rsidRDefault="00A62D96" w:rsidP="00A62D96">
      <w:pPr>
        <w:rPr>
          <w:szCs w:val="24"/>
          <w:lang w:val="vi-VN"/>
        </w:rPr>
      </w:pPr>
      <w:r w:rsidRPr="008E6CA0">
        <w:rPr>
          <w:b/>
          <w:bCs/>
          <w:color w:val="FF0000"/>
          <w:szCs w:val="24"/>
          <w:lang w:val="vi-VN"/>
        </w:rPr>
        <w:t>C.</w:t>
      </w:r>
      <w:r w:rsidRPr="008E6CA0">
        <w:rPr>
          <w:color w:val="FF0000"/>
          <w:szCs w:val="24"/>
          <w:lang w:val="vi-VN"/>
        </w:rPr>
        <w:t xml:space="preserve"> Vì hiệu suất sinh thái giữa các bậc dinh dưỡng trong hệ sinh thái là rất thấp.</w:t>
      </w:r>
    </w:p>
    <w:p w14:paraId="3D2D6850" w14:textId="77777777" w:rsidR="00A62D96" w:rsidRPr="008E6CA0" w:rsidRDefault="00A62D96" w:rsidP="00A62D96">
      <w:pPr>
        <w:rPr>
          <w:szCs w:val="24"/>
          <w:lang w:val="vi-VN"/>
        </w:rPr>
      </w:pPr>
      <w:r w:rsidRPr="008E6CA0">
        <w:rPr>
          <w:b/>
          <w:bCs/>
          <w:szCs w:val="24"/>
          <w:lang w:val="vi-VN"/>
        </w:rPr>
        <w:t>D.</w:t>
      </w:r>
      <w:r w:rsidRPr="008E6CA0">
        <w:rPr>
          <w:szCs w:val="24"/>
          <w:lang w:val="vi-VN"/>
        </w:rPr>
        <w:t xml:space="preserve"> Vì nếu chuỗi thức ăn quá dài thì quá trình truyền năng lượng sẽ chậm.</w:t>
      </w:r>
    </w:p>
    <w:p w14:paraId="1207AC8B" w14:textId="77777777" w:rsidR="00A62D96" w:rsidRPr="008E6CA0" w:rsidRDefault="00A62D96" w:rsidP="00A62D96">
      <w:pPr>
        <w:rPr>
          <w:szCs w:val="24"/>
          <w:lang w:val="da-DK"/>
        </w:rPr>
      </w:pPr>
      <w:r w:rsidRPr="008E6CA0">
        <w:rPr>
          <w:b/>
          <w:szCs w:val="24"/>
          <w:lang w:val="da-DK"/>
        </w:rPr>
        <w:t xml:space="preserve">Câu 52 </w:t>
      </w:r>
      <w:r w:rsidRPr="008E6CA0">
        <w:rPr>
          <w:b/>
          <w:szCs w:val="24"/>
        </w:rPr>
        <w:t>(2):</w:t>
      </w:r>
      <w:r w:rsidRPr="008E6CA0">
        <w:rPr>
          <w:szCs w:val="24"/>
          <w:lang w:val="da-DK"/>
        </w:rPr>
        <w:t xml:space="preserve">  Hệ sinh thái là một hệ thống hoàn chỉnh và tương đối ổn định vì </w:t>
      </w:r>
    </w:p>
    <w:p w14:paraId="4B72FE0D" w14:textId="77777777" w:rsidR="00A62D96" w:rsidRPr="008E6CA0" w:rsidRDefault="00A62D96" w:rsidP="00A62D96">
      <w:pPr>
        <w:rPr>
          <w:color w:val="FF0000"/>
          <w:szCs w:val="24"/>
          <w:lang w:val="da-DK"/>
        </w:rPr>
      </w:pPr>
      <w:r w:rsidRPr="008E6CA0">
        <w:rPr>
          <w:b/>
          <w:color w:val="FF0000"/>
          <w:szCs w:val="24"/>
          <w:lang w:val="da-DK"/>
        </w:rPr>
        <w:t>A.</w:t>
      </w:r>
      <w:r w:rsidRPr="008E6CA0">
        <w:rPr>
          <w:color w:val="FF0000"/>
          <w:szCs w:val="24"/>
          <w:lang w:val="da-DK"/>
        </w:rPr>
        <w:t xml:space="preserve"> có chu trình tuần hoàn vật chất.</w:t>
      </w:r>
    </w:p>
    <w:p w14:paraId="15892359"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có số lượng loài nhiều.</w:t>
      </w:r>
    </w:p>
    <w:p w14:paraId="491DD304"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được hình thành và phát triển qua thời gian rất lâu dài.</w:t>
      </w:r>
    </w:p>
    <w:p w14:paraId="18351773"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có đầy đủ các nhóm sinh vật sản xuất, sinh vật phân giải, sinh vật tiêu thụ.</w:t>
      </w:r>
    </w:p>
    <w:p w14:paraId="47D145D5" w14:textId="77777777" w:rsidR="00A62D96" w:rsidRPr="008E6CA0" w:rsidRDefault="00A62D96" w:rsidP="00A62D96">
      <w:pPr>
        <w:rPr>
          <w:szCs w:val="24"/>
          <w:lang w:val="da-DK"/>
        </w:rPr>
      </w:pPr>
      <w:r w:rsidRPr="008E6CA0">
        <w:rPr>
          <w:b/>
          <w:szCs w:val="24"/>
          <w:lang w:val="da-DK"/>
        </w:rPr>
        <w:t xml:space="preserve">Câu 53 </w:t>
      </w:r>
      <w:r w:rsidRPr="008E6CA0">
        <w:rPr>
          <w:b/>
          <w:szCs w:val="24"/>
        </w:rPr>
        <w:t>(2):</w:t>
      </w:r>
      <w:r w:rsidRPr="008E6CA0">
        <w:rPr>
          <w:szCs w:val="24"/>
          <w:lang w:val="da-DK"/>
        </w:rPr>
        <w:t xml:space="preserve"> Đối với các hệ sinh thái nhân tạo, tác động nào sau đây của con người nhằm duy trì trạng thái ổn định của nó?</w:t>
      </w:r>
    </w:p>
    <w:p w14:paraId="4270D8EA"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Không được tác động vào các hệ sinh thái</w:t>
      </w:r>
    </w:p>
    <w:p w14:paraId="7E3E6F5B" w14:textId="77777777" w:rsidR="00A62D96" w:rsidRPr="008E6CA0" w:rsidRDefault="00A62D96" w:rsidP="00A62D96">
      <w:pPr>
        <w:rPr>
          <w:color w:val="FF0000"/>
          <w:szCs w:val="24"/>
          <w:lang w:val="da-DK"/>
        </w:rPr>
      </w:pPr>
      <w:r w:rsidRPr="008E6CA0">
        <w:rPr>
          <w:b/>
          <w:color w:val="FF0000"/>
          <w:szCs w:val="24"/>
          <w:lang w:val="da-DK"/>
        </w:rPr>
        <w:t>B.</w:t>
      </w:r>
      <w:r w:rsidRPr="008E6CA0">
        <w:rPr>
          <w:color w:val="FF0000"/>
          <w:szCs w:val="24"/>
          <w:lang w:val="da-DK"/>
        </w:rPr>
        <w:t xml:space="preserve"> Bổ sung vật chất và năng lượng cho các hệ sinh thái.</w:t>
      </w:r>
    </w:p>
    <w:p w14:paraId="3C42FAE8"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Bổ sung vật chất cho các hệ sinh thái.</w:t>
      </w:r>
    </w:p>
    <w:p w14:paraId="70A07211"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Bổ sung năng lượng cho các hệ sinh thái.</w:t>
      </w:r>
    </w:p>
    <w:p w14:paraId="5644E392" w14:textId="77777777" w:rsidR="00A62D96" w:rsidRPr="008E6CA0" w:rsidRDefault="00A62D96" w:rsidP="00A62D96">
      <w:pPr>
        <w:rPr>
          <w:szCs w:val="24"/>
          <w:lang w:val="da-DK"/>
        </w:rPr>
      </w:pPr>
      <w:r w:rsidRPr="008E6CA0">
        <w:rPr>
          <w:b/>
          <w:szCs w:val="24"/>
          <w:lang w:val="da-DK"/>
        </w:rPr>
        <w:t xml:space="preserve">Câu 54 </w:t>
      </w:r>
      <w:r w:rsidRPr="008E6CA0">
        <w:rPr>
          <w:b/>
          <w:szCs w:val="24"/>
        </w:rPr>
        <w:t>(2):</w:t>
      </w:r>
      <w:r w:rsidRPr="008E6CA0">
        <w:rPr>
          <w:b/>
          <w:szCs w:val="24"/>
          <w:lang w:val="da-DK"/>
        </w:rPr>
        <w:t xml:space="preserve"> </w:t>
      </w:r>
      <w:r w:rsidRPr="008E6CA0">
        <w:rPr>
          <w:szCs w:val="24"/>
          <w:lang w:val="da-DK"/>
        </w:rPr>
        <w:t>Nồng độ khí CO</w:t>
      </w:r>
      <w:r w:rsidRPr="008E6CA0">
        <w:rPr>
          <w:szCs w:val="24"/>
          <w:vertAlign w:val="subscript"/>
          <w:lang w:val="da-DK"/>
        </w:rPr>
        <w:t>2</w:t>
      </w:r>
      <w:r w:rsidRPr="008E6CA0">
        <w:rPr>
          <w:szCs w:val="24"/>
          <w:lang w:val="da-DK"/>
        </w:rPr>
        <w:t xml:space="preserve"> trong bầu khí quyển đang tăng cao do </w:t>
      </w:r>
    </w:p>
    <w:p w14:paraId="2BDB395F" w14:textId="77777777" w:rsidR="00A62D96" w:rsidRPr="008E6CA0" w:rsidRDefault="00A62D96" w:rsidP="00A62D96">
      <w:pPr>
        <w:rPr>
          <w:szCs w:val="24"/>
        </w:rPr>
      </w:pPr>
      <w:r w:rsidRPr="008E6CA0">
        <w:rPr>
          <w:b/>
          <w:szCs w:val="24"/>
        </w:rPr>
        <w:t>A.</w:t>
      </w:r>
      <w:r w:rsidRPr="008E6CA0">
        <w:rPr>
          <w:szCs w:val="24"/>
        </w:rPr>
        <w:t xml:space="preserve"> hiệu ứng “nhà kính”.</w:t>
      </w:r>
    </w:p>
    <w:p w14:paraId="1434C97B" w14:textId="77777777" w:rsidR="00A62D96" w:rsidRPr="008E6CA0" w:rsidRDefault="00A62D96" w:rsidP="00A62D96">
      <w:pPr>
        <w:rPr>
          <w:szCs w:val="24"/>
        </w:rPr>
      </w:pPr>
      <w:r w:rsidRPr="008E6CA0">
        <w:rPr>
          <w:b/>
          <w:szCs w:val="24"/>
        </w:rPr>
        <w:t>B.</w:t>
      </w:r>
      <w:r w:rsidRPr="008E6CA0">
        <w:rPr>
          <w:szCs w:val="24"/>
        </w:rPr>
        <w:t xml:space="preserve"> trồng rừng và bảo vệ môi trường.</w:t>
      </w:r>
    </w:p>
    <w:p w14:paraId="4822309A" w14:textId="77777777" w:rsidR="00A62D96" w:rsidRPr="008E6CA0" w:rsidRDefault="00A62D96" w:rsidP="00A62D96">
      <w:pPr>
        <w:rPr>
          <w:color w:val="FF0000"/>
          <w:szCs w:val="24"/>
        </w:rPr>
      </w:pPr>
      <w:r w:rsidRPr="008E6CA0">
        <w:rPr>
          <w:b/>
          <w:color w:val="FF0000"/>
          <w:szCs w:val="24"/>
        </w:rPr>
        <w:t>C.</w:t>
      </w:r>
      <w:r w:rsidRPr="008E6CA0">
        <w:rPr>
          <w:color w:val="FF0000"/>
          <w:szCs w:val="24"/>
        </w:rPr>
        <w:t xml:space="preserve"> sự phát triển công nghiệp và giao thông vận tải.</w:t>
      </w:r>
    </w:p>
    <w:p w14:paraId="62AF5145" w14:textId="77777777" w:rsidR="00A62D96" w:rsidRPr="008E6CA0" w:rsidRDefault="00A62D96" w:rsidP="00A62D96">
      <w:pPr>
        <w:rPr>
          <w:szCs w:val="24"/>
        </w:rPr>
      </w:pPr>
      <w:r w:rsidRPr="008E6CA0">
        <w:rPr>
          <w:b/>
          <w:szCs w:val="24"/>
        </w:rPr>
        <w:t>D.</w:t>
      </w:r>
      <w:r w:rsidRPr="008E6CA0">
        <w:rPr>
          <w:szCs w:val="24"/>
        </w:rPr>
        <w:t xml:space="preserve"> sử dụng các nguồn nguyên liệu mới như: gió, thủy triều,…</w:t>
      </w:r>
    </w:p>
    <w:p w14:paraId="7ACDAF49" w14:textId="77777777" w:rsidR="00A62D96" w:rsidRPr="008E6CA0" w:rsidRDefault="00A62D96" w:rsidP="00A62D96">
      <w:pPr>
        <w:rPr>
          <w:szCs w:val="24"/>
        </w:rPr>
      </w:pPr>
      <w:r w:rsidRPr="008E6CA0">
        <w:rPr>
          <w:b/>
          <w:szCs w:val="24"/>
        </w:rPr>
        <w:t>Câu 55 (2):</w:t>
      </w:r>
      <w:r w:rsidRPr="008E6CA0">
        <w:rPr>
          <w:szCs w:val="24"/>
        </w:rPr>
        <w:t xml:space="preserve"> Để cải tạo đất nghèo đạm, nâng cao năng suất cây trồng người ta sử dụng biện pháp sinh học nào? </w:t>
      </w:r>
    </w:p>
    <w:p w14:paraId="3FCA80F3" w14:textId="77777777" w:rsidR="00A62D96" w:rsidRPr="008E6CA0" w:rsidRDefault="00A62D96" w:rsidP="00A62D96">
      <w:pPr>
        <w:rPr>
          <w:szCs w:val="24"/>
        </w:rPr>
      </w:pPr>
      <w:r w:rsidRPr="008E6CA0">
        <w:rPr>
          <w:b/>
          <w:color w:val="FF0000"/>
          <w:szCs w:val="24"/>
        </w:rPr>
        <w:t>A.</w:t>
      </w:r>
      <w:r w:rsidRPr="008E6CA0">
        <w:rPr>
          <w:color w:val="FF0000"/>
          <w:szCs w:val="24"/>
        </w:rPr>
        <w:t xml:space="preserve"> Trồng các cây họ Đậu.</w:t>
      </w:r>
      <w:r w:rsidRPr="008E6CA0">
        <w:rPr>
          <w:color w:val="FF0000"/>
          <w:szCs w:val="24"/>
        </w:rPr>
        <w:tab/>
      </w:r>
      <w:r w:rsidRPr="008E6CA0">
        <w:rPr>
          <w:szCs w:val="24"/>
        </w:rPr>
        <w:tab/>
      </w:r>
      <w:r w:rsidRPr="008E6CA0">
        <w:rPr>
          <w:szCs w:val="24"/>
        </w:rPr>
        <w:tab/>
      </w:r>
      <w:r w:rsidRPr="008E6CA0">
        <w:rPr>
          <w:szCs w:val="24"/>
        </w:rPr>
        <w:tab/>
      </w:r>
      <w:r w:rsidRPr="008E6CA0">
        <w:rPr>
          <w:b/>
          <w:szCs w:val="24"/>
        </w:rPr>
        <w:t>B.</w:t>
      </w:r>
      <w:r w:rsidRPr="008E6CA0">
        <w:rPr>
          <w:szCs w:val="24"/>
        </w:rPr>
        <w:t xml:space="preserve"> Trồng các cây lâu năm.</w:t>
      </w:r>
    </w:p>
    <w:p w14:paraId="56C1C6D0" w14:textId="77777777" w:rsidR="00A62D96" w:rsidRPr="008E6CA0" w:rsidRDefault="00A62D96" w:rsidP="00A62D96">
      <w:pPr>
        <w:rPr>
          <w:szCs w:val="24"/>
        </w:rPr>
      </w:pPr>
      <w:r w:rsidRPr="008E6CA0">
        <w:rPr>
          <w:b/>
          <w:szCs w:val="24"/>
        </w:rPr>
        <w:t>C.</w:t>
      </w:r>
      <w:r w:rsidRPr="008E6CA0">
        <w:rPr>
          <w:szCs w:val="24"/>
        </w:rPr>
        <w:t xml:space="preserve"> Trồng các cây một năm.</w:t>
      </w:r>
      <w:r w:rsidRPr="008E6CA0">
        <w:rPr>
          <w:szCs w:val="24"/>
        </w:rPr>
        <w:tab/>
      </w:r>
      <w:r w:rsidRPr="008E6CA0">
        <w:rPr>
          <w:szCs w:val="24"/>
        </w:rPr>
        <w:tab/>
      </w:r>
      <w:r w:rsidRPr="008E6CA0">
        <w:rPr>
          <w:szCs w:val="24"/>
        </w:rPr>
        <w:tab/>
      </w:r>
      <w:r w:rsidRPr="008E6CA0">
        <w:rPr>
          <w:szCs w:val="24"/>
        </w:rPr>
        <w:tab/>
      </w:r>
      <w:r w:rsidRPr="008E6CA0">
        <w:rPr>
          <w:b/>
          <w:szCs w:val="24"/>
        </w:rPr>
        <w:t>D.</w:t>
      </w:r>
      <w:r w:rsidRPr="008E6CA0">
        <w:rPr>
          <w:szCs w:val="24"/>
        </w:rPr>
        <w:t xml:space="preserve"> Bổ sung phân đạm hóa học.</w:t>
      </w:r>
    </w:p>
    <w:p w14:paraId="62F4FFEA" w14:textId="77777777" w:rsidR="00A62D96" w:rsidRPr="008E6CA0" w:rsidRDefault="00A62D96" w:rsidP="00A62D96">
      <w:pPr>
        <w:rPr>
          <w:szCs w:val="24"/>
        </w:rPr>
      </w:pPr>
      <w:r w:rsidRPr="008E6CA0">
        <w:rPr>
          <w:b/>
          <w:szCs w:val="24"/>
        </w:rPr>
        <w:t>Câu 56 (2):</w:t>
      </w:r>
      <w:r w:rsidRPr="008E6CA0">
        <w:rPr>
          <w:szCs w:val="24"/>
        </w:rPr>
        <w:t xml:space="preserve"> Biện pháp nào sau đây không được sử dụng để bảo vệ nguồn nước trên Trái Đất?</w:t>
      </w:r>
    </w:p>
    <w:p w14:paraId="6C0A927D" w14:textId="77777777" w:rsidR="00A62D96" w:rsidRPr="008E6CA0" w:rsidRDefault="00A62D96" w:rsidP="00A62D96">
      <w:pPr>
        <w:rPr>
          <w:szCs w:val="24"/>
        </w:rPr>
      </w:pPr>
      <w:r w:rsidRPr="008E6CA0">
        <w:rPr>
          <w:b/>
          <w:szCs w:val="24"/>
        </w:rPr>
        <w:t>A.</w:t>
      </w:r>
      <w:r w:rsidRPr="008E6CA0">
        <w:rPr>
          <w:szCs w:val="24"/>
        </w:rPr>
        <w:t xml:space="preserve"> Bảo vệ rừng và trồng cây gây rừng.</w:t>
      </w:r>
      <w:r w:rsidRPr="008E6CA0">
        <w:rPr>
          <w:szCs w:val="24"/>
        </w:rPr>
        <w:tab/>
      </w:r>
      <w:r w:rsidRPr="008E6CA0">
        <w:rPr>
          <w:b/>
          <w:szCs w:val="24"/>
        </w:rPr>
        <w:t>B.</w:t>
      </w:r>
      <w:r w:rsidRPr="008E6CA0">
        <w:rPr>
          <w:szCs w:val="24"/>
        </w:rPr>
        <w:t xml:space="preserve"> Bảo vệ nguồn nước sạch, chống ô nhiễm.</w:t>
      </w:r>
    </w:p>
    <w:p w14:paraId="6CA2C77C" w14:textId="77777777" w:rsidR="00A62D96" w:rsidRPr="008E6CA0" w:rsidRDefault="00A62D96" w:rsidP="00A62D96">
      <w:pPr>
        <w:rPr>
          <w:szCs w:val="24"/>
        </w:rPr>
      </w:pPr>
      <w:r w:rsidRPr="008E6CA0">
        <w:rPr>
          <w:b/>
          <w:color w:val="FF0000"/>
          <w:szCs w:val="24"/>
        </w:rPr>
        <w:t>C.</w:t>
      </w:r>
      <w:r w:rsidRPr="008E6CA0">
        <w:rPr>
          <w:color w:val="FF0000"/>
          <w:szCs w:val="24"/>
        </w:rPr>
        <w:t xml:space="preserve"> Cải tạo các vùng hoang mạc khô hạn</w:t>
      </w:r>
      <w:r w:rsidRPr="008E6CA0">
        <w:rPr>
          <w:color w:val="FF0000"/>
          <w:szCs w:val="24"/>
          <w:u w:val="single"/>
        </w:rPr>
        <w:t>.</w:t>
      </w:r>
      <w:r w:rsidRPr="008E6CA0">
        <w:rPr>
          <w:szCs w:val="24"/>
        </w:rPr>
        <w:tab/>
      </w:r>
      <w:r w:rsidRPr="008E6CA0">
        <w:rPr>
          <w:b/>
          <w:szCs w:val="24"/>
        </w:rPr>
        <w:t>D.</w:t>
      </w:r>
      <w:r w:rsidRPr="008E6CA0">
        <w:rPr>
          <w:szCs w:val="24"/>
        </w:rPr>
        <w:t xml:space="preserve"> Sử dụng tiết kiệm nguồn nước.</w:t>
      </w:r>
    </w:p>
    <w:p w14:paraId="3BCBC679" w14:textId="77777777" w:rsidR="00A62D96" w:rsidRPr="008E6CA0" w:rsidRDefault="00A62D96" w:rsidP="00A62D96">
      <w:pPr>
        <w:rPr>
          <w:szCs w:val="24"/>
        </w:rPr>
      </w:pPr>
      <w:r w:rsidRPr="008E6CA0">
        <w:rPr>
          <w:b/>
          <w:szCs w:val="24"/>
        </w:rPr>
        <w:t>Câu 57 (2):</w:t>
      </w:r>
      <w:r w:rsidRPr="008E6CA0">
        <w:rPr>
          <w:szCs w:val="24"/>
        </w:rPr>
        <w:t xml:space="preserve"> Hậu quả của việc gia tăng nồng độ khí CO</w:t>
      </w:r>
      <w:r w:rsidRPr="008E6CA0">
        <w:rPr>
          <w:szCs w:val="24"/>
          <w:vertAlign w:val="subscript"/>
        </w:rPr>
        <w:t>2</w:t>
      </w:r>
      <w:r w:rsidRPr="008E6CA0">
        <w:rPr>
          <w:szCs w:val="24"/>
        </w:rPr>
        <w:t xml:space="preserve"> trong khí quyển là</w:t>
      </w:r>
    </w:p>
    <w:p w14:paraId="1389F57D" w14:textId="77777777" w:rsidR="00A62D96" w:rsidRPr="008E6CA0" w:rsidRDefault="00A62D96" w:rsidP="00A62D96">
      <w:pPr>
        <w:rPr>
          <w:szCs w:val="24"/>
        </w:rPr>
      </w:pPr>
      <w:r w:rsidRPr="008E6CA0">
        <w:rPr>
          <w:b/>
          <w:szCs w:val="24"/>
        </w:rPr>
        <w:t>A.</w:t>
      </w:r>
      <w:r w:rsidRPr="008E6CA0">
        <w:rPr>
          <w:szCs w:val="24"/>
        </w:rPr>
        <w:t xml:space="preserve"> làm cho bức xạ nhiệt trên Trái đất dễ dàng thoát ra ngoài vũ trụ.</w:t>
      </w:r>
    </w:p>
    <w:p w14:paraId="2E9B749C" w14:textId="77777777" w:rsidR="00A62D96" w:rsidRPr="008E6CA0" w:rsidRDefault="00A62D96" w:rsidP="00A62D96">
      <w:pPr>
        <w:rPr>
          <w:szCs w:val="24"/>
        </w:rPr>
      </w:pPr>
      <w:r w:rsidRPr="008E6CA0">
        <w:rPr>
          <w:b/>
          <w:szCs w:val="24"/>
        </w:rPr>
        <w:t>B.</w:t>
      </w:r>
      <w:r w:rsidRPr="008E6CA0">
        <w:rPr>
          <w:szCs w:val="24"/>
        </w:rPr>
        <w:t xml:space="preserve"> tăng cường chu trình cacbon trong hệ sinh thái.</w:t>
      </w:r>
    </w:p>
    <w:p w14:paraId="1CD540FE" w14:textId="77777777" w:rsidR="00A62D96" w:rsidRPr="008E6CA0" w:rsidRDefault="00A62D96" w:rsidP="00A62D96">
      <w:pPr>
        <w:rPr>
          <w:szCs w:val="24"/>
        </w:rPr>
      </w:pPr>
      <w:r w:rsidRPr="008E6CA0">
        <w:rPr>
          <w:b/>
          <w:szCs w:val="24"/>
        </w:rPr>
        <w:t>C.</w:t>
      </w:r>
      <w:r w:rsidRPr="008E6CA0">
        <w:rPr>
          <w:szCs w:val="24"/>
        </w:rPr>
        <w:t xml:space="preserve"> kích thích quá trình quang hợp của sinh vật sản xuất.</w:t>
      </w:r>
    </w:p>
    <w:p w14:paraId="3C2B0C37" w14:textId="77777777" w:rsidR="00A62D96" w:rsidRPr="008E6CA0" w:rsidRDefault="00A62D96" w:rsidP="00A62D96">
      <w:pPr>
        <w:rPr>
          <w:color w:val="FF0000"/>
          <w:szCs w:val="24"/>
        </w:rPr>
      </w:pPr>
      <w:r w:rsidRPr="008E6CA0">
        <w:rPr>
          <w:b/>
          <w:color w:val="FF0000"/>
          <w:szCs w:val="24"/>
        </w:rPr>
        <w:t>D.</w:t>
      </w:r>
      <w:r w:rsidRPr="008E6CA0">
        <w:rPr>
          <w:color w:val="FF0000"/>
          <w:szCs w:val="24"/>
        </w:rPr>
        <w:t xml:space="preserve"> làm cho Trái Đất nóng lên, gây thêm nhiều thiên tai.</w:t>
      </w:r>
    </w:p>
    <w:p w14:paraId="5A807FCF" w14:textId="77777777" w:rsidR="00A62D96" w:rsidRPr="008E6CA0" w:rsidRDefault="00A62D96" w:rsidP="00A62D96">
      <w:pPr>
        <w:rPr>
          <w:bCs/>
          <w:iCs/>
          <w:szCs w:val="24"/>
          <w:lang w:val="da-DK"/>
        </w:rPr>
      </w:pPr>
      <w:r w:rsidRPr="008E6CA0">
        <w:rPr>
          <w:b/>
          <w:szCs w:val="24"/>
          <w:lang w:val="da-DK"/>
        </w:rPr>
        <w:t xml:space="preserve">Câu 58 </w:t>
      </w:r>
      <w:r w:rsidRPr="008E6CA0">
        <w:rPr>
          <w:b/>
          <w:szCs w:val="24"/>
        </w:rPr>
        <w:t>(2):</w:t>
      </w:r>
      <w:r w:rsidRPr="008E6CA0">
        <w:rPr>
          <w:szCs w:val="24"/>
          <w:lang w:val="da-DK"/>
        </w:rPr>
        <w:t xml:space="preserve"> </w:t>
      </w:r>
      <w:r w:rsidRPr="008E6CA0">
        <w:rPr>
          <w:bCs/>
          <w:szCs w:val="24"/>
          <w:lang w:val="da-DK"/>
        </w:rPr>
        <w:t xml:space="preserve">Có chuỗi thức ăn như sau : Lúa </w:t>
      </w:r>
      <w:r w:rsidRPr="008E6CA0">
        <w:rPr>
          <w:szCs w:val="24"/>
          <w:lang w:val="nb-NO"/>
        </w:rPr>
        <w:t>→</w:t>
      </w:r>
      <w:r w:rsidRPr="008E6CA0">
        <w:rPr>
          <w:bCs/>
          <w:szCs w:val="24"/>
          <w:lang w:val="da-DK"/>
        </w:rPr>
        <w:t xml:space="preserve"> châu chấu </w:t>
      </w:r>
      <w:r w:rsidRPr="008E6CA0">
        <w:rPr>
          <w:szCs w:val="24"/>
          <w:lang w:val="nb-NO"/>
        </w:rPr>
        <w:t>→</w:t>
      </w:r>
      <w:r w:rsidRPr="008E6CA0">
        <w:rPr>
          <w:bCs/>
          <w:szCs w:val="24"/>
          <w:lang w:val="da-DK"/>
        </w:rPr>
        <w:t xml:space="preserve"> ếch </w:t>
      </w:r>
      <w:r w:rsidRPr="008E6CA0">
        <w:rPr>
          <w:szCs w:val="24"/>
          <w:lang w:val="nb-NO"/>
        </w:rPr>
        <w:t>→</w:t>
      </w:r>
      <w:r w:rsidRPr="008E6CA0">
        <w:rPr>
          <w:bCs/>
          <w:szCs w:val="24"/>
          <w:lang w:val="da-DK"/>
        </w:rPr>
        <w:t xml:space="preserve"> rắn </w:t>
      </w:r>
      <w:r w:rsidRPr="008E6CA0">
        <w:rPr>
          <w:szCs w:val="24"/>
          <w:lang w:val="nb-NO"/>
        </w:rPr>
        <w:t>→</w:t>
      </w:r>
      <w:r w:rsidRPr="008E6CA0">
        <w:rPr>
          <w:bCs/>
          <w:szCs w:val="24"/>
          <w:lang w:val="da-DK"/>
        </w:rPr>
        <w:t xml:space="preserve"> đại bàng.</w:t>
      </w:r>
    </w:p>
    <w:p w14:paraId="0EB3FC46" w14:textId="77777777" w:rsidR="00A62D96" w:rsidRPr="008E6CA0" w:rsidRDefault="00A62D96" w:rsidP="00A62D96">
      <w:pPr>
        <w:rPr>
          <w:bCs/>
          <w:szCs w:val="24"/>
          <w:lang w:val="da-DK"/>
        </w:rPr>
      </w:pPr>
      <w:r w:rsidRPr="008E6CA0">
        <w:rPr>
          <w:bCs/>
          <w:szCs w:val="24"/>
          <w:lang w:val="da-DK"/>
        </w:rPr>
        <w:t>Tiêu diệt mắt xích nào trong chuỗi thức ăn này sẽ gây hậu quả lớn nhất ?</w:t>
      </w:r>
    </w:p>
    <w:p w14:paraId="29E1B544" w14:textId="77777777" w:rsidR="00A62D96" w:rsidRPr="008E6CA0" w:rsidRDefault="00A62D96" w:rsidP="00A62D96">
      <w:pPr>
        <w:rPr>
          <w:color w:val="FF0000"/>
          <w:szCs w:val="24"/>
          <w:lang w:val="da-DK"/>
        </w:rPr>
      </w:pPr>
      <w:r w:rsidRPr="008E6CA0">
        <w:rPr>
          <w:b/>
          <w:szCs w:val="24"/>
          <w:lang w:val="da-DK"/>
        </w:rPr>
        <w:t>A.</w:t>
      </w:r>
      <w:r w:rsidRPr="008E6CA0">
        <w:rPr>
          <w:szCs w:val="24"/>
          <w:lang w:val="da-DK"/>
        </w:rPr>
        <w:t xml:space="preserve"> Châu chấu           </w:t>
      </w:r>
      <w:r w:rsidRPr="008E6CA0">
        <w:rPr>
          <w:b/>
          <w:szCs w:val="24"/>
          <w:lang w:val="da-DK"/>
        </w:rPr>
        <w:t xml:space="preserve"> B.</w:t>
      </w:r>
      <w:r w:rsidRPr="008E6CA0">
        <w:rPr>
          <w:szCs w:val="24"/>
          <w:lang w:val="da-DK"/>
        </w:rPr>
        <w:t xml:space="preserve"> Rắn.                       </w:t>
      </w:r>
      <w:r w:rsidRPr="008E6CA0">
        <w:rPr>
          <w:b/>
          <w:szCs w:val="24"/>
          <w:lang w:val="da-DK"/>
        </w:rPr>
        <w:t>C.</w:t>
      </w:r>
      <w:r w:rsidRPr="008E6CA0">
        <w:rPr>
          <w:szCs w:val="24"/>
          <w:lang w:val="da-DK"/>
        </w:rPr>
        <w:t xml:space="preserve"> Đại bàng.             </w:t>
      </w:r>
      <w:r w:rsidRPr="008E6CA0">
        <w:rPr>
          <w:b/>
          <w:color w:val="FF0000"/>
          <w:szCs w:val="24"/>
          <w:lang w:val="da-DK"/>
        </w:rPr>
        <w:t>D.</w:t>
      </w:r>
      <w:r w:rsidRPr="008E6CA0">
        <w:rPr>
          <w:color w:val="FF0000"/>
          <w:szCs w:val="24"/>
          <w:lang w:val="da-DK"/>
        </w:rPr>
        <w:t xml:space="preserve"> Lúa.</w:t>
      </w:r>
    </w:p>
    <w:p w14:paraId="52F3AF25" w14:textId="77777777" w:rsidR="00A62D96" w:rsidRPr="008E6CA0" w:rsidRDefault="00A62D96" w:rsidP="00A62D96">
      <w:pPr>
        <w:rPr>
          <w:szCs w:val="24"/>
          <w:lang w:val="da-DK"/>
        </w:rPr>
      </w:pPr>
      <w:r w:rsidRPr="008E6CA0">
        <w:rPr>
          <w:b/>
          <w:szCs w:val="24"/>
          <w:lang w:val="da-DK"/>
        </w:rPr>
        <w:t xml:space="preserve">Câu 59 </w:t>
      </w:r>
      <w:r w:rsidRPr="008E6CA0">
        <w:rPr>
          <w:b/>
          <w:szCs w:val="24"/>
        </w:rPr>
        <w:t>(2):</w:t>
      </w:r>
      <w:r w:rsidRPr="008E6CA0">
        <w:rPr>
          <w:szCs w:val="24"/>
          <w:lang w:val="da-DK"/>
        </w:rPr>
        <w:t xml:space="preserve"> Các sinh vật ở bậc dinh dưỡng cao trong chuỗi thức ăn thường bị ảnh hưởng bởi các độc tố do thuốc trừ sâu và hoá chất bảo vệ thực vật nhiều nhất là vì</w:t>
      </w:r>
    </w:p>
    <w:p w14:paraId="6992F62E" w14:textId="77777777" w:rsidR="00A62D96" w:rsidRPr="008E6CA0" w:rsidRDefault="00A62D96" w:rsidP="00A62D96">
      <w:pPr>
        <w:rPr>
          <w:szCs w:val="24"/>
          <w:lang w:val="da-DK"/>
        </w:rPr>
      </w:pPr>
      <w:r w:rsidRPr="008E6CA0">
        <w:rPr>
          <w:b/>
          <w:szCs w:val="24"/>
          <w:lang w:val="da-DK"/>
        </w:rPr>
        <w:lastRenderedPageBreak/>
        <w:t>A.</w:t>
      </w:r>
      <w:r w:rsidRPr="008E6CA0">
        <w:rPr>
          <w:szCs w:val="24"/>
          <w:lang w:val="da-DK"/>
        </w:rPr>
        <w:t xml:space="preserve"> có khả năng hấp thụ độc tố cao.</w:t>
      </w:r>
    </w:p>
    <w:p w14:paraId="45FB3773" w14:textId="77777777" w:rsidR="00A62D96" w:rsidRPr="008E6CA0" w:rsidRDefault="00A62D96" w:rsidP="00A62D96">
      <w:pPr>
        <w:rPr>
          <w:color w:val="FF0000"/>
          <w:szCs w:val="24"/>
          <w:lang w:val="da-DK"/>
        </w:rPr>
      </w:pPr>
      <w:r w:rsidRPr="008E6CA0">
        <w:rPr>
          <w:b/>
          <w:color w:val="FF0000"/>
          <w:szCs w:val="24"/>
          <w:lang w:val="da-DK"/>
        </w:rPr>
        <w:t>B.</w:t>
      </w:r>
      <w:r w:rsidRPr="008E6CA0">
        <w:rPr>
          <w:color w:val="FF0000"/>
          <w:szCs w:val="24"/>
          <w:lang w:val="da-DK"/>
        </w:rPr>
        <w:t xml:space="preserve"> các chất đó được tích tụ trong cơ thể con mồi qua các mắc xích sau càng lớn.</w:t>
      </w:r>
    </w:p>
    <w:p w14:paraId="518B1077"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bộ máy tiêu hoá không có khả năng loại trừ các độc tố.</w:t>
      </w:r>
    </w:p>
    <w:p w14:paraId="5F038F54"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tổ chức cơ thể phức tập nên khó thích ứng với môi trường độc hại.</w:t>
      </w:r>
    </w:p>
    <w:p w14:paraId="269E6B26" w14:textId="77777777" w:rsidR="00A62D96" w:rsidRPr="008E6CA0" w:rsidRDefault="00A62D96" w:rsidP="00A62D96">
      <w:pPr>
        <w:rPr>
          <w:szCs w:val="24"/>
          <w:lang w:val="da-DK"/>
        </w:rPr>
      </w:pPr>
      <w:r w:rsidRPr="008E6CA0">
        <w:rPr>
          <w:b/>
          <w:szCs w:val="24"/>
          <w:lang w:val="da-DK"/>
        </w:rPr>
        <w:t xml:space="preserve">Câu 60 </w:t>
      </w:r>
      <w:r w:rsidRPr="008E6CA0">
        <w:rPr>
          <w:b/>
          <w:szCs w:val="24"/>
        </w:rPr>
        <w:t>(2):</w:t>
      </w:r>
      <w:r w:rsidRPr="008E6CA0">
        <w:rPr>
          <w:szCs w:val="24"/>
          <w:lang w:val="da-DK"/>
        </w:rPr>
        <w:t> Sự giàu dinh dưỡng của các hồ thường làm giảm hàm lượng oxi tới mức nguy hiểm. Nguyên nhân chủ yếu của sự khử oxi tới mức này là do</w:t>
      </w:r>
    </w:p>
    <w:p w14:paraId="26815E48"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sự tiêu dùng oxi của các quần thể cá, tôm.</w:t>
      </w:r>
    </w:p>
    <w:p w14:paraId="4C0AC2F4"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các chất dinh dưỡng.</w:t>
      </w:r>
    </w:p>
    <w:p w14:paraId="53E5D977" w14:textId="77777777" w:rsidR="00A62D96" w:rsidRPr="008E6CA0" w:rsidRDefault="00A62D96" w:rsidP="00A62D96">
      <w:pPr>
        <w:rPr>
          <w:szCs w:val="24"/>
          <w:lang w:val="da-DK"/>
        </w:rPr>
      </w:pPr>
      <w:r w:rsidRPr="008E6CA0">
        <w:rPr>
          <w:b/>
          <w:szCs w:val="24"/>
          <w:lang w:val="da-DK"/>
        </w:rPr>
        <w:t>C.</w:t>
      </w:r>
      <w:r w:rsidRPr="008E6CA0">
        <w:rPr>
          <w:szCs w:val="24"/>
          <w:lang w:val="da-DK"/>
        </w:rPr>
        <w:t xml:space="preserve"> sự tiêu dùng oxi của các quần thể thực vật.</w:t>
      </w:r>
    </w:p>
    <w:p w14:paraId="33D4875E" w14:textId="77777777" w:rsidR="00A62D96" w:rsidRPr="008E6CA0" w:rsidRDefault="00A62D96" w:rsidP="00A62D96">
      <w:pPr>
        <w:rPr>
          <w:color w:val="FF0000"/>
          <w:szCs w:val="24"/>
          <w:lang w:val="da-DK"/>
        </w:rPr>
      </w:pPr>
      <w:r w:rsidRPr="008E6CA0">
        <w:rPr>
          <w:b/>
          <w:color w:val="FF0000"/>
          <w:szCs w:val="24"/>
          <w:lang w:val="da-DK"/>
        </w:rPr>
        <w:t>D.</w:t>
      </w:r>
      <w:r w:rsidRPr="008E6CA0">
        <w:rPr>
          <w:color w:val="FF0000"/>
          <w:szCs w:val="24"/>
          <w:lang w:val="da-DK"/>
        </w:rPr>
        <w:t xml:space="preserve"> sự oxi hóa của các chất mùn bã.</w:t>
      </w:r>
    </w:p>
    <w:p w14:paraId="7B59F284" w14:textId="77777777" w:rsidR="00A62D96" w:rsidRPr="008E6CA0" w:rsidRDefault="00A62D96" w:rsidP="00A62D96">
      <w:pPr>
        <w:rPr>
          <w:szCs w:val="24"/>
          <w:lang w:val="da-DK"/>
        </w:rPr>
      </w:pPr>
      <w:r w:rsidRPr="008E6CA0">
        <w:rPr>
          <w:b/>
          <w:szCs w:val="24"/>
          <w:lang w:val="da-DK"/>
        </w:rPr>
        <w:t xml:space="preserve">Câu 61 </w:t>
      </w:r>
      <w:r w:rsidRPr="008E6CA0">
        <w:rPr>
          <w:b/>
          <w:szCs w:val="24"/>
        </w:rPr>
        <w:t>(3)</w:t>
      </w:r>
      <w:r w:rsidRPr="008E6CA0">
        <w:rPr>
          <w:b/>
          <w:szCs w:val="24"/>
          <w:lang w:val="da-DK"/>
        </w:rPr>
        <w:t>:</w:t>
      </w:r>
      <w:r w:rsidRPr="008E6CA0">
        <w:rPr>
          <w:szCs w:val="24"/>
          <w:lang w:val="da-DK"/>
        </w:rPr>
        <w:t xml:space="preserve"> Sử dụng chuỗi thức ăn sau để xác định hiệu suất sinh thái của sinh vật tiêu thụ bậc 1 so với sinh vật sản xuất: Sinh vật sản xuất (2,1.10</w:t>
      </w:r>
      <w:r w:rsidRPr="008E6CA0">
        <w:rPr>
          <w:szCs w:val="24"/>
          <w:vertAlign w:val="superscript"/>
          <w:lang w:val="da-DK"/>
        </w:rPr>
        <w:t>6</w:t>
      </w:r>
      <w:r w:rsidRPr="008E6CA0">
        <w:rPr>
          <w:szCs w:val="24"/>
          <w:lang w:val="da-DK"/>
        </w:rPr>
        <w:t xml:space="preserve"> calo) → sinh vật tiêu thụ bậc 1 (1,2.10</w:t>
      </w:r>
      <w:r w:rsidRPr="008E6CA0">
        <w:rPr>
          <w:szCs w:val="24"/>
          <w:vertAlign w:val="superscript"/>
          <w:lang w:val="da-DK"/>
        </w:rPr>
        <w:t xml:space="preserve">4 </w:t>
      </w:r>
      <w:r w:rsidRPr="008E6CA0">
        <w:rPr>
          <w:szCs w:val="24"/>
          <w:lang w:val="da-DK"/>
        </w:rPr>
        <w:t>calo) → sinh vật tiêu thụ bậc 2 (1,1.10</w:t>
      </w:r>
      <w:r w:rsidRPr="008E6CA0">
        <w:rPr>
          <w:szCs w:val="24"/>
          <w:vertAlign w:val="superscript"/>
          <w:lang w:val="da-DK"/>
        </w:rPr>
        <w:t xml:space="preserve">2 </w:t>
      </w:r>
      <w:r w:rsidRPr="008E6CA0">
        <w:rPr>
          <w:szCs w:val="24"/>
          <w:lang w:val="da-DK"/>
        </w:rPr>
        <w:t>calo) → sinh vật tiêu thụ bậc 3 (0,5.10</w:t>
      </w:r>
      <w:r w:rsidRPr="008E6CA0">
        <w:rPr>
          <w:szCs w:val="24"/>
          <w:vertAlign w:val="superscript"/>
          <w:lang w:val="da-DK"/>
        </w:rPr>
        <w:t xml:space="preserve">2 </w:t>
      </w:r>
      <w:r w:rsidRPr="008E6CA0">
        <w:rPr>
          <w:szCs w:val="24"/>
          <w:lang w:val="da-DK"/>
        </w:rPr>
        <w:t>calo).</w:t>
      </w:r>
    </w:p>
    <w:p w14:paraId="44B9BC32" w14:textId="77777777" w:rsidR="00A62D96" w:rsidRPr="008E6CA0" w:rsidRDefault="00A62D96" w:rsidP="00A62D96">
      <w:pPr>
        <w:rPr>
          <w:szCs w:val="24"/>
          <w:lang w:val="da-DK"/>
        </w:rPr>
      </w:pPr>
      <w:r w:rsidRPr="008E6CA0">
        <w:rPr>
          <w:b/>
          <w:color w:val="FF0000"/>
          <w:szCs w:val="24"/>
          <w:lang w:val="da-DK"/>
        </w:rPr>
        <w:t>A.</w:t>
      </w:r>
      <w:r w:rsidRPr="008E6CA0">
        <w:rPr>
          <w:color w:val="FF0000"/>
          <w:szCs w:val="24"/>
          <w:lang w:val="da-DK"/>
        </w:rPr>
        <w:t xml:space="preserve"> 0,57%.</w:t>
      </w:r>
      <w:r w:rsidRPr="008E6CA0">
        <w:rPr>
          <w:color w:val="FF0000"/>
          <w:szCs w:val="24"/>
          <w:lang w:val="da-DK"/>
        </w:rPr>
        <w:tab/>
      </w:r>
      <w:r w:rsidRPr="008E6CA0">
        <w:rPr>
          <w:szCs w:val="24"/>
          <w:lang w:val="da-DK"/>
        </w:rPr>
        <w:tab/>
      </w:r>
      <w:r w:rsidRPr="008E6CA0">
        <w:rPr>
          <w:b/>
          <w:szCs w:val="24"/>
          <w:lang w:val="da-DK"/>
        </w:rPr>
        <w:t>B.</w:t>
      </w:r>
      <w:r w:rsidRPr="008E6CA0">
        <w:rPr>
          <w:szCs w:val="24"/>
          <w:lang w:val="da-DK"/>
        </w:rPr>
        <w:t xml:space="preserve"> 0,92%.</w:t>
      </w:r>
      <w:r w:rsidRPr="008E6CA0">
        <w:rPr>
          <w:szCs w:val="24"/>
          <w:lang w:val="da-DK"/>
        </w:rPr>
        <w:tab/>
      </w:r>
      <w:r w:rsidRPr="008E6CA0">
        <w:rPr>
          <w:szCs w:val="24"/>
          <w:lang w:val="da-DK"/>
        </w:rPr>
        <w:tab/>
      </w:r>
      <w:r w:rsidRPr="008E6CA0">
        <w:rPr>
          <w:b/>
          <w:szCs w:val="24"/>
          <w:lang w:val="da-DK"/>
        </w:rPr>
        <w:t>C.</w:t>
      </w:r>
      <w:r w:rsidRPr="008E6CA0">
        <w:rPr>
          <w:szCs w:val="24"/>
          <w:lang w:val="da-DK"/>
        </w:rPr>
        <w:t xml:space="preserve"> 0,0052%.</w:t>
      </w:r>
      <w:r w:rsidRPr="008E6CA0">
        <w:rPr>
          <w:szCs w:val="24"/>
          <w:lang w:val="da-DK"/>
        </w:rPr>
        <w:tab/>
      </w:r>
      <w:r w:rsidRPr="008E6CA0">
        <w:rPr>
          <w:szCs w:val="24"/>
          <w:lang w:val="da-DK"/>
        </w:rPr>
        <w:tab/>
      </w:r>
      <w:r w:rsidRPr="008E6CA0">
        <w:rPr>
          <w:b/>
          <w:szCs w:val="24"/>
          <w:lang w:val="da-DK"/>
        </w:rPr>
        <w:t>D.</w:t>
      </w:r>
      <w:r w:rsidRPr="008E6CA0">
        <w:rPr>
          <w:szCs w:val="24"/>
          <w:lang w:val="da-DK"/>
        </w:rPr>
        <w:t xml:space="preserve"> 45,5%.</w:t>
      </w:r>
    </w:p>
    <w:p w14:paraId="2475A8F3" w14:textId="77777777" w:rsidR="00A62D96" w:rsidRPr="008E6CA0" w:rsidRDefault="00A62D96" w:rsidP="00A62D96">
      <w:pPr>
        <w:rPr>
          <w:szCs w:val="24"/>
          <w:lang w:val="da-DK"/>
        </w:rPr>
      </w:pPr>
      <w:r w:rsidRPr="008E6CA0">
        <w:rPr>
          <w:b/>
          <w:bCs/>
          <w:szCs w:val="24"/>
          <w:lang w:val="da-DK"/>
        </w:rPr>
        <w:t xml:space="preserve">Câu 62 </w:t>
      </w:r>
      <w:r w:rsidRPr="008E6CA0">
        <w:rPr>
          <w:b/>
          <w:szCs w:val="24"/>
        </w:rPr>
        <w:t>(3)</w:t>
      </w:r>
      <w:r w:rsidRPr="008E6CA0">
        <w:rPr>
          <w:b/>
          <w:bCs/>
          <w:szCs w:val="24"/>
          <w:lang w:val="da-DK"/>
        </w:rPr>
        <w:t xml:space="preserve">: </w:t>
      </w:r>
      <w:r w:rsidRPr="008E6CA0">
        <w:rPr>
          <w:szCs w:val="24"/>
          <w:lang w:val="da-DK"/>
        </w:rPr>
        <w:t>Cho một lưới thức ăn trong quần xã được mô tả như sau: Sâu đục thân, sâu hại quả, chim ăn hạt, côn trùng cánh cứng ăn vỏ cây và chuột ăn rễ cây từ một nhóm cây rừng; chim sâu ăn côn trùng cánh cứng, sâu đục thân và sâu hại quả; diều hâu sử dụng chim sâu, chim ăn hạt và chuột làm thức ăn; rắn ăn chuột; mèo rừng ăn chuột và côn trùng cánh cứng. Ngoài ra, không xét đến các mối quan hệ dinh dưỡng nào khác. Khi nói về lưới thức ăn này, phát biểu nào sau đây đúng?</w:t>
      </w:r>
    </w:p>
    <w:p w14:paraId="50DF4380" w14:textId="77777777" w:rsidR="00A62D96" w:rsidRPr="008E6CA0" w:rsidRDefault="00A62D96" w:rsidP="00A62D96">
      <w:pPr>
        <w:rPr>
          <w:szCs w:val="24"/>
          <w:lang w:val="da-DK"/>
        </w:rPr>
      </w:pPr>
      <w:r w:rsidRPr="008E6CA0">
        <w:rPr>
          <w:b/>
          <w:szCs w:val="24"/>
          <w:lang w:val="da-DK"/>
        </w:rPr>
        <w:t>A.</w:t>
      </w:r>
      <w:r w:rsidRPr="008E6CA0">
        <w:rPr>
          <w:szCs w:val="24"/>
          <w:lang w:val="da-DK"/>
        </w:rPr>
        <w:t xml:space="preserve"> Chim sâu vừa thuộc sinh vật tiêu thụ cấp 3 vừa thuộc sinh vật tiêu thụ cấp 2.</w:t>
      </w:r>
    </w:p>
    <w:p w14:paraId="202D5B72" w14:textId="77777777" w:rsidR="00A62D96" w:rsidRPr="008E6CA0" w:rsidRDefault="00A62D96" w:rsidP="00A62D96">
      <w:pPr>
        <w:rPr>
          <w:szCs w:val="24"/>
          <w:lang w:val="da-DK"/>
        </w:rPr>
      </w:pPr>
      <w:r w:rsidRPr="008E6CA0">
        <w:rPr>
          <w:b/>
          <w:szCs w:val="24"/>
          <w:lang w:val="da-DK"/>
        </w:rPr>
        <w:t>B.</w:t>
      </w:r>
      <w:r w:rsidRPr="008E6CA0">
        <w:rPr>
          <w:szCs w:val="24"/>
          <w:lang w:val="da-DK"/>
        </w:rPr>
        <w:t xml:space="preserve"> Không có sự cạnh tranh dinh dưỡng giữa rắn và diều hâu.</w:t>
      </w:r>
    </w:p>
    <w:p w14:paraId="0719E502" w14:textId="77777777" w:rsidR="00A62D96" w:rsidRPr="008E6CA0" w:rsidRDefault="00A62D96" w:rsidP="00A62D96">
      <w:pPr>
        <w:rPr>
          <w:color w:val="FF0000"/>
          <w:szCs w:val="24"/>
          <w:lang w:val="da-DK"/>
        </w:rPr>
      </w:pPr>
      <w:r w:rsidRPr="008E6CA0">
        <w:rPr>
          <w:b/>
          <w:color w:val="FF0000"/>
          <w:szCs w:val="24"/>
          <w:lang w:val="da-DK"/>
        </w:rPr>
        <w:t>C.</w:t>
      </w:r>
      <w:r w:rsidRPr="008E6CA0">
        <w:rPr>
          <w:color w:val="FF0000"/>
          <w:szCs w:val="24"/>
          <w:lang w:val="da-DK"/>
        </w:rPr>
        <w:t xml:space="preserve"> Lưới thức ăn này có 8 chuỗi thức ăn.</w:t>
      </w:r>
    </w:p>
    <w:p w14:paraId="077320DF" w14:textId="77777777" w:rsidR="00A62D96" w:rsidRPr="008E6CA0" w:rsidRDefault="00A62D96" w:rsidP="00A62D96">
      <w:pPr>
        <w:rPr>
          <w:szCs w:val="24"/>
          <w:lang w:val="da-DK"/>
        </w:rPr>
      </w:pPr>
      <w:r w:rsidRPr="008E6CA0">
        <w:rPr>
          <w:b/>
          <w:szCs w:val="24"/>
          <w:lang w:val="da-DK"/>
        </w:rPr>
        <w:t>D.</w:t>
      </w:r>
      <w:r w:rsidRPr="008E6CA0">
        <w:rPr>
          <w:szCs w:val="24"/>
          <w:lang w:val="da-DK"/>
        </w:rPr>
        <w:t xml:space="preserve"> Quan hệ giữa mèo rừng và chim sâu là quan hệ hội sinh.</w:t>
      </w:r>
    </w:p>
    <w:p w14:paraId="66C0C5C1" w14:textId="77777777" w:rsidR="00A62D96" w:rsidRPr="008E6CA0" w:rsidRDefault="00A62D96" w:rsidP="00A62D96">
      <w:pPr>
        <w:pStyle w:val="NormalWeb"/>
        <w:spacing w:before="0" w:beforeAutospacing="0" w:after="0" w:afterAutospacing="0"/>
        <w:jc w:val="both"/>
        <w:rPr>
          <w:lang w:val="vi-VN"/>
        </w:rPr>
      </w:pPr>
      <w:r w:rsidRPr="008E6CA0">
        <w:rPr>
          <w:b/>
          <w:highlight w:val="white"/>
          <w:lang w:val="da-DK"/>
        </w:rPr>
        <w:t xml:space="preserve">Câu </w:t>
      </w:r>
      <w:r w:rsidRPr="008E6CA0">
        <w:rPr>
          <w:b/>
          <w:lang w:val="da-DK"/>
        </w:rPr>
        <w:t xml:space="preserve">63 </w:t>
      </w:r>
      <w:r w:rsidRPr="008E6CA0">
        <w:rPr>
          <w:b/>
        </w:rPr>
        <w:t>(3)</w:t>
      </w:r>
      <w:r w:rsidRPr="008E6CA0">
        <w:rPr>
          <w:b/>
          <w:lang w:val="da-DK"/>
        </w:rPr>
        <w:t xml:space="preserve">: </w:t>
      </w:r>
      <w:r w:rsidRPr="008E6CA0">
        <w:rPr>
          <w:lang w:val="vi-VN"/>
        </w:rPr>
        <w:t>Khi nói về bậc dinh dưỡng của lưới thức ăn, có bao nhiêu phát biểu sau đây</w:t>
      </w:r>
      <w:r w:rsidRPr="008E6CA0">
        <w:rPr>
          <w:lang w:val="da-DK"/>
        </w:rPr>
        <w:t xml:space="preserve"> là</w:t>
      </w:r>
      <w:r w:rsidRPr="008E6CA0">
        <w:rPr>
          <w:rStyle w:val="Strong"/>
          <w:lang w:val="vi-VN"/>
        </w:rPr>
        <w:t xml:space="preserve"> </w:t>
      </w:r>
      <w:r w:rsidRPr="008E6CA0">
        <w:rPr>
          <w:lang w:val="vi-VN"/>
        </w:rPr>
        <w:t>đúng?</w:t>
      </w:r>
    </w:p>
    <w:p w14:paraId="0C6F668A" w14:textId="77777777" w:rsidR="00A62D96" w:rsidRPr="008E6CA0" w:rsidRDefault="00A62D96" w:rsidP="00A62D96">
      <w:pPr>
        <w:pStyle w:val="NormalWeb"/>
        <w:spacing w:before="0" w:beforeAutospacing="0" w:after="0" w:afterAutospacing="0"/>
        <w:ind w:firstLine="327"/>
        <w:jc w:val="both"/>
        <w:rPr>
          <w:color w:val="FF0000"/>
          <w:lang w:val="vi-VN"/>
        </w:rPr>
      </w:pPr>
      <w:r w:rsidRPr="008E6CA0">
        <w:rPr>
          <w:color w:val="FF0000"/>
          <w:lang w:val="vi-VN"/>
        </w:rPr>
        <w:t>I. Các loài ăn sinh vật sản xuất được xếp vào động vật tiêu thụ bậc 1.</w:t>
      </w:r>
    </w:p>
    <w:p w14:paraId="28BD856A" w14:textId="77777777" w:rsidR="00A62D96" w:rsidRPr="008E6CA0" w:rsidRDefault="00A62D96" w:rsidP="00A62D96">
      <w:pPr>
        <w:pStyle w:val="NormalWeb"/>
        <w:spacing w:before="0" w:beforeAutospacing="0" w:after="0" w:afterAutospacing="0"/>
        <w:ind w:firstLine="327"/>
        <w:jc w:val="both"/>
        <w:rPr>
          <w:color w:val="FF0000"/>
          <w:lang w:val="vi-VN"/>
        </w:rPr>
      </w:pPr>
      <w:r w:rsidRPr="008E6CA0">
        <w:rPr>
          <w:color w:val="FF0000"/>
          <w:lang w:val="vi-VN"/>
        </w:rPr>
        <w:t>II. Các loài động vật ăn thực vật thường được xếp vào bậc dinh dưỡng cấp 2.</w:t>
      </w:r>
    </w:p>
    <w:p w14:paraId="09B3FFB7" w14:textId="77777777" w:rsidR="00A62D96" w:rsidRPr="008E6CA0" w:rsidRDefault="00A62D96" w:rsidP="00A62D96">
      <w:pPr>
        <w:pStyle w:val="NormalWeb"/>
        <w:spacing w:before="0" w:beforeAutospacing="0" w:after="0" w:afterAutospacing="0"/>
        <w:ind w:firstLine="327"/>
        <w:jc w:val="both"/>
        <w:rPr>
          <w:lang w:val="vi-VN"/>
        </w:rPr>
      </w:pPr>
      <w:r w:rsidRPr="008E6CA0">
        <w:rPr>
          <w:lang w:val="vi-VN"/>
        </w:rPr>
        <w:t>III. Các loài sinh vật được xếp vào một bậc dinh dưỡng phải sử dụng cùng một loại thức ăn.</w:t>
      </w:r>
    </w:p>
    <w:p w14:paraId="5965B88A" w14:textId="77777777" w:rsidR="00A62D96" w:rsidRPr="008E6CA0" w:rsidRDefault="00A62D96" w:rsidP="00A62D96">
      <w:pPr>
        <w:pStyle w:val="NormalWeb"/>
        <w:spacing w:before="0" w:beforeAutospacing="0" w:after="0" w:afterAutospacing="0"/>
        <w:ind w:firstLine="327"/>
        <w:jc w:val="both"/>
        <w:rPr>
          <w:lang w:val="vi-VN"/>
        </w:rPr>
      </w:pPr>
      <w:r w:rsidRPr="008E6CA0">
        <w:rPr>
          <w:lang w:val="vi-VN"/>
        </w:rPr>
        <w:t>IV. Bậc dinh dưỡng cấp 1 chỉ bao gồm các loài sinh vật tự dưỡng.</w:t>
      </w:r>
    </w:p>
    <w:p w14:paraId="2E6574A7" w14:textId="77777777" w:rsidR="00A62D96" w:rsidRPr="008E6CA0" w:rsidRDefault="00A62D96" w:rsidP="00A62D96">
      <w:pPr>
        <w:rPr>
          <w:szCs w:val="24"/>
          <w:lang w:val="vi-VN"/>
        </w:rPr>
      </w:pPr>
      <w:r w:rsidRPr="008E6CA0">
        <w:rPr>
          <w:rStyle w:val="Strong"/>
          <w:szCs w:val="24"/>
          <w:lang w:val="vi-VN"/>
        </w:rPr>
        <w:t>A.</w:t>
      </w:r>
      <w:r w:rsidRPr="008E6CA0">
        <w:rPr>
          <w:szCs w:val="24"/>
          <w:lang w:val="vi-VN"/>
        </w:rPr>
        <w:t xml:space="preserve"> 1 </w:t>
      </w:r>
      <w:r w:rsidRPr="008E6CA0">
        <w:rPr>
          <w:szCs w:val="24"/>
          <w:lang w:val="vi-VN"/>
        </w:rPr>
        <w:tab/>
      </w:r>
      <w:r w:rsidRPr="008E6CA0">
        <w:rPr>
          <w:szCs w:val="24"/>
          <w:lang w:val="vi-VN"/>
        </w:rPr>
        <w:tab/>
      </w:r>
      <w:r w:rsidRPr="008E6CA0">
        <w:rPr>
          <w:szCs w:val="24"/>
          <w:lang w:val="vi-VN"/>
        </w:rPr>
        <w:tab/>
      </w:r>
      <w:r w:rsidRPr="008E6CA0">
        <w:rPr>
          <w:rStyle w:val="Strong"/>
          <w:color w:val="FF0000"/>
          <w:szCs w:val="24"/>
          <w:lang w:val="vi-VN"/>
        </w:rPr>
        <w:t>B.</w:t>
      </w:r>
      <w:r w:rsidRPr="008E6CA0">
        <w:rPr>
          <w:color w:val="FF0000"/>
          <w:szCs w:val="24"/>
          <w:lang w:val="vi-VN"/>
        </w:rPr>
        <w:t xml:space="preserve"> 2</w:t>
      </w:r>
      <w:r w:rsidRPr="008E6CA0">
        <w:rPr>
          <w:szCs w:val="24"/>
          <w:lang w:val="vi-VN"/>
        </w:rPr>
        <w:tab/>
      </w:r>
      <w:r w:rsidRPr="008E6CA0">
        <w:rPr>
          <w:szCs w:val="24"/>
          <w:lang w:val="vi-VN"/>
        </w:rPr>
        <w:tab/>
      </w:r>
      <w:r w:rsidRPr="008E6CA0">
        <w:rPr>
          <w:szCs w:val="24"/>
          <w:lang w:val="vi-VN"/>
        </w:rPr>
        <w:tab/>
      </w:r>
      <w:r w:rsidRPr="008E6CA0">
        <w:rPr>
          <w:rStyle w:val="Strong"/>
          <w:szCs w:val="24"/>
          <w:lang w:val="vi-VN"/>
        </w:rPr>
        <w:t>C.</w:t>
      </w:r>
      <w:r w:rsidRPr="008E6CA0">
        <w:rPr>
          <w:szCs w:val="24"/>
          <w:lang w:val="vi-VN"/>
        </w:rPr>
        <w:t xml:space="preserve"> 3</w:t>
      </w:r>
      <w:r w:rsidRPr="008E6CA0">
        <w:rPr>
          <w:szCs w:val="24"/>
          <w:lang w:val="vi-VN"/>
        </w:rPr>
        <w:tab/>
      </w:r>
      <w:r w:rsidRPr="008E6CA0">
        <w:rPr>
          <w:szCs w:val="24"/>
          <w:lang w:val="vi-VN"/>
        </w:rPr>
        <w:tab/>
      </w:r>
      <w:r w:rsidRPr="008E6CA0">
        <w:rPr>
          <w:szCs w:val="24"/>
          <w:lang w:val="vi-VN"/>
        </w:rPr>
        <w:tab/>
      </w:r>
      <w:r w:rsidRPr="008E6CA0">
        <w:rPr>
          <w:rStyle w:val="Strong"/>
          <w:szCs w:val="24"/>
          <w:lang w:val="vi-VN"/>
        </w:rPr>
        <w:t>D.</w:t>
      </w:r>
      <w:r w:rsidRPr="008E6CA0">
        <w:rPr>
          <w:szCs w:val="24"/>
          <w:lang w:val="vi-VN"/>
        </w:rPr>
        <w:t xml:space="preserve"> 4.</w:t>
      </w:r>
    </w:p>
    <w:p w14:paraId="05390170" w14:textId="77777777" w:rsidR="00A62D96" w:rsidRPr="008E6CA0" w:rsidRDefault="00A62D96" w:rsidP="00A62D96">
      <w:pPr>
        <w:tabs>
          <w:tab w:val="left" w:pos="181"/>
          <w:tab w:val="left" w:pos="200"/>
          <w:tab w:val="left" w:pos="2600"/>
          <w:tab w:val="left" w:pos="2699"/>
          <w:tab w:val="left" w:pos="5200"/>
          <w:tab w:val="left" w:pos="5221"/>
          <w:tab w:val="left" w:pos="7739"/>
          <w:tab w:val="left" w:pos="7800"/>
        </w:tabs>
        <w:rPr>
          <w:szCs w:val="24"/>
        </w:rPr>
      </w:pPr>
      <w:r w:rsidRPr="008E6CA0">
        <w:rPr>
          <w:b/>
          <w:szCs w:val="24"/>
          <w:highlight w:val="white"/>
          <w:lang w:val="vi-VN"/>
        </w:rPr>
        <w:t xml:space="preserve">Câu </w:t>
      </w:r>
      <w:r w:rsidRPr="008E6CA0">
        <w:rPr>
          <w:b/>
          <w:szCs w:val="24"/>
        </w:rPr>
        <w:t>6</w:t>
      </w:r>
      <w:r w:rsidRPr="008E6CA0">
        <w:rPr>
          <w:b/>
          <w:szCs w:val="24"/>
          <w:lang w:val="vi-VN"/>
        </w:rPr>
        <w:t>4</w:t>
      </w:r>
      <w:r w:rsidRPr="008E6CA0">
        <w:rPr>
          <w:b/>
          <w:szCs w:val="24"/>
        </w:rPr>
        <w:t xml:space="preserve"> (3)</w:t>
      </w:r>
      <w:r w:rsidRPr="008E6CA0">
        <w:rPr>
          <w:b/>
          <w:szCs w:val="24"/>
          <w:lang w:val="vi-VN"/>
        </w:rPr>
        <w:t xml:space="preserve">: </w:t>
      </w:r>
      <w:r w:rsidRPr="008E6CA0">
        <w:rPr>
          <w:szCs w:val="24"/>
        </w:rPr>
        <w:t>Trên một cây cổ thụ có nhiều loài chim cùng sinh sống, có loài ăn hạt, có loài hút mật hoa, có loài ăn sâu bọ. Khi nói về các loài chim này, có bao nhiêu phát biểu sau đây đúng?</w:t>
      </w:r>
    </w:p>
    <w:p w14:paraId="76F8E633" w14:textId="77777777" w:rsidR="00A62D96" w:rsidRPr="008E6CA0" w:rsidRDefault="00A62D96" w:rsidP="00A62D96">
      <w:pPr>
        <w:tabs>
          <w:tab w:val="left" w:pos="181"/>
          <w:tab w:val="left" w:pos="200"/>
          <w:tab w:val="left" w:pos="2600"/>
          <w:tab w:val="left" w:pos="2699"/>
          <w:tab w:val="left" w:pos="5200"/>
          <w:tab w:val="left" w:pos="5221"/>
          <w:tab w:val="left" w:pos="7739"/>
          <w:tab w:val="left" w:pos="7800"/>
        </w:tabs>
        <w:rPr>
          <w:color w:val="FF0000"/>
          <w:szCs w:val="24"/>
        </w:rPr>
      </w:pPr>
      <w:r w:rsidRPr="008E6CA0">
        <w:rPr>
          <w:szCs w:val="24"/>
          <w:lang w:val="vi-VN"/>
        </w:rPr>
        <w:tab/>
      </w:r>
      <w:r w:rsidRPr="008E6CA0">
        <w:rPr>
          <w:color w:val="FF0000"/>
          <w:szCs w:val="24"/>
        </w:rPr>
        <w:t>I. Các loài chim này tiến hóa thích nghi với từng loại thức ăn.</w:t>
      </w:r>
    </w:p>
    <w:p w14:paraId="45A41B6D" w14:textId="77777777" w:rsidR="00A62D96" w:rsidRPr="008E6CA0" w:rsidRDefault="00A62D96" w:rsidP="00A62D96">
      <w:pPr>
        <w:tabs>
          <w:tab w:val="left" w:pos="181"/>
          <w:tab w:val="left" w:pos="200"/>
          <w:tab w:val="left" w:pos="2600"/>
          <w:tab w:val="left" w:pos="2699"/>
          <w:tab w:val="left" w:pos="5200"/>
          <w:tab w:val="left" w:pos="5221"/>
          <w:tab w:val="left" w:pos="7739"/>
          <w:tab w:val="left" w:pos="7800"/>
        </w:tabs>
        <w:rPr>
          <w:szCs w:val="24"/>
        </w:rPr>
      </w:pPr>
      <w:r w:rsidRPr="008E6CA0">
        <w:rPr>
          <w:szCs w:val="24"/>
          <w:lang w:val="vi-VN"/>
        </w:rPr>
        <w:tab/>
      </w:r>
      <w:r w:rsidRPr="008E6CA0">
        <w:rPr>
          <w:szCs w:val="24"/>
        </w:rPr>
        <w:t>II. Các loài chim này có ổ sinh thái về dinh dưỡng trùng nhau hoàn toàn.</w:t>
      </w:r>
    </w:p>
    <w:p w14:paraId="43BD09D3" w14:textId="77777777" w:rsidR="00A62D96" w:rsidRPr="008E6CA0" w:rsidRDefault="00A62D96" w:rsidP="00A62D96">
      <w:pPr>
        <w:tabs>
          <w:tab w:val="left" w:pos="181"/>
          <w:tab w:val="left" w:pos="200"/>
          <w:tab w:val="left" w:pos="2600"/>
          <w:tab w:val="left" w:pos="2699"/>
          <w:tab w:val="left" w:pos="5200"/>
          <w:tab w:val="left" w:pos="5221"/>
          <w:tab w:val="left" w:pos="7739"/>
          <w:tab w:val="left" w:pos="7800"/>
        </w:tabs>
        <w:rPr>
          <w:szCs w:val="24"/>
        </w:rPr>
      </w:pPr>
      <w:r w:rsidRPr="008E6CA0">
        <w:rPr>
          <w:szCs w:val="24"/>
          <w:lang w:val="vi-VN"/>
        </w:rPr>
        <w:tab/>
      </w:r>
      <w:r w:rsidRPr="008E6CA0">
        <w:rPr>
          <w:szCs w:val="24"/>
        </w:rPr>
        <w:t>III. Số lượng cá thể của các loài chim này luôn bằng nhau.</w:t>
      </w:r>
    </w:p>
    <w:p w14:paraId="462ECCB4" w14:textId="77777777" w:rsidR="00A62D96" w:rsidRPr="008E6CA0" w:rsidRDefault="00A62D96" w:rsidP="00A62D96">
      <w:pPr>
        <w:tabs>
          <w:tab w:val="left" w:pos="181"/>
          <w:tab w:val="left" w:pos="200"/>
          <w:tab w:val="left" w:pos="2600"/>
          <w:tab w:val="left" w:pos="2699"/>
          <w:tab w:val="left" w:pos="5200"/>
          <w:tab w:val="left" w:pos="5221"/>
          <w:tab w:val="left" w:pos="7739"/>
          <w:tab w:val="left" w:pos="7800"/>
        </w:tabs>
        <w:rPr>
          <w:color w:val="FF0000"/>
          <w:szCs w:val="24"/>
        </w:rPr>
      </w:pPr>
      <w:r w:rsidRPr="008E6CA0">
        <w:rPr>
          <w:szCs w:val="24"/>
          <w:lang w:val="vi-VN"/>
        </w:rPr>
        <w:tab/>
      </w:r>
      <w:r w:rsidRPr="008E6CA0">
        <w:rPr>
          <w:color w:val="FF0000"/>
          <w:szCs w:val="24"/>
        </w:rPr>
        <w:t>IV. Loài chim hút mật tiến hóa theo hướng mỏ nhỏ, nhọn và dài.</w:t>
      </w:r>
    </w:p>
    <w:p w14:paraId="0C6FE232" w14:textId="77777777" w:rsidR="00A62D96" w:rsidRPr="008E6CA0" w:rsidRDefault="00A62D96" w:rsidP="00A62D96">
      <w:pPr>
        <w:tabs>
          <w:tab w:val="left" w:pos="181"/>
          <w:tab w:val="left" w:pos="200"/>
          <w:tab w:val="left" w:pos="2600"/>
          <w:tab w:val="left" w:pos="5221"/>
          <w:tab w:val="left" w:pos="7800"/>
        </w:tabs>
        <w:rPr>
          <w:szCs w:val="24"/>
        </w:rPr>
      </w:pPr>
      <w:r w:rsidRPr="008E6CA0">
        <w:rPr>
          <w:b/>
          <w:szCs w:val="24"/>
          <w:lang w:val="vi-VN"/>
        </w:rPr>
        <w:tab/>
      </w:r>
      <w:r w:rsidRPr="008E6CA0">
        <w:rPr>
          <w:b/>
          <w:szCs w:val="24"/>
        </w:rPr>
        <w:t>A.</w:t>
      </w:r>
      <w:r w:rsidRPr="008E6CA0">
        <w:rPr>
          <w:szCs w:val="24"/>
        </w:rPr>
        <w:t xml:space="preserve"> 1.</w:t>
      </w:r>
      <w:r w:rsidRPr="008E6CA0">
        <w:rPr>
          <w:szCs w:val="24"/>
          <w:lang w:val="vi-VN"/>
        </w:rPr>
        <w:tab/>
      </w:r>
      <w:r w:rsidRPr="008E6CA0">
        <w:rPr>
          <w:b/>
          <w:szCs w:val="24"/>
        </w:rPr>
        <w:t>B.</w:t>
      </w:r>
      <w:r w:rsidRPr="008E6CA0">
        <w:rPr>
          <w:szCs w:val="24"/>
        </w:rPr>
        <w:t xml:space="preserve"> </w:t>
      </w:r>
      <w:r w:rsidRPr="008E6CA0">
        <w:rPr>
          <w:color w:val="FF0000"/>
          <w:szCs w:val="24"/>
        </w:rPr>
        <w:t>2.</w:t>
      </w:r>
      <w:r w:rsidRPr="008E6CA0">
        <w:rPr>
          <w:color w:val="FF0000"/>
          <w:szCs w:val="24"/>
          <w:lang w:val="vi-VN"/>
        </w:rPr>
        <w:tab/>
      </w:r>
      <w:r w:rsidRPr="008E6CA0">
        <w:rPr>
          <w:b/>
          <w:szCs w:val="24"/>
        </w:rPr>
        <w:t>C.</w:t>
      </w:r>
      <w:r w:rsidRPr="008E6CA0">
        <w:rPr>
          <w:szCs w:val="24"/>
        </w:rPr>
        <w:t xml:space="preserve"> 3.</w:t>
      </w:r>
      <w:r w:rsidRPr="008E6CA0">
        <w:rPr>
          <w:szCs w:val="24"/>
          <w:lang w:val="vi-VN"/>
        </w:rPr>
        <w:tab/>
      </w:r>
      <w:r w:rsidRPr="008E6CA0">
        <w:rPr>
          <w:b/>
          <w:szCs w:val="24"/>
        </w:rPr>
        <w:t>D.</w:t>
      </w:r>
      <w:r w:rsidRPr="008E6CA0">
        <w:rPr>
          <w:szCs w:val="24"/>
        </w:rPr>
        <w:t xml:space="preserve"> 4.</w:t>
      </w:r>
    </w:p>
    <w:p w14:paraId="3B45529C" w14:textId="77777777" w:rsidR="00A62D96" w:rsidRPr="008E6CA0" w:rsidRDefault="00A62D96" w:rsidP="00A62D96">
      <w:pPr>
        <w:tabs>
          <w:tab w:val="left" w:pos="181"/>
          <w:tab w:val="left" w:pos="2699"/>
          <w:tab w:val="left" w:pos="5221"/>
          <w:tab w:val="left" w:pos="7739"/>
        </w:tabs>
        <w:rPr>
          <w:szCs w:val="24"/>
          <w:lang w:val="vi-VN"/>
        </w:rPr>
      </w:pPr>
      <w:r w:rsidRPr="008E6CA0">
        <w:rPr>
          <w:b/>
          <w:szCs w:val="24"/>
          <w:highlight w:val="white"/>
          <w:lang w:val="vi-VN"/>
        </w:rPr>
        <w:t xml:space="preserve">Câu </w:t>
      </w:r>
      <w:r w:rsidRPr="008E6CA0">
        <w:rPr>
          <w:b/>
          <w:szCs w:val="24"/>
        </w:rPr>
        <w:t>6</w:t>
      </w:r>
      <w:r w:rsidRPr="008E6CA0">
        <w:rPr>
          <w:b/>
          <w:szCs w:val="24"/>
          <w:lang w:val="vi-VN"/>
        </w:rPr>
        <w:t>5</w:t>
      </w:r>
      <w:r w:rsidRPr="008E6CA0">
        <w:rPr>
          <w:b/>
          <w:szCs w:val="24"/>
        </w:rPr>
        <w:t xml:space="preserve"> (3)</w:t>
      </w:r>
      <w:r w:rsidRPr="008E6CA0">
        <w:rPr>
          <w:b/>
          <w:szCs w:val="24"/>
          <w:lang w:val="vi-VN"/>
        </w:rPr>
        <w:t xml:space="preserve">: </w:t>
      </w:r>
      <w:r w:rsidRPr="008E6CA0">
        <w:rPr>
          <w:szCs w:val="24"/>
          <w:lang w:val="vi-VN"/>
        </w:rPr>
        <w:t>Khi nói về chu trình tuần hoàn vật chất trong tự nhiên, có bao nhiêu phát biểu sau đây đúng?</w:t>
      </w:r>
    </w:p>
    <w:p w14:paraId="6D7EF838" w14:textId="77777777" w:rsidR="00A62D96" w:rsidRPr="008E6CA0" w:rsidRDefault="00A62D96" w:rsidP="00A62D96">
      <w:pPr>
        <w:tabs>
          <w:tab w:val="left" w:pos="181"/>
          <w:tab w:val="left" w:pos="2699"/>
          <w:tab w:val="left" w:pos="5221"/>
          <w:tab w:val="left" w:pos="7739"/>
        </w:tabs>
        <w:rPr>
          <w:szCs w:val="24"/>
          <w:lang w:val="vi-VN"/>
        </w:rPr>
      </w:pPr>
      <w:r w:rsidRPr="008E6CA0">
        <w:rPr>
          <w:szCs w:val="24"/>
          <w:lang w:val="vi-VN"/>
        </w:rPr>
        <w:t>I.</w:t>
      </w:r>
      <w:r w:rsidRPr="008E6CA0">
        <w:rPr>
          <w:szCs w:val="24"/>
          <w:lang w:val="vi-VN"/>
        </w:rPr>
        <w:tab/>
        <w:t>Nitơ từ môi trường thường được thực vật hấp thụ dưới dạng nitơ phân tử.</w:t>
      </w:r>
    </w:p>
    <w:p w14:paraId="3B057C79" w14:textId="77777777" w:rsidR="00A62D96" w:rsidRPr="008E6CA0" w:rsidRDefault="00A62D96" w:rsidP="00A62D96">
      <w:pPr>
        <w:tabs>
          <w:tab w:val="left" w:pos="181"/>
          <w:tab w:val="left" w:pos="2699"/>
          <w:tab w:val="left" w:pos="5221"/>
          <w:tab w:val="left" w:pos="7739"/>
        </w:tabs>
        <w:rPr>
          <w:color w:val="FF0000"/>
          <w:szCs w:val="24"/>
          <w:lang w:val="vi-VN"/>
        </w:rPr>
      </w:pPr>
      <w:r w:rsidRPr="008E6CA0">
        <w:rPr>
          <w:color w:val="FF0000"/>
          <w:szCs w:val="24"/>
          <w:lang w:val="vi-VN"/>
        </w:rPr>
        <w:t>II. Cacbon từ môi trường đi vào quần xã dưới dạng cacbon đioxit.</w:t>
      </w:r>
    </w:p>
    <w:p w14:paraId="5C84F8CF" w14:textId="77777777" w:rsidR="00A62D96" w:rsidRPr="008E6CA0" w:rsidRDefault="00A62D96" w:rsidP="00A62D96">
      <w:pPr>
        <w:tabs>
          <w:tab w:val="left" w:pos="181"/>
          <w:tab w:val="left" w:pos="2699"/>
          <w:tab w:val="left" w:pos="5221"/>
          <w:tab w:val="left" w:pos="7739"/>
        </w:tabs>
        <w:rPr>
          <w:color w:val="FF0000"/>
          <w:szCs w:val="24"/>
          <w:lang w:val="vi-VN"/>
        </w:rPr>
      </w:pPr>
      <w:r w:rsidRPr="008E6CA0">
        <w:rPr>
          <w:color w:val="FF0000"/>
          <w:szCs w:val="24"/>
          <w:lang w:val="vi-VN"/>
        </w:rPr>
        <w:t>III. Nước là một loại tài nguyên tái sinh.</w:t>
      </w:r>
    </w:p>
    <w:p w14:paraId="744A08A5" w14:textId="77777777" w:rsidR="00A62D96" w:rsidRPr="008E6CA0" w:rsidRDefault="00A62D96" w:rsidP="00A62D96">
      <w:pPr>
        <w:tabs>
          <w:tab w:val="left" w:pos="181"/>
          <w:tab w:val="left" w:pos="2699"/>
          <w:tab w:val="left" w:pos="5221"/>
          <w:tab w:val="left" w:pos="7739"/>
        </w:tabs>
        <w:rPr>
          <w:color w:val="FF0000"/>
          <w:szCs w:val="24"/>
          <w:lang w:val="vi-VN"/>
        </w:rPr>
      </w:pPr>
      <w:r w:rsidRPr="008E6CA0">
        <w:rPr>
          <w:color w:val="FF0000"/>
          <w:szCs w:val="24"/>
          <w:lang w:val="vi-VN"/>
        </w:rPr>
        <w:t>IV. Vật chất từ môi trưòng đi vào quần xã, sau đó trở lại môi trường.</w:t>
      </w:r>
    </w:p>
    <w:p w14:paraId="573A8DE9" w14:textId="77777777" w:rsidR="00A62D96" w:rsidRPr="008E6CA0" w:rsidRDefault="00A62D96" w:rsidP="00A62D96">
      <w:pPr>
        <w:tabs>
          <w:tab w:val="left" w:pos="181"/>
          <w:tab w:val="left" w:pos="2699"/>
          <w:tab w:val="left" w:pos="5221"/>
          <w:tab w:val="left" w:pos="7739"/>
        </w:tabs>
        <w:rPr>
          <w:bCs/>
          <w:szCs w:val="24"/>
          <w:lang w:val="da-DK"/>
        </w:rPr>
      </w:pPr>
      <w:r w:rsidRPr="008E6CA0">
        <w:rPr>
          <w:b/>
          <w:color w:val="FF0000"/>
          <w:szCs w:val="24"/>
          <w:lang w:val="vi-VN"/>
        </w:rPr>
        <w:tab/>
      </w:r>
      <w:r w:rsidRPr="008E6CA0">
        <w:rPr>
          <w:b/>
          <w:color w:val="FF0000"/>
          <w:szCs w:val="24"/>
        </w:rPr>
        <w:t>A.</w:t>
      </w:r>
      <w:r w:rsidRPr="008E6CA0">
        <w:rPr>
          <w:color w:val="FF0000"/>
          <w:szCs w:val="24"/>
        </w:rPr>
        <w:t xml:space="preserve"> </w:t>
      </w:r>
      <w:r w:rsidRPr="008E6CA0">
        <w:rPr>
          <w:color w:val="FF0000"/>
          <w:szCs w:val="24"/>
          <w:lang w:val="vi-VN"/>
        </w:rPr>
        <w:t>3.</w:t>
      </w:r>
      <w:r w:rsidRPr="008E6CA0">
        <w:rPr>
          <w:szCs w:val="24"/>
        </w:rPr>
        <w:tab/>
      </w:r>
      <w:r w:rsidRPr="008E6CA0">
        <w:rPr>
          <w:b/>
          <w:szCs w:val="24"/>
        </w:rPr>
        <w:t>B.</w:t>
      </w:r>
      <w:r w:rsidRPr="008E6CA0">
        <w:rPr>
          <w:szCs w:val="24"/>
        </w:rPr>
        <w:t xml:space="preserve"> </w:t>
      </w:r>
      <w:r w:rsidRPr="008E6CA0">
        <w:rPr>
          <w:szCs w:val="24"/>
          <w:lang w:val="vi-VN"/>
        </w:rPr>
        <w:t>2.</w:t>
      </w:r>
      <w:r w:rsidRPr="008E6CA0">
        <w:rPr>
          <w:szCs w:val="24"/>
        </w:rPr>
        <w:tab/>
      </w:r>
      <w:r w:rsidRPr="008E6CA0">
        <w:rPr>
          <w:b/>
          <w:szCs w:val="24"/>
        </w:rPr>
        <w:t>C.</w:t>
      </w:r>
      <w:r w:rsidRPr="008E6CA0">
        <w:rPr>
          <w:szCs w:val="24"/>
        </w:rPr>
        <w:t xml:space="preserve"> </w:t>
      </w:r>
      <w:r w:rsidRPr="008E6CA0">
        <w:rPr>
          <w:szCs w:val="24"/>
          <w:lang w:val="vi-VN"/>
        </w:rPr>
        <w:t>1.</w:t>
      </w:r>
      <w:r w:rsidRPr="008E6CA0">
        <w:rPr>
          <w:szCs w:val="24"/>
        </w:rPr>
        <w:tab/>
      </w:r>
      <w:r w:rsidRPr="008E6CA0">
        <w:rPr>
          <w:b/>
          <w:szCs w:val="24"/>
        </w:rPr>
        <w:t>D.</w:t>
      </w:r>
      <w:r w:rsidRPr="008E6CA0">
        <w:rPr>
          <w:szCs w:val="24"/>
        </w:rPr>
        <w:t xml:space="preserve"> </w:t>
      </w:r>
      <w:r w:rsidRPr="008E6CA0">
        <w:rPr>
          <w:szCs w:val="24"/>
          <w:lang w:val="vi-VN"/>
        </w:rPr>
        <w:t>4.</w:t>
      </w:r>
    </w:p>
    <w:p w14:paraId="7C631A1A" w14:textId="77777777" w:rsidR="00A62D96" w:rsidRPr="008E6CA0" w:rsidRDefault="00A62D96" w:rsidP="00A62D96">
      <w:pPr>
        <w:rPr>
          <w:b/>
          <w:noProof/>
          <w:szCs w:val="24"/>
          <w:lang w:val="sv-SE"/>
        </w:rPr>
      </w:pPr>
      <w:r w:rsidRPr="008E6CA0">
        <w:rPr>
          <w:b/>
          <w:szCs w:val="24"/>
          <w:highlight w:val="white"/>
          <w:lang w:val="sv-SE"/>
        </w:rPr>
        <w:t xml:space="preserve">Câu </w:t>
      </w:r>
      <w:r w:rsidRPr="008E6CA0">
        <w:rPr>
          <w:b/>
          <w:szCs w:val="24"/>
          <w:lang w:val="sv-SE"/>
        </w:rPr>
        <w:t xml:space="preserve">66 </w:t>
      </w:r>
      <w:r w:rsidRPr="008E6CA0">
        <w:rPr>
          <w:b/>
          <w:szCs w:val="24"/>
        </w:rPr>
        <w:t>(3)</w:t>
      </w:r>
      <w:r w:rsidRPr="008E6CA0">
        <w:rPr>
          <w:b/>
          <w:szCs w:val="24"/>
          <w:lang w:val="sv-SE"/>
        </w:rPr>
        <w:t xml:space="preserve">: </w:t>
      </w:r>
      <w:r w:rsidRPr="008E6CA0">
        <w:rPr>
          <w:noProof/>
          <w:szCs w:val="24"/>
          <w:lang w:val="sv-SE"/>
        </w:rPr>
        <w:t xml:space="preserve">Khi nói về </w:t>
      </w:r>
      <w:r w:rsidRPr="008E6CA0">
        <w:rPr>
          <w:noProof/>
          <w:szCs w:val="24"/>
          <w:lang w:val="vi-VN"/>
        </w:rPr>
        <w:t>lưới thức ăn đồng cỏ hình dưới</w:t>
      </w:r>
      <w:r w:rsidRPr="008E6CA0">
        <w:rPr>
          <w:noProof/>
          <w:szCs w:val="24"/>
          <w:lang w:val="sv-SE"/>
        </w:rPr>
        <w:t>, có bao nhiêu phát biểu sau đây đúng?</w:t>
      </w:r>
    </w:p>
    <w:tbl>
      <w:tblPr>
        <w:tblW w:w="0" w:type="auto"/>
        <w:tblLook w:val="04A0" w:firstRow="1" w:lastRow="0" w:firstColumn="1" w:lastColumn="0" w:noHBand="0" w:noVBand="1"/>
      </w:tblPr>
      <w:tblGrid>
        <w:gridCol w:w="4505"/>
        <w:gridCol w:w="5395"/>
      </w:tblGrid>
      <w:tr w:rsidR="00A62D96" w:rsidRPr="008E6CA0" w14:paraId="27119146" w14:textId="77777777" w:rsidTr="00345AAF">
        <w:tc>
          <w:tcPr>
            <w:tcW w:w="4518" w:type="dxa"/>
            <w:shd w:val="clear" w:color="auto" w:fill="auto"/>
          </w:tcPr>
          <w:p w14:paraId="00ED5E52" w14:textId="77777777" w:rsidR="00A62D96" w:rsidRPr="008E6CA0" w:rsidRDefault="00A62D96" w:rsidP="00345AAF">
            <w:pPr>
              <w:rPr>
                <w:noProof/>
                <w:szCs w:val="24"/>
              </w:rPr>
            </w:pPr>
            <w:r w:rsidRPr="008E6CA0">
              <w:rPr>
                <w:noProof/>
                <w:szCs w:val="24"/>
              </w:rPr>
              <w:lastRenderedPageBreak/>
              <w:drawing>
                <wp:inline distT="0" distB="0" distL="0" distR="0" wp14:anchorId="4FAF925C" wp14:editId="1D8EB727">
                  <wp:extent cx="2329815" cy="1573530"/>
                  <wp:effectExtent l="0" t="0" r="0" b="7620"/>
                  <wp:docPr id="1498548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573530"/>
                          </a:xfrm>
                          <a:prstGeom prst="rect">
                            <a:avLst/>
                          </a:prstGeom>
                          <a:noFill/>
                          <a:ln>
                            <a:noFill/>
                          </a:ln>
                        </pic:spPr>
                      </pic:pic>
                    </a:graphicData>
                  </a:graphic>
                </wp:inline>
              </w:drawing>
            </w:r>
          </w:p>
        </w:tc>
        <w:tc>
          <w:tcPr>
            <w:tcW w:w="5490" w:type="dxa"/>
            <w:shd w:val="clear" w:color="auto" w:fill="auto"/>
          </w:tcPr>
          <w:p w14:paraId="2D482178" w14:textId="77777777" w:rsidR="00A62D96" w:rsidRPr="008E6CA0" w:rsidRDefault="00A62D96" w:rsidP="00345AAF">
            <w:pPr>
              <w:rPr>
                <w:noProof/>
                <w:szCs w:val="24"/>
              </w:rPr>
            </w:pPr>
            <w:r w:rsidRPr="008E6CA0">
              <w:rPr>
                <w:noProof/>
                <w:szCs w:val="24"/>
              </w:rPr>
              <w:t>I. Diều hâu có thể là sinh vật tiêu thụ bậc 3 hoặc sinh vật tiêu thụ bậc 4.</w:t>
            </w:r>
          </w:p>
          <w:p w14:paraId="4338BC7B" w14:textId="77777777" w:rsidR="00A62D96" w:rsidRPr="008E6CA0" w:rsidRDefault="00A62D96" w:rsidP="00345AAF">
            <w:pPr>
              <w:rPr>
                <w:noProof/>
                <w:szCs w:val="24"/>
              </w:rPr>
            </w:pPr>
            <w:r w:rsidRPr="008E6CA0">
              <w:rPr>
                <w:noProof/>
                <w:szCs w:val="24"/>
              </w:rPr>
              <w:t>II. Ếch và chuột cùng thuộc một bậc dinh dưỡng.</w:t>
            </w:r>
          </w:p>
          <w:p w14:paraId="72A38F63" w14:textId="77777777" w:rsidR="00A62D96" w:rsidRPr="008E6CA0" w:rsidRDefault="00A62D96" w:rsidP="00345AAF">
            <w:pPr>
              <w:rPr>
                <w:noProof/>
                <w:szCs w:val="24"/>
              </w:rPr>
            </w:pPr>
            <w:r w:rsidRPr="008E6CA0">
              <w:rPr>
                <w:noProof/>
                <w:szCs w:val="24"/>
              </w:rPr>
              <w:t>III. Rắn là sinh vật thuộc bậc dinh dưỡng cấp 4 và là một mắt xích chung.</w:t>
            </w:r>
          </w:p>
          <w:p w14:paraId="07C0C340" w14:textId="77777777" w:rsidR="00A62D96" w:rsidRPr="008E6CA0" w:rsidRDefault="00A62D96" w:rsidP="00345AAF">
            <w:pPr>
              <w:rPr>
                <w:noProof/>
                <w:szCs w:val="24"/>
              </w:rPr>
            </w:pPr>
            <w:r w:rsidRPr="008E6CA0">
              <w:rPr>
                <w:noProof/>
                <w:szCs w:val="24"/>
              </w:rPr>
              <w:t>IV. Lưới thức ăn có tối đa 5 chuỗi thức ăn.</w:t>
            </w:r>
          </w:p>
          <w:p w14:paraId="090F3283" w14:textId="77777777" w:rsidR="00A62D96" w:rsidRPr="008E6CA0" w:rsidRDefault="00A62D96" w:rsidP="00345AAF">
            <w:pPr>
              <w:rPr>
                <w:noProof/>
                <w:szCs w:val="24"/>
              </w:rPr>
            </w:pPr>
          </w:p>
        </w:tc>
      </w:tr>
    </w:tbl>
    <w:p w14:paraId="67FF016B" w14:textId="77777777" w:rsidR="00A62D96" w:rsidRPr="008E6CA0" w:rsidRDefault="00A62D96" w:rsidP="00A62D96">
      <w:pPr>
        <w:rPr>
          <w:b/>
          <w:szCs w:val="24"/>
          <w:lang w:val="vi-VN"/>
        </w:rPr>
      </w:pPr>
      <w:r w:rsidRPr="008E6CA0">
        <w:rPr>
          <w:b/>
          <w:noProof/>
          <w:szCs w:val="24"/>
          <w:lang w:val="vi-VN"/>
        </w:rPr>
        <w:tab/>
        <w:t>A. 1                    B. 2                    C. 3</w:t>
      </w:r>
      <w:r w:rsidRPr="008E6CA0">
        <w:rPr>
          <w:b/>
          <w:noProof/>
          <w:szCs w:val="24"/>
          <w:lang w:val="vi-VN"/>
        </w:rPr>
        <w:tab/>
        <w:t xml:space="preserve">                 </w:t>
      </w:r>
      <w:r w:rsidRPr="008E6CA0">
        <w:rPr>
          <w:b/>
          <w:noProof/>
          <w:color w:val="FF0000"/>
          <w:szCs w:val="24"/>
          <w:lang w:val="vi-VN"/>
        </w:rPr>
        <w:t>D. 4</w:t>
      </w:r>
    </w:p>
    <w:p w14:paraId="3CE661A7" w14:textId="77777777" w:rsidR="00A62D96" w:rsidRPr="008E6CA0" w:rsidRDefault="00A62D96" w:rsidP="00A62D96">
      <w:pPr>
        <w:pStyle w:val="NormalWeb"/>
        <w:shd w:val="clear" w:color="auto" w:fill="FFFFFF"/>
        <w:tabs>
          <w:tab w:val="left" w:pos="284"/>
          <w:tab w:val="left" w:pos="2694"/>
          <w:tab w:val="left" w:pos="4820"/>
          <w:tab w:val="left" w:pos="7088"/>
        </w:tabs>
        <w:spacing w:before="0" w:beforeAutospacing="0" w:after="0" w:afterAutospacing="0"/>
        <w:jc w:val="both"/>
        <w:rPr>
          <w:color w:val="212529"/>
        </w:rPr>
      </w:pPr>
      <w:r w:rsidRPr="008E6CA0">
        <w:rPr>
          <w:b/>
          <w:highlight w:val="white"/>
          <w:lang w:val="vi-VN"/>
        </w:rPr>
        <w:t xml:space="preserve">Câu </w:t>
      </w:r>
      <w:r w:rsidRPr="008E6CA0">
        <w:rPr>
          <w:b/>
        </w:rPr>
        <w:t>6</w:t>
      </w:r>
      <w:r w:rsidRPr="008E6CA0">
        <w:rPr>
          <w:b/>
          <w:lang w:val="vi-VN"/>
        </w:rPr>
        <w:t>7</w:t>
      </w:r>
      <w:r w:rsidRPr="008E6CA0">
        <w:rPr>
          <w:b/>
        </w:rPr>
        <w:t xml:space="preserve"> (3)</w:t>
      </w:r>
      <w:r w:rsidRPr="008E6CA0">
        <w:rPr>
          <w:b/>
          <w:lang w:val="vi-VN"/>
        </w:rPr>
        <w:t xml:space="preserve">: </w:t>
      </w:r>
      <w:r w:rsidRPr="008E6CA0">
        <w:rPr>
          <w:color w:val="212529"/>
        </w:rPr>
        <w:t>Khi nói về thành phần của hệ sinh thái, có bao nhiêu phát biểu sau đây đúng?</w:t>
      </w:r>
    </w:p>
    <w:p w14:paraId="6D3D2034" w14:textId="77777777" w:rsidR="00A62D96" w:rsidRPr="008E6CA0" w:rsidRDefault="00A62D96" w:rsidP="00A62D96">
      <w:pPr>
        <w:pStyle w:val="NormalWeb"/>
        <w:shd w:val="clear" w:color="auto" w:fill="FFFFFF"/>
        <w:tabs>
          <w:tab w:val="left" w:pos="2694"/>
          <w:tab w:val="left" w:pos="4820"/>
          <w:tab w:val="left" w:pos="7088"/>
        </w:tabs>
        <w:spacing w:before="0" w:beforeAutospacing="0" w:after="0" w:afterAutospacing="0"/>
        <w:ind w:firstLine="284"/>
        <w:jc w:val="both"/>
        <w:rPr>
          <w:color w:val="FF0000"/>
        </w:rPr>
      </w:pPr>
      <w:r w:rsidRPr="008E6CA0">
        <w:rPr>
          <w:color w:val="FF0000"/>
        </w:rPr>
        <w:t>I. Một hệ sinh thái luôn có các loài sinh vật và môi trường sống của sinh vật.</w:t>
      </w:r>
    </w:p>
    <w:p w14:paraId="5D09513E" w14:textId="77777777" w:rsidR="00A62D96" w:rsidRPr="008E6CA0" w:rsidRDefault="00A62D96" w:rsidP="00A62D96">
      <w:pPr>
        <w:pStyle w:val="NormalWeb"/>
        <w:shd w:val="clear" w:color="auto" w:fill="FFFFFF"/>
        <w:tabs>
          <w:tab w:val="left" w:pos="2694"/>
          <w:tab w:val="left" w:pos="4820"/>
          <w:tab w:val="left" w:pos="7088"/>
        </w:tabs>
        <w:spacing w:before="0" w:beforeAutospacing="0" w:after="0" w:afterAutospacing="0"/>
        <w:ind w:firstLine="284"/>
        <w:jc w:val="both"/>
        <w:rPr>
          <w:color w:val="FF0000"/>
        </w:rPr>
      </w:pPr>
      <w:r w:rsidRPr="008E6CA0">
        <w:rPr>
          <w:color w:val="FF0000"/>
        </w:rPr>
        <w:t>II. Tất cả các loài thực vật đều được xếp vào nhóm sinh vật sản xuất.</w:t>
      </w:r>
    </w:p>
    <w:p w14:paraId="497E9628" w14:textId="77777777" w:rsidR="00A62D96" w:rsidRPr="008E6CA0" w:rsidRDefault="00A62D96" w:rsidP="00A62D96">
      <w:pPr>
        <w:pStyle w:val="NormalWeb"/>
        <w:shd w:val="clear" w:color="auto" w:fill="FFFFFF"/>
        <w:tabs>
          <w:tab w:val="left" w:pos="2694"/>
          <w:tab w:val="left" w:pos="4820"/>
          <w:tab w:val="left" w:pos="7088"/>
        </w:tabs>
        <w:spacing w:before="0" w:beforeAutospacing="0" w:after="0" w:afterAutospacing="0"/>
        <w:ind w:firstLine="284"/>
        <w:jc w:val="both"/>
        <w:rPr>
          <w:color w:val="212529"/>
        </w:rPr>
      </w:pPr>
      <w:r w:rsidRPr="008E6CA0">
        <w:rPr>
          <w:color w:val="212529"/>
        </w:rPr>
        <w:t>III. Sinh vật phân giải có chức năng chuyển hóa chất vô cơ thành chất hữu cơ để cung cấp cho các sinh vật tiêu thụ trong hệ sinh thái.</w:t>
      </w:r>
    </w:p>
    <w:p w14:paraId="1853662F" w14:textId="77777777" w:rsidR="00A62D96" w:rsidRPr="008E6CA0" w:rsidRDefault="00A62D96" w:rsidP="00A62D96">
      <w:pPr>
        <w:pStyle w:val="NormalWeb"/>
        <w:shd w:val="clear" w:color="auto" w:fill="FFFFFF"/>
        <w:tabs>
          <w:tab w:val="left" w:pos="2694"/>
          <w:tab w:val="left" w:pos="4820"/>
          <w:tab w:val="left" w:pos="7088"/>
        </w:tabs>
        <w:spacing w:before="0" w:beforeAutospacing="0" w:after="0" w:afterAutospacing="0"/>
        <w:ind w:firstLine="284"/>
        <w:jc w:val="both"/>
        <w:rPr>
          <w:color w:val="212529"/>
        </w:rPr>
      </w:pPr>
      <w:r w:rsidRPr="008E6CA0">
        <w:rPr>
          <w:color w:val="212529"/>
        </w:rPr>
        <w:t>IV. Xác chết của sinh vật được xếp vào thành phần hữu sinh của hệ sinh thái.</w:t>
      </w:r>
    </w:p>
    <w:p w14:paraId="5283D0E5" w14:textId="77777777" w:rsidR="00A62D96" w:rsidRPr="008E6CA0" w:rsidRDefault="00A62D96" w:rsidP="00A62D96">
      <w:pPr>
        <w:tabs>
          <w:tab w:val="left" w:pos="2694"/>
          <w:tab w:val="left" w:pos="5310"/>
          <w:tab w:val="left" w:pos="7920"/>
        </w:tabs>
        <w:ind w:firstLine="284"/>
        <w:rPr>
          <w:color w:val="212529"/>
          <w:szCs w:val="24"/>
        </w:rPr>
      </w:pPr>
      <w:r w:rsidRPr="008E6CA0">
        <w:rPr>
          <w:b/>
          <w:bCs/>
          <w:color w:val="212529"/>
          <w:szCs w:val="24"/>
        </w:rPr>
        <w:t xml:space="preserve">A. </w:t>
      </w:r>
      <w:r w:rsidRPr="008E6CA0">
        <w:rPr>
          <w:color w:val="212529"/>
          <w:szCs w:val="24"/>
        </w:rPr>
        <w:t xml:space="preserve">4. </w:t>
      </w:r>
      <w:r w:rsidRPr="008E6CA0">
        <w:rPr>
          <w:b/>
          <w:color w:val="212529"/>
          <w:szCs w:val="24"/>
        </w:rPr>
        <w:tab/>
      </w:r>
      <w:r w:rsidRPr="008E6CA0">
        <w:rPr>
          <w:b/>
          <w:color w:val="FF0000"/>
          <w:szCs w:val="24"/>
        </w:rPr>
        <w:t>B.</w:t>
      </w:r>
      <w:r w:rsidRPr="008E6CA0">
        <w:rPr>
          <w:b/>
          <w:bCs/>
          <w:color w:val="FF0000"/>
          <w:szCs w:val="24"/>
        </w:rPr>
        <w:t xml:space="preserve"> </w:t>
      </w:r>
      <w:r w:rsidRPr="008E6CA0">
        <w:rPr>
          <w:color w:val="FF0000"/>
          <w:szCs w:val="24"/>
        </w:rPr>
        <w:t xml:space="preserve">2. </w:t>
      </w:r>
      <w:r w:rsidRPr="008E6CA0">
        <w:rPr>
          <w:b/>
          <w:color w:val="212529"/>
          <w:szCs w:val="24"/>
        </w:rPr>
        <w:tab/>
        <w:t>C.</w:t>
      </w:r>
      <w:r w:rsidRPr="008E6CA0">
        <w:rPr>
          <w:b/>
          <w:bCs/>
          <w:color w:val="212529"/>
          <w:szCs w:val="24"/>
        </w:rPr>
        <w:t xml:space="preserve"> </w:t>
      </w:r>
      <w:r w:rsidRPr="008E6CA0">
        <w:rPr>
          <w:color w:val="212529"/>
          <w:szCs w:val="24"/>
        </w:rPr>
        <w:t xml:space="preserve">1. </w:t>
      </w:r>
      <w:r w:rsidRPr="008E6CA0">
        <w:rPr>
          <w:b/>
          <w:color w:val="212529"/>
          <w:szCs w:val="24"/>
        </w:rPr>
        <w:tab/>
        <w:t>D.</w:t>
      </w:r>
      <w:r w:rsidRPr="008E6CA0">
        <w:rPr>
          <w:b/>
          <w:bCs/>
          <w:color w:val="212529"/>
          <w:szCs w:val="24"/>
        </w:rPr>
        <w:t xml:space="preserve"> </w:t>
      </w:r>
      <w:r w:rsidRPr="008E6CA0">
        <w:rPr>
          <w:color w:val="212529"/>
          <w:szCs w:val="24"/>
        </w:rPr>
        <w:t xml:space="preserve">3. </w:t>
      </w:r>
    </w:p>
    <w:p w14:paraId="25F1C765" w14:textId="77777777" w:rsidR="00A62D96" w:rsidRPr="008E6CA0" w:rsidRDefault="00A62D96" w:rsidP="00A62D96">
      <w:pPr>
        <w:rPr>
          <w:szCs w:val="24"/>
          <w:lang w:val="vi-VN"/>
        </w:rPr>
      </w:pPr>
      <w:r w:rsidRPr="008E6CA0">
        <w:rPr>
          <w:b/>
          <w:szCs w:val="24"/>
          <w:lang w:val="vi-VN"/>
        </w:rPr>
        <w:t xml:space="preserve">Câu </w:t>
      </w:r>
      <w:r w:rsidRPr="008E6CA0">
        <w:rPr>
          <w:b/>
          <w:szCs w:val="24"/>
        </w:rPr>
        <w:t>6</w:t>
      </w:r>
      <w:r w:rsidRPr="008E6CA0">
        <w:rPr>
          <w:b/>
          <w:szCs w:val="24"/>
          <w:lang w:val="vi-VN"/>
        </w:rPr>
        <w:t>8</w:t>
      </w:r>
      <w:r w:rsidRPr="008E6CA0">
        <w:rPr>
          <w:b/>
          <w:szCs w:val="24"/>
        </w:rPr>
        <w:t xml:space="preserve"> (3)</w:t>
      </w:r>
      <w:r w:rsidRPr="008E6CA0">
        <w:rPr>
          <w:b/>
          <w:szCs w:val="24"/>
          <w:lang w:val="vi-VN"/>
        </w:rPr>
        <w:t>:</w:t>
      </w:r>
      <w:r w:rsidRPr="008E6CA0">
        <w:rPr>
          <w:szCs w:val="24"/>
          <w:lang w:val="vi-VN"/>
        </w:rPr>
        <w:t xml:space="preserve"> Trong các phát biểu sau, có bao nhiêu phát biểu đúng về bậc dinh dưỡng của lưới thức ăn? </w:t>
      </w:r>
    </w:p>
    <w:p w14:paraId="477B3E3D" w14:textId="77777777" w:rsidR="00A62D96" w:rsidRPr="008E6CA0" w:rsidRDefault="00A62D96" w:rsidP="00A62D96">
      <w:pPr>
        <w:rPr>
          <w:szCs w:val="24"/>
          <w:lang w:val="vi-VN"/>
        </w:rPr>
      </w:pPr>
      <w:r w:rsidRPr="008E6CA0">
        <w:rPr>
          <w:szCs w:val="24"/>
          <w:lang w:val="vi-VN"/>
        </w:rPr>
        <w:t>I. Bậc dinh dưỡng cấp 1 gồm tất cả các loài động vật ăn thực vật.</w:t>
      </w:r>
    </w:p>
    <w:p w14:paraId="5E0F8E1D" w14:textId="77777777" w:rsidR="00A62D96" w:rsidRPr="008E6CA0" w:rsidRDefault="00A62D96" w:rsidP="00A62D96">
      <w:pPr>
        <w:rPr>
          <w:color w:val="FF0000"/>
          <w:szCs w:val="24"/>
          <w:lang w:val="vi-VN"/>
        </w:rPr>
      </w:pPr>
      <w:r w:rsidRPr="008E6CA0">
        <w:rPr>
          <w:color w:val="FF0000"/>
          <w:szCs w:val="24"/>
          <w:lang w:val="vi-VN"/>
        </w:rPr>
        <w:t xml:space="preserve">II. Trong một lưới thức ăn, mỗi bậc dinh dưỡng thường gồm nhiều loài sinh vật. </w:t>
      </w:r>
    </w:p>
    <w:p w14:paraId="15CBD437" w14:textId="77777777" w:rsidR="00A62D96" w:rsidRPr="008E6CA0" w:rsidRDefault="00A62D96" w:rsidP="00A62D96">
      <w:pPr>
        <w:rPr>
          <w:szCs w:val="24"/>
          <w:lang w:val="vi-VN"/>
        </w:rPr>
      </w:pPr>
      <w:r w:rsidRPr="008E6CA0">
        <w:rPr>
          <w:szCs w:val="24"/>
          <w:lang w:val="vi-VN"/>
        </w:rPr>
        <w:t xml:space="preserve">III. Bậc dinh dưỡng cấp cao nhất là nhóm sinh vật mở đầu mỗi chuỗi thức ăn. </w:t>
      </w:r>
    </w:p>
    <w:p w14:paraId="4799081D" w14:textId="77777777" w:rsidR="00A62D96" w:rsidRPr="008E6CA0" w:rsidRDefault="00A62D96" w:rsidP="00A62D96">
      <w:pPr>
        <w:rPr>
          <w:color w:val="FF0000"/>
          <w:szCs w:val="24"/>
          <w:lang w:val="vi-VN"/>
        </w:rPr>
      </w:pPr>
      <w:r w:rsidRPr="008E6CA0">
        <w:rPr>
          <w:color w:val="FF0000"/>
          <w:szCs w:val="24"/>
          <w:lang w:val="vi-VN"/>
        </w:rPr>
        <w:t xml:space="preserve">IV. Trong một lưới thức ăn, một sinh vật có thể thuộc nhiều bậc dinh dưỡng. </w:t>
      </w:r>
    </w:p>
    <w:tbl>
      <w:tblPr>
        <w:tblW w:w="0" w:type="auto"/>
        <w:tblLook w:val="04A0" w:firstRow="1" w:lastRow="0" w:firstColumn="1" w:lastColumn="0" w:noHBand="0" w:noVBand="1"/>
      </w:tblPr>
      <w:tblGrid>
        <w:gridCol w:w="482"/>
        <w:gridCol w:w="1766"/>
        <w:gridCol w:w="466"/>
        <w:gridCol w:w="1829"/>
        <w:gridCol w:w="480"/>
        <w:gridCol w:w="1775"/>
        <w:gridCol w:w="480"/>
        <w:gridCol w:w="1794"/>
      </w:tblGrid>
      <w:tr w:rsidR="00A62D96" w:rsidRPr="008E6CA0" w14:paraId="78AF4346" w14:textId="77777777" w:rsidTr="00345AAF">
        <w:trPr>
          <w:trHeight w:val="266"/>
        </w:trPr>
        <w:tc>
          <w:tcPr>
            <w:tcW w:w="482" w:type="dxa"/>
            <w:shd w:val="clear" w:color="auto" w:fill="auto"/>
          </w:tcPr>
          <w:p w14:paraId="54D91AF9" w14:textId="77777777" w:rsidR="00A62D96" w:rsidRPr="008E6CA0" w:rsidRDefault="00A62D96" w:rsidP="00345AAF">
            <w:pPr>
              <w:rPr>
                <w:b/>
                <w:szCs w:val="24"/>
              </w:rPr>
            </w:pPr>
            <w:r w:rsidRPr="008E6CA0">
              <w:rPr>
                <w:b/>
                <w:szCs w:val="24"/>
              </w:rPr>
              <w:t>A.</w:t>
            </w:r>
          </w:p>
        </w:tc>
        <w:tc>
          <w:tcPr>
            <w:tcW w:w="1766" w:type="dxa"/>
            <w:shd w:val="clear" w:color="auto" w:fill="auto"/>
          </w:tcPr>
          <w:p w14:paraId="27ECA584" w14:textId="77777777" w:rsidR="00A62D96" w:rsidRPr="008E6CA0" w:rsidRDefault="00A62D96" w:rsidP="00345AAF">
            <w:pPr>
              <w:rPr>
                <w:szCs w:val="24"/>
              </w:rPr>
            </w:pPr>
            <w:r w:rsidRPr="008E6CA0">
              <w:rPr>
                <w:szCs w:val="24"/>
              </w:rPr>
              <w:t>4</w:t>
            </w:r>
          </w:p>
        </w:tc>
        <w:tc>
          <w:tcPr>
            <w:tcW w:w="466" w:type="dxa"/>
            <w:shd w:val="clear" w:color="auto" w:fill="auto"/>
          </w:tcPr>
          <w:p w14:paraId="3C967160" w14:textId="77777777" w:rsidR="00A62D96" w:rsidRPr="008E6CA0" w:rsidRDefault="00A62D96" w:rsidP="00345AAF">
            <w:pPr>
              <w:rPr>
                <w:b/>
                <w:color w:val="FF0000"/>
                <w:szCs w:val="24"/>
              </w:rPr>
            </w:pPr>
            <w:r w:rsidRPr="008E6CA0">
              <w:rPr>
                <w:b/>
                <w:color w:val="FF0000"/>
                <w:szCs w:val="24"/>
              </w:rPr>
              <w:t>B.</w:t>
            </w:r>
          </w:p>
        </w:tc>
        <w:tc>
          <w:tcPr>
            <w:tcW w:w="1829" w:type="dxa"/>
            <w:shd w:val="clear" w:color="auto" w:fill="auto"/>
          </w:tcPr>
          <w:p w14:paraId="72884118" w14:textId="77777777" w:rsidR="00A62D96" w:rsidRPr="008E6CA0" w:rsidRDefault="00A62D96" w:rsidP="00345AAF">
            <w:pPr>
              <w:rPr>
                <w:color w:val="FF0000"/>
                <w:szCs w:val="24"/>
              </w:rPr>
            </w:pPr>
            <w:r w:rsidRPr="008E6CA0">
              <w:rPr>
                <w:color w:val="FF0000"/>
                <w:szCs w:val="24"/>
              </w:rPr>
              <w:t>2</w:t>
            </w:r>
          </w:p>
        </w:tc>
        <w:tc>
          <w:tcPr>
            <w:tcW w:w="480" w:type="dxa"/>
            <w:shd w:val="clear" w:color="auto" w:fill="auto"/>
          </w:tcPr>
          <w:p w14:paraId="70363206" w14:textId="77777777" w:rsidR="00A62D96" w:rsidRPr="008E6CA0" w:rsidRDefault="00A62D96" w:rsidP="00345AAF">
            <w:pPr>
              <w:rPr>
                <w:b/>
                <w:szCs w:val="24"/>
              </w:rPr>
            </w:pPr>
            <w:r w:rsidRPr="008E6CA0">
              <w:rPr>
                <w:b/>
                <w:szCs w:val="24"/>
              </w:rPr>
              <w:t>C.</w:t>
            </w:r>
          </w:p>
        </w:tc>
        <w:tc>
          <w:tcPr>
            <w:tcW w:w="1775" w:type="dxa"/>
            <w:shd w:val="clear" w:color="auto" w:fill="auto"/>
          </w:tcPr>
          <w:p w14:paraId="6A29F734" w14:textId="77777777" w:rsidR="00A62D96" w:rsidRPr="008E6CA0" w:rsidRDefault="00A62D96" w:rsidP="00345AAF">
            <w:pPr>
              <w:rPr>
                <w:szCs w:val="24"/>
              </w:rPr>
            </w:pPr>
            <w:r w:rsidRPr="008E6CA0">
              <w:rPr>
                <w:szCs w:val="24"/>
              </w:rPr>
              <w:t>3</w:t>
            </w:r>
          </w:p>
        </w:tc>
        <w:tc>
          <w:tcPr>
            <w:tcW w:w="480" w:type="dxa"/>
            <w:shd w:val="clear" w:color="auto" w:fill="auto"/>
          </w:tcPr>
          <w:p w14:paraId="66FD7CCD" w14:textId="77777777" w:rsidR="00A62D96" w:rsidRPr="008E6CA0" w:rsidRDefault="00A62D96" w:rsidP="00345AAF">
            <w:pPr>
              <w:rPr>
                <w:b/>
                <w:szCs w:val="24"/>
              </w:rPr>
            </w:pPr>
            <w:r w:rsidRPr="008E6CA0">
              <w:rPr>
                <w:b/>
                <w:szCs w:val="24"/>
              </w:rPr>
              <w:t>D.</w:t>
            </w:r>
          </w:p>
        </w:tc>
        <w:tc>
          <w:tcPr>
            <w:tcW w:w="1794" w:type="dxa"/>
            <w:shd w:val="clear" w:color="auto" w:fill="auto"/>
          </w:tcPr>
          <w:p w14:paraId="25A9A86E" w14:textId="77777777" w:rsidR="00A62D96" w:rsidRPr="008E6CA0" w:rsidRDefault="00A62D96" w:rsidP="00345AAF">
            <w:pPr>
              <w:rPr>
                <w:szCs w:val="24"/>
              </w:rPr>
            </w:pPr>
            <w:r w:rsidRPr="008E6CA0">
              <w:rPr>
                <w:szCs w:val="24"/>
              </w:rPr>
              <w:t>1</w:t>
            </w:r>
          </w:p>
        </w:tc>
      </w:tr>
    </w:tbl>
    <w:p w14:paraId="76B4C0EC" w14:textId="77777777" w:rsidR="00A62D96" w:rsidRPr="008E6CA0" w:rsidRDefault="00A62D96" w:rsidP="00A62D96">
      <w:pPr>
        <w:rPr>
          <w:szCs w:val="24"/>
        </w:rPr>
      </w:pPr>
      <w:r w:rsidRPr="008E6CA0">
        <w:rPr>
          <w:b/>
          <w:szCs w:val="24"/>
        </w:rPr>
        <w:t>Câu 69 (3):</w:t>
      </w:r>
      <w:r w:rsidRPr="008E6CA0">
        <w:rPr>
          <w:szCs w:val="24"/>
        </w:rPr>
        <w:t xml:space="preserve"> Có bao nhiêu phát biểu sau đây </w:t>
      </w:r>
      <w:r w:rsidRPr="008E6CA0">
        <w:rPr>
          <w:b/>
          <w:szCs w:val="24"/>
        </w:rPr>
        <w:t>không đúng</w:t>
      </w:r>
      <w:r w:rsidRPr="008E6CA0">
        <w:rPr>
          <w:szCs w:val="24"/>
        </w:rPr>
        <w:t xml:space="preserve"> khi nói về hệ sinh thái?</w:t>
      </w:r>
    </w:p>
    <w:p w14:paraId="0F5A1E8A" w14:textId="77777777" w:rsidR="00A62D96" w:rsidRPr="008E6CA0" w:rsidRDefault="00A62D96" w:rsidP="00A62D96">
      <w:pPr>
        <w:rPr>
          <w:color w:val="FF0000"/>
          <w:szCs w:val="24"/>
        </w:rPr>
      </w:pPr>
      <w:r w:rsidRPr="008E6CA0">
        <w:rPr>
          <w:color w:val="FF0000"/>
          <w:szCs w:val="24"/>
        </w:rPr>
        <w:t>I. Trong hệ sinh thái, sinh vật sản xuất là nhóm có khả năng truyền năng lượng từ quần xã đến môi trường vô sinh.</w:t>
      </w:r>
    </w:p>
    <w:p w14:paraId="0F5250E7" w14:textId="77777777" w:rsidR="00A62D96" w:rsidRPr="008E6CA0" w:rsidRDefault="00A62D96" w:rsidP="00A62D96">
      <w:pPr>
        <w:rPr>
          <w:szCs w:val="24"/>
        </w:rPr>
      </w:pPr>
      <w:r w:rsidRPr="008E6CA0">
        <w:rPr>
          <w:szCs w:val="24"/>
        </w:rPr>
        <w:t>II. Bất kì sự gắn kết nào giữa các sinh vật với sinh cảnh đủ để tạo thành một chu trình sinh học hoàn chỉnh đều được xem là một hệ sinh thái.</w:t>
      </w:r>
    </w:p>
    <w:p w14:paraId="63F66D4E" w14:textId="77777777" w:rsidR="00A62D96" w:rsidRPr="008E6CA0" w:rsidRDefault="00A62D96" w:rsidP="00A62D96">
      <w:pPr>
        <w:rPr>
          <w:color w:val="FF0000"/>
          <w:szCs w:val="24"/>
        </w:rPr>
      </w:pPr>
      <w:r w:rsidRPr="008E6CA0">
        <w:rPr>
          <w:color w:val="FF0000"/>
          <w:szCs w:val="24"/>
        </w:rPr>
        <w:t>III. Trong hệ sinh thái, sinh vật phân giải gồm chủ yếu các loài sống dị dưỡng như vi khuẩn, nấm và 1 số vi sinh vật hóa tự dưỡng.</w:t>
      </w:r>
    </w:p>
    <w:p w14:paraId="7FCC3CCC" w14:textId="77777777" w:rsidR="00A62D96" w:rsidRPr="008E6CA0" w:rsidRDefault="00A62D96" w:rsidP="00A62D96">
      <w:pPr>
        <w:rPr>
          <w:color w:val="FF0000"/>
          <w:szCs w:val="24"/>
        </w:rPr>
      </w:pPr>
      <w:r w:rsidRPr="008E6CA0">
        <w:rPr>
          <w:color w:val="FF0000"/>
          <w:szCs w:val="24"/>
        </w:rPr>
        <w:t>IV. Hệ sinh thái tự nhiên thường có tính ổn định cao hơn nhưng thành phần loài kém đa dạng hơn hệ sinh thái nhân tạo.</w:t>
      </w:r>
    </w:p>
    <w:p w14:paraId="59455ACA" w14:textId="77777777" w:rsidR="00A62D96" w:rsidRPr="008E6CA0" w:rsidRDefault="00A62D96" w:rsidP="00A62D96">
      <w:pPr>
        <w:rPr>
          <w:szCs w:val="24"/>
          <w:lang w:val="fr-FR"/>
        </w:rPr>
      </w:pPr>
      <w:r w:rsidRPr="008E6CA0">
        <w:rPr>
          <w:b/>
          <w:szCs w:val="24"/>
          <w:lang w:val="fr-FR"/>
        </w:rPr>
        <w:t>A.</w:t>
      </w:r>
      <w:r w:rsidRPr="008E6CA0">
        <w:rPr>
          <w:szCs w:val="24"/>
          <w:lang w:val="fr-FR"/>
        </w:rPr>
        <w:t xml:space="preserve"> 0</w:t>
      </w:r>
      <w:r w:rsidRPr="008E6CA0">
        <w:rPr>
          <w:szCs w:val="24"/>
          <w:lang w:val="fr-FR"/>
        </w:rPr>
        <w:tab/>
      </w:r>
      <w:r w:rsidRPr="008E6CA0">
        <w:rPr>
          <w:szCs w:val="24"/>
          <w:lang w:val="fr-FR"/>
        </w:rPr>
        <w:tab/>
      </w:r>
      <w:r w:rsidRPr="008E6CA0">
        <w:rPr>
          <w:szCs w:val="24"/>
          <w:lang w:val="fr-FR"/>
        </w:rPr>
        <w:tab/>
      </w:r>
      <w:r w:rsidRPr="008E6CA0">
        <w:rPr>
          <w:szCs w:val="24"/>
          <w:lang w:val="fr-FR"/>
        </w:rPr>
        <w:tab/>
      </w:r>
      <w:r w:rsidRPr="008E6CA0">
        <w:rPr>
          <w:b/>
          <w:szCs w:val="24"/>
          <w:lang w:val="fr-FR"/>
        </w:rPr>
        <w:t>B.</w:t>
      </w:r>
      <w:r w:rsidRPr="008E6CA0">
        <w:rPr>
          <w:szCs w:val="24"/>
          <w:lang w:val="fr-FR"/>
        </w:rPr>
        <w:t xml:space="preserve"> 1</w:t>
      </w:r>
      <w:r w:rsidRPr="008E6CA0">
        <w:rPr>
          <w:szCs w:val="24"/>
          <w:lang w:val="fr-FR"/>
        </w:rPr>
        <w:tab/>
      </w:r>
      <w:r w:rsidRPr="008E6CA0">
        <w:rPr>
          <w:szCs w:val="24"/>
          <w:lang w:val="fr-FR"/>
        </w:rPr>
        <w:tab/>
      </w:r>
      <w:r w:rsidRPr="008E6CA0">
        <w:rPr>
          <w:szCs w:val="24"/>
          <w:lang w:val="fr-FR"/>
        </w:rPr>
        <w:tab/>
      </w:r>
      <w:r w:rsidRPr="008E6CA0">
        <w:rPr>
          <w:b/>
          <w:szCs w:val="24"/>
          <w:lang w:val="fr-FR"/>
        </w:rPr>
        <w:t>C.</w:t>
      </w:r>
      <w:r w:rsidRPr="008E6CA0">
        <w:rPr>
          <w:szCs w:val="24"/>
          <w:lang w:val="fr-FR"/>
        </w:rPr>
        <w:t xml:space="preserve"> 2</w:t>
      </w:r>
      <w:r w:rsidRPr="008E6CA0">
        <w:rPr>
          <w:szCs w:val="24"/>
          <w:lang w:val="fr-FR"/>
        </w:rPr>
        <w:tab/>
      </w:r>
      <w:r w:rsidRPr="008E6CA0">
        <w:rPr>
          <w:szCs w:val="24"/>
          <w:lang w:val="fr-FR"/>
        </w:rPr>
        <w:tab/>
      </w:r>
      <w:r w:rsidRPr="008E6CA0">
        <w:rPr>
          <w:szCs w:val="24"/>
          <w:lang w:val="fr-FR"/>
        </w:rPr>
        <w:tab/>
      </w:r>
      <w:r w:rsidRPr="008E6CA0">
        <w:rPr>
          <w:b/>
          <w:color w:val="FF0000"/>
          <w:szCs w:val="24"/>
          <w:lang w:val="fr-FR"/>
        </w:rPr>
        <w:t>D.</w:t>
      </w:r>
      <w:r w:rsidRPr="008E6CA0">
        <w:rPr>
          <w:color w:val="FF0000"/>
          <w:szCs w:val="24"/>
          <w:lang w:val="fr-FR"/>
        </w:rPr>
        <w:t xml:space="preserve"> 3</w:t>
      </w:r>
    </w:p>
    <w:p w14:paraId="54B8DAD0" w14:textId="77777777" w:rsidR="00A62D96" w:rsidRPr="008E6CA0" w:rsidRDefault="00A62D96" w:rsidP="00A62D96">
      <w:pPr>
        <w:tabs>
          <w:tab w:val="left" w:pos="284"/>
          <w:tab w:val="left" w:pos="2835"/>
          <w:tab w:val="left" w:pos="5387"/>
          <w:tab w:val="left" w:pos="7797"/>
        </w:tabs>
        <w:rPr>
          <w:szCs w:val="24"/>
          <w:lang w:val="fr-FR"/>
        </w:rPr>
      </w:pPr>
      <w:r w:rsidRPr="008E6CA0">
        <w:rPr>
          <w:b/>
          <w:szCs w:val="24"/>
          <w:lang w:val="fr-FR"/>
        </w:rPr>
        <w:t xml:space="preserve">Câu 70 </w:t>
      </w:r>
      <w:r w:rsidRPr="008E6CA0">
        <w:rPr>
          <w:b/>
          <w:szCs w:val="24"/>
        </w:rPr>
        <w:t>(3)</w:t>
      </w:r>
      <w:r w:rsidRPr="008E6CA0">
        <w:rPr>
          <w:b/>
          <w:szCs w:val="24"/>
          <w:lang w:val="fr-FR"/>
        </w:rPr>
        <w:t xml:space="preserve">: </w:t>
      </w:r>
      <w:r w:rsidRPr="008E6CA0">
        <w:rPr>
          <w:szCs w:val="24"/>
          <w:lang w:val="fr-FR"/>
        </w:rPr>
        <w:t>Giả sử một quần xã có lưới thức ăn gồm 7 loài được kí hiệu là: A, B, C, D, E, G, H. Trong đó loài A là sinh vật sản xuất, các loài còn lại là sinh vật tiêu thụ. Theo lí thuyết, có bao nhiêu phát biểu sau đây đúng khi nói về lưới thức ăn này?</w:t>
      </w:r>
    </w:p>
    <w:p w14:paraId="52AF38D3" w14:textId="77777777" w:rsidR="00A62D96" w:rsidRPr="008E6CA0" w:rsidRDefault="00A62D96" w:rsidP="00A62D96">
      <w:pPr>
        <w:tabs>
          <w:tab w:val="left" w:pos="284"/>
          <w:tab w:val="left" w:pos="2835"/>
          <w:tab w:val="left" w:pos="5387"/>
          <w:tab w:val="left" w:pos="7797"/>
        </w:tabs>
        <w:rPr>
          <w:szCs w:val="24"/>
        </w:rPr>
      </w:pPr>
      <w:r w:rsidRPr="008E6CA0">
        <w:rPr>
          <w:noProof/>
          <w:szCs w:val="24"/>
        </w:rPr>
        <w:drawing>
          <wp:inline distT="0" distB="0" distL="0" distR="0" wp14:anchorId="071523F2" wp14:editId="5110A70C">
            <wp:extent cx="2752090" cy="1275080"/>
            <wp:effectExtent l="0" t="0" r="0" b="1270"/>
            <wp:docPr id="1348365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090" cy="1275080"/>
                    </a:xfrm>
                    <a:prstGeom prst="rect">
                      <a:avLst/>
                    </a:prstGeom>
                    <a:noFill/>
                    <a:ln>
                      <a:noFill/>
                    </a:ln>
                  </pic:spPr>
                </pic:pic>
              </a:graphicData>
            </a:graphic>
          </wp:inline>
        </w:drawing>
      </w:r>
    </w:p>
    <w:p w14:paraId="2723D9A2" w14:textId="77777777" w:rsidR="00A62D96" w:rsidRPr="008E6CA0" w:rsidRDefault="00A62D96" w:rsidP="00A62D96">
      <w:pPr>
        <w:tabs>
          <w:tab w:val="left" w:pos="284"/>
          <w:tab w:val="left" w:pos="2835"/>
          <w:tab w:val="left" w:pos="5387"/>
          <w:tab w:val="left" w:pos="7797"/>
        </w:tabs>
        <w:rPr>
          <w:color w:val="FF0000"/>
          <w:szCs w:val="24"/>
        </w:rPr>
      </w:pPr>
      <w:r w:rsidRPr="008E6CA0">
        <w:rPr>
          <w:color w:val="FF0000"/>
          <w:szCs w:val="24"/>
        </w:rPr>
        <w:t>I. Chuỗi thức ăn dài nhất có 6 bậc dinh dưỡng.</w:t>
      </w:r>
    </w:p>
    <w:p w14:paraId="2560F3AB" w14:textId="77777777" w:rsidR="00A62D96" w:rsidRPr="008E6CA0" w:rsidRDefault="00A62D96" w:rsidP="00A62D96">
      <w:pPr>
        <w:tabs>
          <w:tab w:val="left" w:pos="284"/>
          <w:tab w:val="left" w:pos="2835"/>
          <w:tab w:val="left" w:pos="5387"/>
          <w:tab w:val="left" w:pos="7797"/>
        </w:tabs>
        <w:rPr>
          <w:szCs w:val="24"/>
        </w:rPr>
      </w:pPr>
      <w:r w:rsidRPr="008E6CA0">
        <w:rPr>
          <w:szCs w:val="24"/>
        </w:rPr>
        <w:t>II. Có tổng số 11 chuỗi thức ăn.</w:t>
      </w:r>
    </w:p>
    <w:p w14:paraId="1370BC78" w14:textId="77777777" w:rsidR="00A62D96" w:rsidRPr="008E6CA0" w:rsidRDefault="00A62D96" w:rsidP="00A62D96">
      <w:pPr>
        <w:tabs>
          <w:tab w:val="left" w:pos="284"/>
          <w:tab w:val="left" w:pos="2835"/>
          <w:tab w:val="left" w:pos="5387"/>
          <w:tab w:val="left" w:pos="7797"/>
        </w:tabs>
        <w:rPr>
          <w:color w:val="FF0000"/>
          <w:szCs w:val="24"/>
        </w:rPr>
      </w:pPr>
      <w:r w:rsidRPr="008E6CA0">
        <w:rPr>
          <w:color w:val="FF0000"/>
          <w:szCs w:val="24"/>
        </w:rPr>
        <w:t>III. Nếu loại bỏ bớt cá thể của loài A thì tất cả các loài còn lại đều giảm số lượng cá thể.</w:t>
      </w:r>
    </w:p>
    <w:p w14:paraId="66FAF6CC" w14:textId="77777777" w:rsidR="00A62D96" w:rsidRPr="008E6CA0" w:rsidRDefault="00A62D96" w:rsidP="00A62D96">
      <w:pPr>
        <w:tabs>
          <w:tab w:val="left" w:pos="284"/>
          <w:tab w:val="left" w:pos="2835"/>
          <w:tab w:val="left" w:pos="5387"/>
          <w:tab w:val="left" w:pos="7797"/>
        </w:tabs>
        <w:rPr>
          <w:color w:val="FF0000"/>
          <w:szCs w:val="24"/>
        </w:rPr>
      </w:pPr>
      <w:r w:rsidRPr="008E6CA0">
        <w:rPr>
          <w:color w:val="FF0000"/>
          <w:szCs w:val="24"/>
        </w:rPr>
        <w:lastRenderedPageBreak/>
        <w:t>IV. Nếu loài A bị nhiễm độc ở nồng độ thấp thì loài H sẽ bị nhiễm độc ở nồng độ cao hơn so với loài A.</w:t>
      </w:r>
    </w:p>
    <w:p w14:paraId="44DADA95" w14:textId="77777777" w:rsidR="00A62D96" w:rsidRDefault="00A62D96" w:rsidP="00A62D96">
      <w:pPr>
        <w:tabs>
          <w:tab w:val="left" w:pos="284"/>
          <w:tab w:val="left" w:pos="2835"/>
          <w:tab w:val="left" w:pos="5387"/>
          <w:tab w:val="left" w:pos="7797"/>
        </w:tabs>
        <w:rPr>
          <w:szCs w:val="24"/>
        </w:rPr>
      </w:pPr>
      <w:r w:rsidRPr="008E6CA0">
        <w:rPr>
          <w:b/>
          <w:bCs/>
          <w:szCs w:val="24"/>
        </w:rPr>
        <w:tab/>
        <w:t xml:space="preserve">A. </w:t>
      </w:r>
      <w:r w:rsidRPr="008E6CA0">
        <w:rPr>
          <w:szCs w:val="24"/>
        </w:rPr>
        <w:t xml:space="preserve">1. </w:t>
      </w:r>
      <w:r w:rsidRPr="008E6CA0">
        <w:rPr>
          <w:b/>
          <w:szCs w:val="24"/>
        </w:rPr>
        <w:tab/>
      </w:r>
      <w:r w:rsidRPr="008E6CA0">
        <w:rPr>
          <w:b/>
          <w:color w:val="FF0000"/>
          <w:szCs w:val="24"/>
        </w:rPr>
        <w:t>B.</w:t>
      </w:r>
      <w:r w:rsidRPr="008E6CA0">
        <w:rPr>
          <w:b/>
          <w:bCs/>
          <w:color w:val="FF0000"/>
          <w:szCs w:val="24"/>
        </w:rPr>
        <w:t xml:space="preserve"> </w:t>
      </w:r>
      <w:r w:rsidRPr="008E6CA0">
        <w:rPr>
          <w:color w:val="FF0000"/>
          <w:szCs w:val="24"/>
        </w:rPr>
        <w:t xml:space="preserve">3. </w:t>
      </w:r>
      <w:r w:rsidRPr="008E6CA0">
        <w:rPr>
          <w:b/>
          <w:szCs w:val="24"/>
        </w:rPr>
        <w:tab/>
        <w:t>C.</w:t>
      </w:r>
      <w:r w:rsidRPr="008E6CA0">
        <w:rPr>
          <w:b/>
          <w:bCs/>
          <w:szCs w:val="24"/>
        </w:rPr>
        <w:t xml:space="preserve"> </w:t>
      </w:r>
      <w:r w:rsidRPr="008E6CA0">
        <w:rPr>
          <w:szCs w:val="24"/>
        </w:rPr>
        <w:t>4.</w:t>
      </w:r>
      <w:r w:rsidRPr="008E6CA0">
        <w:rPr>
          <w:b/>
          <w:szCs w:val="24"/>
        </w:rPr>
        <w:tab/>
        <w:t>D.</w:t>
      </w:r>
      <w:r w:rsidRPr="008E6CA0">
        <w:rPr>
          <w:b/>
          <w:bCs/>
          <w:szCs w:val="24"/>
        </w:rPr>
        <w:t xml:space="preserve"> </w:t>
      </w:r>
      <w:r w:rsidRPr="008E6CA0">
        <w:rPr>
          <w:szCs w:val="24"/>
        </w:rPr>
        <w:t xml:space="preserve">2. </w:t>
      </w:r>
    </w:p>
    <w:p w14:paraId="3E4AAC6A" w14:textId="680A4ECE" w:rsidR="00E5674D" w:rsidRPr="00E5674D" w:rsidRDefault="00E5674D" w:rsidP="00E5674D">
      <w:pPr>
        <w:tabs>
          <w:tab w:val="left" w:pos="284"/>
          <w:tab w:val="left" w:pos="2835"/>
          <w:tab w:val="left" w:pos="5387"/>
          <w:tab w:val="left" w:pos="7797"/>
        </w:tabs>
        <w:jc w:val="center"/>
        <w:rPr>
          <w:b/>
          <w:bCs/>
          <w:i/>
          <w:iCs/>
          <w:szCs w:val="24"/>
        </w:rPr>
      </w:pPr>
      <w:r w:rsidRPr="00E5674D">
        <w:rPr>
          <w:b/>
          <w:bCs/>
          <w:i/>
          <w:iCs/>
          <w:szCs w:val="24"/>
        </w:rPr>
        <w:t>---HẾT---</w:t>
      </w:r>
    </w:p>
    <w:p w14:paraId="1B00643E" w14:textId="77777777" w:rsidR="00A62D96" w:rsidRPr="008E6CA0" w:rsidRDefault="00A62D96" w:rsidP="00A62D96">
      <w:pPr>
        <w:tabs>
          <w:tab w:val="left" w:pos="284"/>
          <w:tab w:val="left" w:pos="2835"/>
          <w:tab w:val="left" w:pos="5387"/>
          <w:tab w:val="left" w:pos="7797"/>
        </w:tabs>
        <w:rPr>
          <w:szCs w:val="24"/>
        </w:rPr>
      </w:pPr>
    </w:p>
    <w:p w14:paraId="79125764" w14:textId="77777777" w:rsidR="002D48BC" w:rsidRDefault="002D48BC">
      <w:bookmarkStart w:id="2" w:name="_GoBack"/>
      <w:bookmarkEnd w:id="2"/>
    </w:p>
    <w:sectPr w:rsidR="002D48BC" w:rsidSect="00770E33">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035DE" w14:textId="77777777" w:rsidR="00240FC5" w:rsidRDefault="00240FC5" w:rsidP="00E5674D">
      <w:r>
        <w:separator/>
      </w:r>
    </w:p>
  </w:endnote>
  <w:endnote w:type="continuationSeparator" w:id="0">
    <w:p w14:paraId="21746400" w14:textId="77777777" w:rsidR="00240FC5" w:rsidRDefault="00240FC5" w:rsidP="00E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D26A" w14:textId="344E6125" w:rsidR="00E5674D" w:rsidRPr="00E5674D" w:rsidRDefault="00E5674D" w:rsidP="00E5674D">
    <w:pPr>
      <w:pStyle w:val="Footer"/>
      <w:rPr>
        <w:b/>
        <w:bCs/>
        <w:i/>
        <w:iCs/>
      </w:rPr>
    </w:pPr>
    <w:r w:rsidRPr="00E5674D">
      <w:rPr>
        <w:b/>
        <w:bCs/>
        <w:i/>
        <w:iCs/>
      </w:rPr>
      <w:t xml:space="preserve">Tổ Sinh – Công nghệ </w:t>
    </w:r>
    <w:r w:rsidRPr="00E5674D">
      <w:rPr>
        <w:b/>
        <w:bCs/>
        <w:i/>
        <w:iCs/>
      </w:rPr>
      <w:tab/>
    </w:r>
    <w:r w:rsidRPr="00E5674D">
      <w:rPr>
        <w:b/>
        <w:bCs/>
        <w:i/>
        <w:iCs/>
      </w:rPr>
      <w:tab/>
      <w:t xml:space="preserve">Trang </w:t>
    </w:r>
    <w:sdt>
      <w:sdtPr>
        <w:rPr>
          <w:b/>
          <w:bCs/>
          <w:i/>
          <w:iCs/>
        </w:rPr>
        <w:id w:val="239224558"/>
        <w:docPartObj>
          <w:docPartGallery w:val="Page Numbers (Bottom of Page)"/>
          <w:docPartUnique/>
        </w:docPartObj>
      </w:sdtPr>
      <w:sdtEndPr>
        <w:rPr>
          <w:noProof/>
        </w:rPr>
      </w:sdtEndPr>
      <w:sdtContent>
        <w:r w:rsidRPr="00E5674D">
          <w:rPr>
            <w:b/>
            <w:bCs/>
            <w:i/>
            <w:iCs/>
          </w:rPr>
          <w:fldChar w:fldCharType="begin"/>
        </w:r>
        <w:r w:rsidRPr="00E5674D">
          <w:rPr>
            <w:b/>
            <w:bCs/>
            <w:i/>
            <w:iCs/>
          </w:rPr>
          <w:instrText xml:space="preserve"> PAGE   \* MERGEFORMAT </w:instrText>
        </w:r>
        <w:r w:rsidRPr="00E5674D">
          <w:rPr>
            <w:b/>
            <w:bCs/>
            <w:i/>
            <w:iCs/>
          </w:rPr>
          <w:fldChar w:fldCharType="separate"/>
        </w:r>
        <w:r w:rsidR="00770E33">
          <w:rPr>
            <w:b/>
            <w:bCs/>
            <w:i/>
            <w:iCs/>
            <w:noProof/>
          </w:rPr>
          <w:t>29</w:t>
        </w:r>
        <w:r w:rsidRPr="00E5674D">
          <w:rPr>
            <w:b/>
            <w:bCs/>
            <w:i/>
            <w:iCs/>
            <w:noProof/>
          </w:rPr>
          <w:fldChar w:fldCharType="end"/>
        </w:r>
      </w:sdtContent>
    </w:sdt>
  </w:p>
  <w:p w14:paraId="3D7E4316" w14:textId="7683DC2E" w:rsidR="00E5674D" w:rsidRDefault="00E567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8DA6" w14:textId="77777777" w:rsidR="00240FC5" w:rsidRDefault="00240FC5" w:rsidP="00E5674D">
      <w:r>
        <w:separator/>
      </w:r>
    </w:p>
  </w:footnote>
  <w:footnote w:type="continuationSeparator" w:id="0">
    <w:p w14:paraId="1B2C9585" w14:textId="77777777" w:rsidR="00240FC5" w:rsidRDefault="00240FC5" w:rsidP="00E56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47C4C" w14:textId="64D0DAB2" w:rsidR="00E5674D" w:rsidRPr="00E5674D" w:rsidRDefault="00E5674D">
    <w:pPr>
      <w:pStyle w:val="Header"/>
      <w:rPr>
        <w:b/>
        <w:bCs/>
      </w:rPr>
    </w:pPr>
    <w:r w:rsidRPr="00E5674D">
      <w:rPr>
        <w:b/>
        <w:bCs/>
      </w:rPr>
      <w:t>ĐỀ CƯƠNG ÔN TẬP HK II</w:t>
    </w:r>
    <w:r w:rsidRPr="00E5674D">
      <w:rPr>
        <w:b/>
        <w:bCs/>
      </w:rPr>
      <w:tab/>
    </w:r>
    <w:r>
      <w:rPr>
        <w:b/>
        <w:bCs/>
      </w:rPr>
      <w:tab/>
    </w:r>
    <w:r w:rsidRPr="00E5674D">
      <w:rPr>
        <w:b/>
        <w:bCs/>
      </w:rPr>
      <w:t>THPT PHẠM PHÚ THỨ</w:t>
    </w:r>
    <w:r w:rsidRPr="00E5674D">
      <w:rPr>
        <w:b/>
        <w:bCs/>
      </w:rPr>
      <w:tab/>
    </w:r>
  </w:p>
  <w:p w14:paraId="699A6F34" w14:textId="77777777" w:rsidR="00E5674D" w:rsidRDefault="00E567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304B4D"/>
    <w:multiLevelType w:val="multilevel"/>
    <w:tmpl w:val="3EBADF0A"/>
    <w:lvl w:ilvl="0">
      <w:start w:val="1"/>
      <w:numFmt w:val="upperLetter"/>
      <w:lvlText w:val="%1."/>
      <w:lvlJc w:val="left"/>
      <w:pPr>
        <w:tabs>
          <w:tab w:val="left" w:pos="312"/>
        </w:tabs>
        <w:ind w:left="54" w:firstLine="0"/>
      </w:pPr>
    </w:lvl>
    <w:lvl w:ilvl="1" w:tentative="1">
      <w:start w:val="1"/>
      <w:numFmt w:val="lowerLetter"/>
      <w:lvlText w:val="%2."/>
      <w:lvlJc w:val="left"/>
      <w:pPr>
        <w:ind w:left="1134" w:hanging="360"/>
      </w:pPr>
    </w:lvl>
    <w:lvl w:ilvl="2" w:tentative="1">
      <w:start w:val="1"/>
      <w:numFmt w:val="lowerRoman"/>
      <w:lvlText w:val="%3."/>
      <w:lvlJc w:val="right"/>
      <w:pPr>
        <w:ind w:left="1854" w:hanging="180"/>
      </w:pPr>
    </w:lvl>
    <w:lvl w:ilvl="3" w:tentative="1">
      <w:start w:val="1"/>
      <w:numFmt w:val="decimal"/>
      <w:lvlText w:val="%4."/>
      <w:lvlJc w:val="left"/>
      <w:pPr>
        <w:ind w:left="2574" w:hanging="360"/>
      </w:pPr>
    </w:lvl>
    <w:lvl w:ilvl="4" w:tentative="1">
      <w:start w:val="1"/>
      <w:numFmt w:val="lowerLetter"/>
      <w:lvlText w:val="%5."/>
      <w:lvlJc w:val="left"/>
      <w:pPr>
        <w:ind w:left="3294" w:hanging="360"/>
      </w:pPr>
    </w:lvl>
    <w:lvl w:ilvl="5" w:tentative="1">
      <w:start w:val="1"/>
      <w:numFmt w:val="lowerRoman"/>
      <w:lvlText w:val="%6."/>
      <w:lvlJc w:val="right"/>
      <w:pPr>
        <w:ind w:left="4014" w:hanging="180"/>
      </w:pPr>
    </w:lvl>
    <w:lvl w:ilvl="6" w:tentative="1">
      <w:start w:val="1"/>
      <w:numFmt w:val="decimal"/>
      <w:lvlText w:val="%7."/>
      <w:lvlJc w:val="left"/>
      <w:pPr>
        <w:ind w:left="4734" w:hanging="360"/>
      </w:pPr>
    </w:lvl>
    <w:lvl w:ilvl="7" w:tentative="1">
      <w:start w:val="1"/>
      <w:numFmt w:val="lowerLetter"/>
      <w:lvlText w:val="%8."/>
      <w:lvlJc w:val="left"/>
      <w:pPr>
        <w:ind w:left="5454" w:hanging="360"/>
      </w:pPr>
    </w:lvl>
    <w:lvl w:ilvl="8" w:tentative="1">
      <w:start w:val="1"/>
      <w:numFmt w:val="lowerRoman"/>
      <w:lvlText w:val="%9."/>
      <w:lvlJc w:val="right"/>
      <w:pPr>
        <w:ind w:left="6174" w:hanging="180"/>
      </w:pPr>
    </w:lvl>
  </w:abstractNum>
  <w:abstractNum w:abstractNumId="1" w15:restartNumberingAfterBreak="0">
    <w:nsid w:val="FFFFFF7C"/>
    <w:multiLevelType w:val="singleLevel"/>
    <w:tmpl w:val="FFFFFF7C"/>
    <w:lvl w:ilvl="0">
      <w:start w:val="1"/>
      <w:numFmt w:val="decimal"/>
      <w:pStyle w:val="MacroText"/>
      <w:lvlText w:val="%1."/>
      <w:lvlJc w:val="left"/>
      <w:pPr>
        <w:tabs>
          <w:tab w:val="left" w:pos="2040"/>
        </w:tabs>
        <w:ind w:leftChars="800" w:left="2040" w:hangingChars="200" w:hanging="360"/>
      </w:pPr>
    </w:lvl>
  </w:abstractNum>
  <w:abstractNum w:abstractNumId="2" w15:restartNumberingAfterBreak="0">
    <w:nsid w:val="FFFFFF7D"/>
    <w:multiLevelType w:val="singleLevel"/>
    <w:tmpl w:val="FFFFFF7D"/>
    <w:lvl w:ilvl="0">
      <w:start w:val="1"/>
      <w:numFmt w:val="decimal"/>
      <w:pStyle w:val="ListNumber5"/>
      <w:lvlText w:val="%1."/>
      <w:lvlJc w:val="left"/>
      <w:pPr>
        <w:tabs>
          <w:tab w:val="left" w:pos="1620"/>
        </w:tabs>
        <w:ind w:leftChars="600" w:left="1620" w:hangingChars="200" w:hanging="360"/>
      </w:pPr>
    </w:lvl>
  </w:abstractNum>
  <w:abstractNum w:abstractNumId="3" w15:restartNumberingAfterBreak="0">
    <w:nsid w:val="FFFFFF7E"/>
    <w:multiLevelType w:val="singleLevel"/>
    <w:tmpl w:val="FFFFFF7E"/>
    <w:lvl w:ilvl="0">
      <w:start w:val="1"/>
      <w:numFmt w:val="decimal"/>
      <w:pStyle w:val="ListNumber4"/>
      <w:lvlText w:val="%1."/>
      <w:lvlJc w:val="left"/>
      <w:pPr>
        <w:tabs>
          <w:tab w:val="left" w:pos="1200"/>
        </w:tabs>
        <w:ind w:leftChars="400" w:left="1200" w:hangingChars="200" w:hanging="360"/>
      </w:pPr>
    </w:lvl>
  </w:abstractNum>
  <w:abstractNum w:abstractNumId="4" w15:restartNumberingAfterBreak="0">
    <w:nsid w:val="FFFFFF7F"/>
    <w:multiLevelType w:val="singleLevel"/>
    <w:tmpl w:val="FFFFFF7F"/>
    <w:lvl w:ilvl="0">
      <w:start w:val="1"/>
      <w:numFmt w:val="decimal"/>
      <w:pStyle w:val="ListNumber3"/>
      <w:lvlText w:val="%1."/>
      <w:lvlJc w:val="left"/>
      <w:pPr>
        <w:tabs>
          <w:tab w:val="left" w:pos="780"/>
        </w:tabs>
        <w:ind w:leftChars="200" w:left="780" w:hangingChars="200" w:hanging="360"/>
      </w:pPr>
    </w:lvl>
  </w:abstractNum>
  <w:abstractNum w:abstractNumId="5" w15:restartNumberingAfterBreak="0">
    <w:nsid w:val="FFFFFF80"/>
    <w:multiLevelType w:val="singleLevel"/>
    <w:tmpl w:val="FFFFFF80"/>
    <w:lvl w:ilvl="0">
      <w:start w:val="1"/>
      <w:numFmt w:val="bullet"/>
      <w:pStyle w:val="ListContinue"/>
      <w:lvlText w:val=""/>
      <w:lvlJc w:val="left"/>
      <w:pPr>
        <w:tabs>
          <w:tab w:val="left"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FFFFFF81"/>
    <w:lvl w:ilvl="0">
      <w:start w:val="1"/>
      <w:numFmt w:val="bullet"/>
      <w:pStyle w:val="ListBullet5"/>
      <w:lvlText w:val=""/>
      <w:lvlJc w:val="left"/>
      <w:pPr>
        <w:tabs>
          <w:tab w:val="left"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FFFFFF82"/>
    <w:lvl w:ilvl="0">
      <w:start w:val="1"/>
      <w:numFmt w:val="bullet"/>
      <w:pStyle w:val="ListBullet4"/>
      <w:lvlText w:val=""/>
      <w:lvlJc w:val="left"/>
      <w:pPr>
        <w:tabs>
          <w:tab w:val="left"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FFFFFF83"/>
    <w:lvl w:ilvl="0">
      <w:start w:val="1"/>
      <w:numFmt w:val="bullet"/>
      <w:pStyle w:val="ListBullet3"/>
      <w:lvlText w:val=""/>
      <w:lvlJc w:val="left"/>
      <w:pPr>
        <w:tabs>
          <w:tab w:val="left" w:pos="780"/>
        </w:tabs>
        <w:ind w:leftChars="200" w:left="780" w:hangingChars="200" w:hanging="360"/>
      </w:pPr>
      <w:rPr>
        <w:rFonts w:ascii="Wingdings" w:hAnsi="Wingdings" w:hint="default"/>
      </w:rPr>
    </w:lvl>
  </w:abstractNum>
  <w:abstractNum w:abstractNumId="9" w15:restartNumberingAfterBreak="0">
    <w:nsid w:val="FFFFFF88"/>
    <w:multiLevelType w:val="singleLevel"/>
    <w:tmpl w:val="FFFFFF88"/>
    <w:lvl w:ilvl="0">
      <w:start w:val="1"/>
      <w:numFmt w:val="decimal"/>
      <w:pStyle w:val="ListNumber2"/>
      <w:lvlText w:val="%1."/>
      <w:lvlJc w:val="left"/>
      <w:pPr>
        <w:tabs>
          <w:tab w:val="left" w:pos="360"/>
        </w:tabs>
        <w:ind w:left="360" w:hangingChars="200" w:hanging="360"/>
      </w:pPr>
    </w:lvl>
  </w:abstractNum>
  <w:abstractNum w:abstractNumId="10" w15:restartNumberingAfterBreak="0">
    <w:nsid w:val="FFFFFF89"/>
    <w:multiLevelType w:val="singleLevel"/>
    <w:tmpl w:val="FFFFFF89"/>
    <w:lvl w:ilvl="0">
      <w:start w:val="1"/>
      <w:numFmt w:val="bullet"/>
      <w:pStyle w:val="ListBullet2"/>
      <w:lvlText w:val=""/>
      <w:lvlJc w:val="left"/>
      <w:pPr>
        <w:tabs>
          <w:tab w:val="left" w:pos="360"/>
        </w:tabs>
        <w:ind w:left="360" w:hangingChars="200" w:hanging="360"/>
      </w:pPr>
      <w:rPr>
        <w:rFonts w:ascii="Wingdings" w:hAnsi="Wingdings" w:hint="default"/>
      </w:rPr>
    </w:lvl>
  </w:abstractNum>
  <w:abstractNum w:abstractNumId="11" w15:restartNumberingAfterBreak="0">
    <w:nsid w:val="00000011"/>
    <w:multiLevelType w:val="hybridMultilevel"/>
    <w:tmpl w:val="440BADFC"/>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CD04B89"/>
    <w:multiLevelType w:val="hybridMultilevel"/>
    <w:tmpl w:val="37809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36F89"/>
    <w:multiLevelType w:val="multilevel"/>
    <w:tmpl w:val="444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25CA9"/>
    <w:multiLevelType w:val="hybridMultilevel"/>
    <w:tmpl w:val="35B4C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95AED"/>
    <w:multiLevelType w:val="hybridMultilevel"/>
    <w:tmpl w:val="D9448F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1055BFF"/>
    <w:multiLevelType w:val="hybridMultilevel"/>
    <w:tmpl w:val="F552F1AA"/>
    <w:lvl w:ilvl="0" w:tplc="7D1E7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70FF9"/>
    <w:multiLevelType w:val="hybridMultilevel"/>
    <w:tmpl w:val="D4623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1216D"/>
    <w:multiLevelType w:val="hybridMultilevel"/>
    <w:tmpl w:val="DFB0257A"/>
    <w:lvl w:ilvl="0" w:tplc="CC56AE1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96C08A2"/>
    <w:multiLevelType w:val="multilevel"/>
    <w:tmpl w:val="BF501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CA6DB4"/>
    <w:multiLevelType w:val="hybridMultilevel"/>
    <w:tmpl w:val="720C9E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C15E14"/>
    <w:multiLevelType w:val="hybridMultilevel"/>
    <w:tmpl w:val="53A8D780"/>
    <w:lvl w:ilvl="0" w:tplc="64FEF5D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648915C2"/>
    <w:multiLevelType w:val="hybridMultilevel"/>
    <w:tmpl w:val="4A12F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F59D3"/>
    <w:multiLevelType w:val="hybridMultilevel"/>
    <w:tmpl w:val="86086ACC"/>
    <w:lvl w:ilvl="0" w:tplc="6B366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063DD"/>
    <w:multiLevelType w:val="hybridMultilevel"/>
    <w:tmpl w:val="9ADC57F6"/>
    <w:lvl w:ilvl="0" w:tplc="F05A2F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30DED"/>
    <w:multiLevelType w:val="multilevel"/>
    <w:tmpl w:val="DB3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8"/>
  </w:num>
  <w:num w:numId="19">
    <w:abstractNumId w:val="25"/>
  </w:num>
  <w:num w:numId="20">
    <w:abstractNumId w:val="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96"/>
    <w:rsid w:val="00240FC5"/>
    <w:rsid w:val="002D48BC"/>
    <w:rsid w:val="00770E33"/>
    <w:rsid w:val="00A62D96"/>
    <w:rsid w:val="00B549D7"/>
    <w:rsid w:val="00E5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DEAB2"/>
  <w15:chartTrackingRefBased/>
  <w15:docId w15:val="{C53415DC-7B1C-44E8-8995-191939C8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1" w:count="37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0"/>
    <w:lsdException w:name="toc 4" w:semiHidden="1" w:unhideWhenUsed="1" w:qFormat="0"/>
    <w:lsdException w:name="toc 5" w:semiHidden="1" w:unhideWhenUsed="1"/>
    <w:lsdException w:name="toc 6" w:semiHidden="1" w:unhideWhenUsed="1"/>
    <w:lsdException w:name="toc 7" w:semiHidden="1" w:unhideWhenUsed="1"/>
    <w:lsdException w:name="toc 8" w:semiHidden="1" w:unhideWhenUsed="1" w:qFormat="0"/>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0"/>
    <w:lsdException w:name="annotation reference" w:semiHidden="1" w:unhideWhenUsed="1"/>
    <w:lsdException w:name="line number" w:semiHidden="1" w:unhideWhenUsed="1"/>
    <w:lsdException w:name="page number" w:semiHidden="1" w:unhideWhenUsed="1"/>
    <w:lsdException w:name="endnote reference" w:semiHidden="1" w:unhideWhenUsed="1" w:qFormat="0"/>
    <w:lsdException w:name="endnote text" w:semiHidden="1" w:unhideWhenUsed="1" w:qFormat="0"/>
    <w:lsdException w:name="table of authorities" w:semiHidden="1" w:unhideWhenUsed="1"/>
    <w:lsdException w:name="macro" w:semiHidden="1" w:unhideWhenUsed="1"/>
    <w:lsdException w:name="toa heading" w:semiHidden="1" w:unhideWhenUsed="1"/>
    <w:lsdException w:name="List" w:semiHidden="1" w:unhideWhenUsed="1" w:qFormat="0"/>
    <w:lsdException w:name="List Bullet" w:semiHidden="1" w:unhideWhenUsed="1" w:qFormat="0"/>
    <w:lsdException w:name="List Number" w:semiHidden="1" w:unhideWhenUsed="1"/>
    <w:lsdException w:name="List 2" w:semiHidden="1" w:unhideWhenUsed="1"/>
    <w:lsdException w:name="List 3" w:semiHidden="1" w:unhideWhenUsed="1" w:qFormat="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0"/>
    <w:lsdException w:name="List Bullet 5" w:semiHidden="1" w:unhideWhenUsed="1"/>
    <w:lsdException w:name="List Number 2" w:semiHidden="1" w:unhideWhenUsed="1" w:qFormat="0"/>
    <w:lsdException w:name="List Number 3" w:semiHidden="1" w:unhideWhenUsed="1"/>
    <w:lsdException w:name="List Number 4" w:semiHidden="1" w:unhideWhenUsed="1"/>
    <w:lsdException w:name="List Number 5" w:semiHidden="1" w:unhideWhenUsed="1" w:qFormat="0"/>
    <w:lsdException w:name="Closing" w:semiHidden="1" w:unhideWhenUsed="1"/>
    <w:lsdException w:name="Signature" w:semiHidden="1" w:unhideWhenUsed="1"/>
    <w:lsdException w:name="Default Paragraph Font" w:semiHidden="1" w:uiPriority="1" w:unhideWhenUsed="1" w:qFormat="0"/>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qFormat="0"/>
    <w:lsdException w:name="Date" w:semiHidden="1" w:unhideWhenUsed="1"/>
    <w:lsdException w:name="Body Text First Indent" w:semiHidden="1" w:unhideWhenUsed="1" w:qFormat="0"/>
    <w:lsdException w:name="Body Text First Indent 2" w:semiHidden="1" w:unhideWhenUsed="1"/>
    <w:lsdException w:name="Note Heading" w:semiHidden="1" w:unhideWhenUsed="1"/>
    <w:lsdException w:name="Body Text 2" w:semiHidden="1" w:unhideWhenUsed="1" w:qFormat="0"/>
    <w:lsdException w:name="Body Text 3" w:semiHidden="1" w:unhideWhenUsed="1"/>
    <w:lsdException w:name="Body Text Indent 2" w:semiHidden="1" w:unhideWhenUsed="1"/>
    <w:lsdException w:name="Body Text Indent 3" w:semiHidden="1" w:unhideWhenUsed="1" w:qFormat="0"/>
    <w:lsdException w:name="Block Text" w:semiHidden="1" w:unhideWhenUsed="1"/>
    <w:lsdException w:name="Hyperlink" w:semiHidden="1" w:unhideWhenUsed="1" w:qFormat="0"/>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qFormat="0"/>
    <w:lsdException w:name="HTML Bottom of Form" w:semiHidden="1" w:uiPriority="99" w:unhideWhenUsed="1" w:qFormat="0"/>
    <w:lsdException w:name="Normal (Web)" w:semiHidden="1" w:uiPriority="99" w:unhideWhenUsed="1"/>
    <w:lsdException w:name="HTML Acronym" w:semiHidden="1" w:unhideWhenUsed="1"/>
    <w:lsdException w:name="HTML Address" w:semiHidden="1" w:unhideWhenUsed="1"/>
    <w:lsdException w:name="HTML Cite" w:semiHidden="1" w:unhideWhenUsed="1" w:qFormat="0"/>
    <w:lsdException w:name="HTML Code" w:semiHidden="1" w:unhideWhenUsed="1"/>
    <w:lsdException w:name="HTML Definition" w:semiHidden="1" w:unhideWhenUsed="1"/>
    <w:lsdException w:name="HTML Keyboard" w:semiHidden="1" w:unhideWhenUsed="1" w:qFormat="0"/>
    <w:lsdException w:name="HTML Preformatted" w:semiHidden="1" w:unhideWhenUsed="1" w:qFormat="0"/>
    <w:lsdException w:name="HTML Sample" w:semiHidden="1" w:unhideWhenUsed="1"/>
    <w:lsdException w:name="HTML Typewriter" w:semiHidden="1" w:unhideWhenUsed="1"/>
    <w:lsdException w:name="HTML Variable" w:semiHidden="1" w:unhideWhenUsed="1"/>
    <w:lsdException w:name="Normal Table" w:semiHidden="1" w:uiPriority="99" w:unhideWhenUsed="1" w:qFormat="0"/>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qFormat="0"/>
    <w:lsdException w:name="Table Colorful 2" w:semiHidden="1" w:unhideWhenUsed="1" w:qFormat="0"/>
    <w:lsdException w:name="Table Colorful 3" w:semiHidden="1" w:unhideWhenUsed="1"/>
    <w:lsdException w:name="Table Columns 1" w:semiHidden="1" w:unhideWhenUsed="1" w:qFormat="0"/>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0"/>
    <w:lsdException w:name="Table List 1" w:semiHidden="1" w:unhideWhenUsed="1"/>
    <w:lsdException w:name="Table List 2" w:semiHidden="1" w:unhideWhenUsed="1"/>
    <w:lsdException w:name="Table List 3" w:semiHidden="1" w:unhideWhenUsed="1" w:qFormat="0"/>
    <w:lsdException w:name="Table List 4" w:semiHidden="1" w:unhideWhenUsed="1"/>
    <w:lsdException w:name="Table List 5" w:semiHidden="1" w:unhideWhenUsed="1"/>
    <w:lsdException w:name="Table List 6" w:semiHidden="1" w:unhideWhenUsed="1" w:qFormat="0"/>
    <w:lsdException w:name="Table List 7" w:semiHidden="1" w:unhideWhenUsed="1"/>
    <w:lsdException w:name="Table List 8" w:semiHidden="1" w:unhideWhenUsed="1" w:qFormat="0"/>
    <w:lsdException w:name="Table 3D effects 1" w:semiHidden="1" w:unhideWhenUsed="1"/>
    <w:lsdException w:name="Table 3D effects 2" w:semiHidden="1" w:unhideWhenUsed="1" w:qFormat="0"/>
    <w:lsdException w:name="Table 3D effects 3" w:semiHidden="1" w:unhideWhenUsed="1" w:qFormat="0"/>
    <w:lsdException w:name="Table Contemporary" w:semiHidden="1" w:unhideWhenUsed="1"/>
    <w:lsdException w:name="Table Elegant" w:semiHidden="1" w:unhideWhenUsed="1" w:qFormat="0"/>
    <w:lsdException w:name="Table Professional" w:semiHidden="1" w:unhideWhenUsed="1" w:qFormat="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0"/>
    <w:lsdException w:name="Medium Grid 2" w:uiPriority="68" w:qFormat="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0"/>
    <w:lsdException w:name="Light List Accent 1" w:uiPriority="61"/>
    <w:lsdException w:name="Light Grid Accent 1" w:uiPriority="62" w:qFormat="0"/>
    <w:lsdException w:name="Medium Shading 1 Accent 1" w:uiPriority="63"/>
    <w:lsdException w:name="Medium Shading 2 Accent 1" w:uiPriority="64" w:qFormat="0"/>
    <w:lsdException w:name="Medium List 1 Accent 1" w:uiPriority="65"/>
    <w:lsdException w:name="Revision" w:semiHidden="1" w:uiPriority="99" w:qFormat="0"/>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qFormat="0"/>
    <w:lsdException w:name="Medium Shading 2 Accent 4" w:uiPriority="64"/>
    <w:lsdException w:name="Medium List 1 Accent 4" w:uiPriority="65" w:qFormat="0"/>
    <w:lsdException w:name="Medium List 2 Accent 4" w:uiPriority="66"/>
    <w:lsdException w:name="Medium Grid 1 Accent 4" w:uiPriority="67"/>
    <w:lsdException w:name="Medium Grid 2 Accent 4" w:uiPriority="68" w:qFormat="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qFormat="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qFormat="0"/>
    <w:lsdException w:name="Light Grid Accent 6" w:uiPriority="62"/>
    <w:lsdException w:name="Medium Shading 1 Accent 6" w:uiPriority="63"/>
    <w:lsdException w:name="Medium Shading 2 Accent 6" w:uiPriority="64"/>
    <w:lsdException w:name="Medium List 1 Accent 6" w:uiPriority="65" w:qFormat="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sid w:val="00A62D96"/>
    <w:pPr>
      <w:spacing w:after="0" w:line="240" w:lineRule="auto"/>
    </w:pPr>
    <w:rPr>
      <w:rFonts w:ascii="Times New Roman" w:eastAsia="Times New Roman" w:hAnsi="Times New Roman" w:cs="Times New Roman"/>
      <w:color w:val="000000"/>
      <w:kern w:val="0"/>
      <w:sz w:val="24"/>
      <w:szCs w:val="26"/>
      <w14:ligatures w14:val="none"/>
    </w:rPr>
  </w:style>
  <w:style w:type="paragraph" w:styleId="Heading1">
    <w:name w:val="heading 1"/>
    <w:basedOn w:val="Normal"/>
    <w:next w:val="Normal"/>
    <w:link w:val="Heading1Char"/>
    <w:uiPriority w:val="9"/>
    <w:qFormat/>
    <w:rsid w:val="00A62D96"/>
    <w:pPr>
      <w:keepNext/>
      <w:jc w:val="center"/>
      <w:outlineLvl w:val="0"/>
    </w:pPr>
    <w:rPr>
      <w:rFonts w:ascii=".VnTime" w:hAnsi=".VnTime"/>
      <w:b/>
      <w:bCs/>
      <w:color w:val="auto"/>
      <w:szCs w:val="24"/>
    </w:rPr>
  </w:style>
  <w:style w:type="paragraph" w:styleId="Heading2">
    <w:name w:val="heading 2"/>
    <w:basedOn w:val="Normal"/>
    <w:next w:val="Normal"/>
    <w:link w:val="Heading2Char"/>
    <w:uiPriority w:val="9"/>
    <w:qFormat/>
    <w:rsid w:val="00A62D96"/>
    <w:pPr>
      <w:keepNext/>
      <w:outlineLvl w:val="1"/>
    </w:pPr>
    <w:rPr>
      <w:rFonts w:eastAsia="MS Mincho"/>
      <w:b/>
      <w:bCs/>
      <w:color w:val="auto"/>
      <w:sz w:val="28"/>
      <w:szCs w:val="24"/>
    </w:rPr>
  </w:style>
  <w:style w:type="paragraph" w:styleId="Heading3">
    <w:name w:val="heading 3"/>
    <w:basedOn w:val="Normal"/>
    <w:next w:val="Normal"/>
    <w:link w:val="Heading3Char"/>
    <w:uiPriority w:val="9"/>
    <w:unhideWhenUsed/>
    <w:qFormat/>
    <w:rsid w:val="00A62D96"/>
    <w:pPr>
      <w:keepNext/>
      <w:keepLines/>
      <w:spacing w:before="200" w:line="276" w:lineRule="auto"/>
      <w:outlineLvl w:val="2"/>
    </w:pPr>
    <w:rPr>
      <w:rFonts w:ascii="Cambria" w:hAnsi="Cambria"/>
      <w:b/>
      <w:bCs/>
      <w:color w:val="4F81BD"/>
      <w:sz w:val="28"/>
      <w:szCs w:val="22"/>
    </w:rPr>
  </w:style>
  <w:style w:type="paragraph" w:styleId="Heading4">
    <w:name w:val="heading 4"/>
    <w:basedOn w:val="Normal"/>
    <w:next w:val="Normal"/>
    <w:link w:val="Heading4Char"/>
    <w:uiPriority w:val="9"/>
    <w:unhideWhenUsed/>
    <w:qFormat/>
    <w:rsid w:val="00A62D96"/>
    <w:pPr>
      <w:keepNext/>
      <w:keepLines/>
      <w:spacing w:before="240" w:beforeAutospacing="1" w:after="40" w:afterAutospacing="1"/>
      <w:outlineLvl w:val="3"/>
    </w:pPr>
    <w:rPr>
      <w:b/>
      <w:color w:val="auto"/>
      <w:szCs w:val="24"/>
    </w:rPr>
  </w:style>
  <w:style w:type="paragraph" w:styleId="Heading5">
    <w:name w:val="heading 5"/>
    <w:basedOn w:val="Normal"/>
    <w:next w:val="Normal"/>
    <w:link w:val="Heading5Char"/>
    <w:uiPriority w:val="9"/>
    <w:semiHidden/>
    <w:unhideWhenUsed/>
    <w:qFormat/>
    <w:rsid w:val="00A62D96"/>
    <w:pPr>
      <w:keepNext/>
      <w:keepLines/>
      <w:spacing w:before="220" w:beforeAutospacing="1" w:after="40" w:afterAutospacing="1"/>
      <w:outlineLvl w:val="4"/>
    </w:pPr>
    <w:rPr>
      <w:b/>
      <w:color w:val="auto"/>
      <w:sz w:val="22"/>
      <w:szCs w:val="22"/>
    </w:rPr>
  </w:style>
  <w:style w:type="paragraph" w:styleId="Heading6">
    <w:name w:val="heading 6"/>
    <w:basedOn w:val="Normal"/>
    <w:next w:val="Normal"/>
    <w:link w:val="Heading6Char"/>
    <w:unhideWhenUsed/>
    <w:qFormat/>
    <w:rsid w:val="00A62D96"/>
    <w:pPr>
      <w:keepNext/>
      <w:keepLines/>
      <w:spacing w:before="200" w:beforeAutospacing="1" w:after="40" w:afterAutospacing="1"/>
      <w:outlineLvl w:val="5"/>
    </w:pPr>
    <w:rPr>
      <w:b/>
      <w:color w:val="auto"/>
      <w:sz w:val="20"/>
      <w:szCs w:val="20"/>
    </w:rPr>
  </w:style>
  <w:style w:type="paragraph" w:styleId="Heading7">
    <w:name w:val="heading 7"/>
    <w:basedOn w:val="Normal"/>
    <w:next w:val="Normal"/>
    <w:link w:val="Heading7Char"/>
    <w:uiPriority w:val="9"/>
    <w:semiHidden/>
    <w:unhideWhenUsed/>
    <w:qFormat/>
    <w:rsid w:val="00A62D96"/>
    <w:pPr>
      <w:keepNext/>
      <w:keepLines/>
      <w:spacing w:before="240" w:after="64" w:line="320" w:lineRule="auto"/>
      <w:outlineLvl w:val="6"/>
    </w:pPr>
    <w:rPr>
      <w:rFonts w:ascii="Calibri" w:eastAsia="Calibri" w:hAnsi="Calibri"/>
      <w:b/>
      <w:bCs/>
      <w:color w:val="auto"/>
      <w:szCs w:val="24"/>
    </w:rPr>
  </w:style>
  <w:style w:type="paragraph" w:styleId="Heading8">
    <w:name w:val="heading 8"/>
    <w:basedOn w:val="Normal"/>
    <w:next w:val="Normal"/>
    <w:link w:val="Heading8Char"/>
    <w:uiPriority w:val="9"/>
    <w:semiHidden/>
    <w:unhideWhenUsed/>
    <w:qFormat/>
    <w:rsid w:val="00A62D96"/>
    <w:pPr>
      <w:keepNext/>
      <w:keepLines/>
      <w:spacing w:before="240" w:after="64" w:line="320" w:lineRule="auto"/>
      <w:outlineLvl w:val="7"/>
    </w:pPr>
    <w:rPr>
      <w:rFonts w:ascii="Calibri" w:eastAsia="Calibri" w:hAnsi="Calibri"/>
      <w:color w:val="auto"/>
      <w:szCs w:val="24"/>
    </w:rPr>
  </w:style>
  <w:style w:type="paragraph" w:styleId="Heading9">
    <w:name w:val="heading 9"/>
    <w:basedOn w:val="Normal"/>
    <w:next w:val="Normal"/>
    <w:link w:val="Heading9Char"/>
    <w:uiPriority w:val="9"/>
    <w:semiHidden/>
    <w:unhideWhenUsed/>
    <w:qFormat/>
    <w:rsid w:val="00A62D96"/>
    <w:pPr>
      <w:keepNext/>
      <w:keepLines/>
      <w:spacing w:before="240" w:after="64" w:line="320" w:lineRule="auto"/>
      <w:outlineLvl w:val="8"/>
    </w:pPr>
    <w:rPr>
      <w:rFonts w:ascii="Calibri" w:eastAsia="Calibri" w:hAnsi="Calibri"/>
      <w:color w:val="auto"/>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96"/>
    <w:rPr>
      <w:rFonts w:ascii=".VnTime" w:eastAsia="Times New Roman" w:hAnsi=".VnTime" w:cs="Times New Roman"/>
      <w:b/>
      <w:bCs/>
      <w:kern w:val="0"/>
      <w:sz w:val="24"/>
      <w:szCs w:val="24"/>
      <w14:ligatures w14:val="none"/>
    </w:rPr>
  </w:style>
  <w:style w:type="character" w:customStyle="1" w:styleId="Heading2Char">
    <w:name w:val="Heading 2 Char"/>
    <w:basedOn w:val="DefaultParagraphFont"/>
    <w:link w:val="Heading2"/>
    <w:uiPriority w:val="9"/>
    <w:rsid w:val="00A62D96"/>
    <w:rPr>
      <w:rFonts w:ascii="Times New Roman" w:eastAsia="MS Mincho" w:hAnsi="Times New Roman" w:cs="Times New Roman"/>
      <w:b/>
      <w:bCs/>
      <w:kern w:val="0"/>
      <w:sz w:val="28"/>
      <w:szCs w:val="24"/>
      <w14:ligatures w14:val="none"/>
    </w:rPr>
  </w:style>
  <w:style w:type="character" w:customStyle="1" w:styleId="Heading3Char">
    <w:name w:val="Heading 3 Char"/>
    <w:basedOn w:val="DefaultParagraphFont"/>
    <w:link w:val="Heading3"/>
    <w:uiPriority w:val="9"/>
    <w:rsid w:val="00A62D96"/>
    <w:rPr>
      <w:rFonts w:ascii="Cambria" w:eastAsia="Times New Roman" w:hAnsi="Cambria" w:cs="Times New Roman"/>
      <w:b/>
      <w:bCs/>
      <w:color w:val="4F81BD"/>
      <w:kern w:val="0"/>
      <w:sz w:val="28"/>
      <w14:ligatures w14:val="none"/>
    </w:rPr>
  </w:style>
  <w:style w:type="character" w:customStyle="1" w:styleId="Heading4Char">
    <w:name w:val="Heading 4 Char"/>
    <w:basedOn w:val="DefaultParagraphFont"/>
    <w:link w:val="Heading4"/>
    <w:uiPriority w:val="9"/>
    <w:rsid w:val="00A62D96"/>
    <w:rPr>
      <w:rFonts w:ascii="Times New Roman" w:eastAsia="Times New Roman" w:hAnsi="Times New Roman" w:cs="Times New Roman"/>
      <w:b/>
      <w:kern w:val="0"/>
      <w:sz w:val="24"/>
      <w:szCs w:val="24"/>
      <w14:ligatures w14:val="none"/>
    </w:rPr>
  </w:style>
  <w:style w:type="character" w:customStyle="1" w:styleId="Heading5Char">
    <w:name w:val="Heading 5 Char"/>
    <w:basedOn w:val="DefaultParagraphFont"/>
    <w:link w:val="Heading5"/>
    <w:uiPriority w:val="9"/>
    <w:semiHidden/>
    <w:rsid w:val="00A62D96"/>
    <w:rPr>
      <w:rFonts w:ascii="Times New Roman" w:eastAsia="Times New Roman" w:hAnsi="Times New Roman" w:cs="Times New Roman"/>
      <w:b/>
      <w:kern w:val="0"/>
      <w14:ligatures w14:val="none"/>
    </w:rPr>
  </w:style>
  <w:style w:type="character" w:customStyle="1" w:styleId="Heading6Char">
    <w:name w:val="Heading 6 Char"/>
    <w:basedOn w:val="DefaultParagraphFont"/>
    <w:link w:val="Heading6"/>
    <w:rsid w:val="00A62D96"/>
    <w:rPr>
      <w:rFonts w:ascii="Times New Roman" w:eastAsia="Times New Roman" w:hAnsi="Times New Roman" w:cs="Times New Roman"/>
      <w:b/>
      <w:kern w:val="0"/>
      <w:sz w:val="20"/>
      <w:szCs w:val="20"/>
      <w14:ligatures w14:val="none"/>
    </w:rPr>
  </w:style>
  <w:style w:type="character" w:customStyle="1" w:styleId="Heading7Char">
    <w:name w:val="Heading 7 Char"/>
    <w:basedOn w:val="DefaultParagraphFont"/>
    <w:link w:val="Heading7"/>
    <w:uiPriority w:val="9"/>
    <w:semiHidden/>
    <w:rsid w:val="00A62D96"/>
    <w:rPr>
      <w:rFonts w:ascii="Calibri" w:eastAsia="Calibri" w:hAnsi="Calibri" w:cs="Times New Roman"/>
      <w:b/>
      <w:bCs/>
      <w:kern w:val="0"/>
      <w:sz w:val="24"/>
      <w:szCs w:val="24"/>
      <w14:ligatures w14:val="none"/>
    </w:rPr>
  </w:style>
  <w:style w:type="character" w:customStyle="1" w:styleId="Heading8Char">
    <w:name w:val="Heading 8 Char"/>
    <w:basedOn w:val="DefaultParagraphFont"/>
    <w:link w:val="Heading8"/>
    <w:uiPriority w:val="9"/>
    <w:semiHidden/>
    <w:rsid w:val="00A62D96"/>
    <w:rPr>
      <w:rFonts w:ascii="Calibri" w:eastAsia="Calibri" w:hAnsi="Calibri" w:cs="Times New Roman"/>
      <w:kern w:val="0"/>
      <w:sz w:val="24"/>
      <w:szCs w:val="24"/>
      <w14:ligatures w14:val="none"/>
    </w:rPr>
  </w:style>
  <w:style w:type="character" w:customStyle="1" w:styleId="Heading9Char">
    <w:name w:val="Heading 9 Char"/>
    <w:basedOn w:val="DefaultParagraphFont"/>
    <w:link w:val="Heading9"/>
    <w:uiPriority w:val="9"/>
    <w:semiHidden/>
    <w:rsid w:val="00A62D96"/>
    <w:rPr>
      <w:rFonts w:ascii="Calibri" w:eastAsia="Calibri" w:hAnsi="Calibri" w:cs="Times New Roman"/>
      <w:kern w:val="0"/>
      <w:szCs w:val="21"/>
      <w14:ligatures w14:val="none"/>
    </w:rPr>
  </w:style>
  <w:style w:type="table" w:styleId="TableGrid">
    <w:name w:val="Table Grid"/>
    <w:basedOn w:val="TableNormal"/>
    <w:uiPriority w:val="59"/>
    <w:qFormat/>
    <w:rsid w:val="00A62D96"/>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62D96"/>
    <w:pPr>
      <w:jc w:val="both"/>
    </w:pPr>
    <w:rPr>
      <w:rFonts w:eastAsia="MS Mincho"/>
      <w:b/>
      <w:bCs/>
      <w:color w:val="auto"/>
      <w:sz w:val="28"/>
      <w:szCs w:val="24"/>
    </w:rPr>
  </w:style>
  <w:style w:type="character" w:customStyle="1" w:styleId="BodyTextChar">
    <w:name w:val="Body Text Char"/>
    <w:basedOn w:val="DefaultParagraphFont"/>
    <w:link w:val="BodyText"/>
    <w:uiPriority w:val="1"/>
    <w:qFormat/>
    <w:rsid w:val="00A62D96"/>
    <w:rPr>
      <w:rFonts w:ascii="Times New Roman" w:eastAsia="MS Mincho" w:hAnsi="Times New Roman" w:cs="Times New Roman"/>
      <w:b/>
      <w:bCs/>
      <w:kern w:val="0"/>
      <w:sz w:val="28"/>
      <w:szCs w:val="24"/>
      <w14:ligatures w14:val="none"/>
    </w:rPr>
  </w:style>
  <w:style w:type="paragraph" w:styleId="BodyText2">
    <w:name w:val="Body Text 2"/>
    <w:basedOn w:val="Normal"/>
    <w:link w:val="BodyText2Char"/>
    <w:rsid w:val="00A62D96"/>
    <w:pPr>
      <w:jc w:val="both"/>
    </w:pPr>
    <w:rPr>
      <w:b/>
      <w:color w:val="auto"/>
      <w:szCs w:val="24"/>
    </w:rPr>
  </w:style>
  <w:style w:type="character" w:customStyle="1" w:styleId="BodyText2Char">
    <w:name w:val="Body Text 2 Char"/>
    <w:basedOn w:val="DefaultParagraphFont"/>
    <w:link w:val="BodyText2"/>
    <w:rsid w:val="00A62D96"/>
    <w:rPr>
      <w:rFonts w:ascii="Times New Roman" w:eastAsia="Times New Roman" w:hAnsi="Times New Roman" w:cs="Times New Roman"/>
      <w:b/>
      <w:kern w:val="0"/>
      <w:sz w:val="24"/>
      <w:szCs w:val="24"/>
      <w14:ligatures w14:val="none"/>
    </w:rPr>
  </w:style>
  <w:style w:type="paragraph" w:styleId="BalloonText">
    <w:name w:val="Balloon Text"/>
    <w:basedOn w:val="Normal"/>
    <w:link w:val="BalloonTextChar"/>
    <w:uiPriority w:val="99"/>
    <w:qFormat/>
    <w:rsid w:val="00A62D96"/>
    <w:rPr>
      <w:rFonts w:ascii="Tahoma" w:hAnsi="Tahoma" w:cs="Tahoma"/>
      <w:sz w:val="16"/>
      <w:szCs w:val="16"/>
    </w:rPr>
  </w:style>
  <w:style w:type="character" w:customStyle="1" w:styleId="BalloonTextChar">
    <w:name w:val="Balloon Text Char"/>
    <w:basedOn w:val="DefaultParagraphFont"/>
    <w:link w:val="BalloonText"/>
    <w:uiPriority w:val="99"/>
    <w:rsid w:val="00A62D96"/>
    <w:rPr>
      <w:rFonts w:ascii="Tahoma" w:eastAsia="Times New Roman" w:hAnsi="Tahoma" w:cs="Tahoma"/>
      <w:color w:val="000000"/>
      <w:kern w:val="0"/>
      <w:sz w:val="16"/>
      <w:szCs w:val="16"/>
      <w14:ligatures w14:val="none"/>
    </w:rPr>
  </w:style>
  <w:style w:type="character" w:styleId="Strong">
    <w:name w:val="Strong"/>
    <w:qFormat/>
    <w:rsid w:val="00A62D96"/>
    <w:rPr>
      <w:b/>
      <w:bCs/>
    </w:rPr>
  </w:style>
  <w:style w:type="paragraph" w:customStyle="1" w:styleId="Default">
    <w:name w:val="Default"/>
    <w:rsid w:val="00A62D9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NormalWeb">
    <w:name w:val="Normal (Web)"/>
    <w:aliases w:val="Normal (Web) Char"/>
    <w:basedOn w:val="Normal"/>
    <w:uiPriority w:val="99"/>
    <w:unhideWhenUsed/>
    <w:qFormat/>
    <w:rsid w:val="00A62D96"/>
    <w:pPr>
      <w:spacing w:before="100" w:beforeAutospacing="1" w:after="100" w:afterAutospacing="1"/>
    </w:pPr>
    <w:rPr>
      <w:color w:val="auto"/>
      <w:szCs w:val="24"/>
    </w:rPr>
  </w:style>
  <w:style w:type="paragraph" w:styleId="NoSpacing">
    <w:name w:val="No Spacing"/>
    <w:link w:val="NoSpacingChar"/>
    <w:uiPriority w:val="1"/>
    <w:qFormat/>
    <w:rsid w:val="00A62D96"/>
    <w:pPr>
      <w:spacing w:after="0" w:line="240" w:lineRule="auto"/>
    </w:pPr>
    <w:rPr>
      <w:rFonts w:ascii="Calibri" w:eastAsia="Times New Roman" w:hAnsi="Calibri" w:cs="Times New Roman"/>
      <w:kern w:val="0"/>
      <w14:ligatures w14:val="none"/>
    </w:rPr>
  </w:style>
  <w:style w:type="character" w:customStyle="1" w:styleId="NoSpacingChar">
    <w:name w:val="No Spacing Char"/>
    <w:link w:val="NoSpacing"/>
    <w:uiPriority w:val="1"/>
    <w:rsid w:val="00A62D96"/>
    <w:rPr>
      <w:rFonts w:ascii="Calibri" w:eastAsia="Times New Roman" w:hAnsi="Calibri" w:cs="Times New Roman"/>
      <w:kern w:val="0"/>
      <w14:ligatures w14:val="none"/>
    </w:rPr>
  </w:style>
  <w:style w:type="paragraph" w:styleId="Header">
    <w:name w:val="header"/>
    <w:basedOn w:val="Normal"/>
    <w:link w:val="HeaderChar"/>
    <w:uiPriority w:val="99"/>
    <w:qFormat/>
    <w:rsid w:val="00A62D96"/>
    <w:pPr>
      <w:tabs>
        <w:tab w:val="center" w:pos="4680"/>
        <w:tab w:val="right" w:pos="9360"/>
      </w:tabs>
    </w:pPr>
  </w:style>
  <w:style w:type="character" w:customStyle="1" w:styleId="HeaderChar">
    <w:name w:val="Header Char"/>
    <w:basedOn w:val="DefaultParagraphFont"/>
    <w:link w:val="Header"/>
    <w:uiPriority w:val="99"/>
    <w:rsid w:val="00A62D96"/>
    <w:rPr>
      <w:rFonts w:ascii="Times New Roman" w:eastAsia="Times New Roman" w:hAnsi="Times New Roman" w:cs="Times New Roman"/>
      <w:color w:val="000000"/>
      <w:kern w:val="0"/>
      <w:sz w:val="24"/>
      <w:szCs w:val="26"/>
      <w14:ligatures w14:val="none"/>
    </w:rPr>
  </w:style>
  <w:style w:type="paragraph" w:styleId="Footer">
    <w:name w:val="footer"/>
    <w:basedOn w:val="Normal"/>
    <w:link w:val="FooterChar"/>
    <w:uiPriority w:val="99"/>
    <w:rsid w:val="00A62D96"/>
    <w:pPr>
      <w:tabs>
        <w:tab w:val="center" w:pos="4680"/>
        <w:tab w:val="right" w:pos="9360"/>
      </w:tabs>
    </w:pPr>
  </w:style>
  <w:style w:type="character" w:customStyle="1" w:styleId="FooterChar">
    <w:name w:val="Footer Char"/>
    <w:basedOn w:val="DefaultParagraphFont"/>
    <w:link w:val="Footer"/>
    <w:uiPriority w:val="99"/>
    <w:rsid w:val="00A62D96"/>
    <w:rPr>
      <w:rFonts w:ascii="Times New Roman" w:eastAsia="Times New Roman" w:hAnsi="Times New Roman" w:cs="Times New Roman"/>
      <w:color w:val="000000"/>
      <w:kern w:val="0"/>
      <w:sz w:val="24"/>
      <w:szCs w:val="26"/>
      <w14:ligatures w14:val="none"/>
    </w:rPr>
  </w:style>
  <w:style w:type="paragraph" w:styleId="ListParagraph">
    <w:name w:val="List Paragraph"/>
    <w:basedOn w:val="Normal"/>
    <w:uiPriority w:val="1"/>
    <w:qFormat/>
    <w:rsid w:val="00A62D96"/>
    <w:pPr>
      <w:widowControl w:val="0"/>
      <w:autoSpaceDE w:val="0"/>
      <w:autoSpaceDN w:val="0"/>
      <w:spacing w:before="50"/>
      <w:ind w:left="820" w:hanging="361"/>
    </w:pPr>
    <w:rPr>
      <w:color w:val="auto"/>
      <w:sz w:val="22"/>
      <w:szCs w:val="22"/>
      <w:lang w:val="vi"/>
    </w:rPr>
  </w:style>
  <w:style w:type="character" w:customStyle="1" w:styleId="apple-converted-space">
    <w:name w:val="apple-converted-space"/>
    <w:basedOn w:val="DefaultParagraphFont"/>
    <w:rsid w:val="00A62D96"/>
  </w:style>
  <w:style w:type="character" w:customStyle="1" w:styleId="Bodytext20">
    <w:name w:val="Body text (2)"/>
    <w:rsid w:val="00A62D96"/>
    <w:rPr>
      <w:rFonts w:ascii="Times New Roman" w:eastAsia="Times New Roman" w:hAnsi="Times New Roman" w:cs="Times New Roman" w:hint="default"/>
      <w:b w:val="0"/>
      <w:bCs w:val="0"/>
      <w:i w:val="0"/>
      <w:iCs w:val="0"/>
      <w:smallCaps w:val="0"/>
      <w:strike w:val="0"/>
      <w:dstrike w:val="0"/>
      <w:color w:val="1D1B11"/>
      <w:spacing w:val="0"/>
      <w:w w:val="100"/>
      <w:position w:val="0"/>
      <w:sz w:val="24"/>
      <w:szCs w:val="24"/>
      <w:u w:val="none"/>
      <w:effect w:val="none"/>
      <w:lang w:val="vi-VN" w:eastAsia="vi-VN" w:bidi="vi-VN"/>
    </w:rPr>
  </w:style>
  <w:style w:type="paragraph" w:styleId="Title">
    <w:name w:val="Title"/>
    <w:basedOn w:val="Normal"/>
    <w:link w:val="TitleChar"/>
    <w:qFormat/>
    <w:rsid w:val="00A62D96"/>
    <w:pPr>
      <w:ind w:left="851" w:right="851"/>
      <w:jc w:val="center"/>
    </w:pPr>
    <w:rPr>
      <w:rFonts w:ascii="VNI-Times" w:hAnsi="VNI-Times"/>
      <w:b/>
      <w:color w:val="auto"/>
      <w:szCs w:val="20"/>
    </w:rPr>
  </w:style>
  <w:style w:type="character" w:customStyle="1" w:styleId="TitleChar">
    <w:name w:val="Title Char"/>
    <w:basedOn w:val="DefaultParagraphFont"/>
    <w:link w:val="Title"/>
    <w:rsid w:val="00A62D96"/>
    <w:rPr>
      <w:rFonts w:ascii="VNI-Times" w:eastAsia="Times New Roman" w:hAnsi="VNI-Times" w:cs="Times New Roman"/>
      <w:b/>
      <w:kern w:val="0"/>
      <w:sz w:val="24"/>
      <w:szCs w:val="20"/>
      <w14:ligatures w14:val="none"/>
    </w:rPr>
  </w:style>
  <w:style w:type="character" w:styleId="Hyperlink">
    <w:name w:val="Hyperlink"/>
    <w:unhideWhenUsed/>
    <w:rsid w:val="00A62D96"/>
    <w:rPr>
      <w:color w:val="0000FF"/>
      <w:u w:val="single"/>
    </w:rPr>
  </w:style>
  <w:style w:type="character" w:customStyle="1" w:styleId="5yl5">
    <w:name w:val="_5yl5"/>
    <w:rsid w:val="00A62D96"/>
  </w:style>
  <w:style w:type="paragraph" w:customStyle="1" w:styleId="MTDisplayEquation">
    <w:name w:val="MTDisplayEquation"/>
    <w:basedOn w:val="Normal"/>
    <w:next w:val="Normal"/>
    <w:link w:val="MTDisplayEquationChar"/>
    <w:rsid w:val="00A62D96"/>
    <w:pPr>
      <w:tabs>
        <w:tab w:val="center" w:pos="4600"/>
        <w:tab w:val="right" w:pos="9080"/>
      </w:tabs>
      <w:spacing w:before="240" w:after="240"/>
      <w:ind w:left="113"/>
      <w:jc w:val="both"/>
    </w:pPr>
    <w:rPr>
      <w:rFonts w:eastAsia="Calibri"/>
      <w:color w:val="auto"/>
      <w:sz w:val="28"/>
      <w:szCs w:val="22"/>
    </w:rPr>
  </w:style>
  <w:style w:type="character" w:customStyle="1" w:styleId="MTDisplayEquationChar">
    <w:name w:val="MTDisplayEquation Char"/>
    <w:link w:val="MTDisplayEquation"/>
    <w:rsid w:val="00A62D96"/>
    <w:rPr>
      <w:rFonts w:ascii="Times New Roman" w:eastAsia="Calibri" w:hAnsi="Times New Roman" w:cs="Times New Roman"/>
      <w:kern w:val="0"/>
      <w:sz w:val="28"/>
      <w14:ligatures w14:val="none"/>
    </w:rPr>
  </w:style>
  <w:style w:type="character" w:customStyle="1" w:styleId="mjx-char">
    <w:name w:val="mjx-char"/>
    <w:basedOn w:val="DefaultParagraphFont"/>
    <w:rsid w:val="00A62D96"/>
  </w:style>
  <w:style w:type="character" w:styleId="PlaceholderText">
    <w:name w:val="Placeholder Text"/>
    <w:uiPriority w:val="99"/>
    <w:semiHidden/>
    <w:rsid w:val="00A62D96"/>
    <w:rPr>
      <w:color w:val="808080"/>
    </w:rPr>
  </w:style>
  <w:style w:type="character" w:styleId="Emphasis">
    <w:name w:val="Emphasis"/>
    <w:qFormat/>
    <w:rsid w:val="00A62D96"/>
    <w:rPr>
      <w:i/>
      <w:iCs/>
    </w:rPr>
  </w:style>
  <w:style w:type="character" w:customStyle="1" w:styleId="mjxassistivemathml">
    <w:name w:val="mjx_assistive_mathml"/>
    <w:basedOn w:val="DefaultParagraphFont"/>
    <w:rsid w:val="00A62D96"/>
  </w:style>
  <w:style w:type="paragraph" w:customStyle="1" w:styleId="Binhthng1">
    <w:name w:val="Bình thường1"/>
    <w:rsid w:val="00A62D96"/>
    <w:pPr>
      <w:spacing w:before="100" w:beforeAutospacing="1" w:after="0" w:line="240" w:lineRule="auto"/>
    </w:pPr>
    <w:rPr>
      <w:rFonts w:ascii="Times New Roman" w:eastAsia="Times New Roman" w:hAnsi="Times New Roman" w:cs="Times New Roman"/>
      <w:kern w:val="0"/>
      <w:sz w:val="26"/>
      <w:szCs w:val="26"/>
      <w14:ligatures w14:val="none"/>
    </w:rPr>
  </w:style>
  <w:style w:type="character" w:customStyle="1" w:styleId="Vnbnnidung2">
    <w:name w:val="Văn bản nội dung (2)_"/>
    <w:link w:val="Vnbnnidung20"/>
    <w:uiPriority w:val="99"/>
    <w:rsid w:val="00A62D96"/>
    <w:rPr>
      <w:i/>
      <w:iCs/>
      <w:sz w:val="30"/>
      <w:szCs w:val="30"/>
      <w:shd w:val="clear" w:color="auto" w:fill="FFFFFF"/>
    </w:rPr>
  </w:style>
  <w:style w:type="character" w:customStyle="1" w:styleId="Vnbnnidung">
    <w:name w:val="Văn bản nội dung_"/>
    <w:link w:val="Vnbnnidung0"/>
    <w:rsid w:val="00A62D96"/>
    <w:rPr>
      <w:spacing w:val="10"/>
      <w:sz w:val="27"/>
      <w:szCs w:val="27"/>
      <w:shd w:val="clear" w:color="auto" w:fill="FFFFFF"/>
    </w:rPr>
  </w:style>
  <w:style w:type="character" w:customStyle="1" w:styleId="VnbnnidungGincch2pt">
    <w:name w:val="Văn bản nội dung + Giãn cách 2 pt"/>
    <w:rsid w:val="00A62D96"/>
    <w:rPr>
      <w:rFonts w:eastAsia="Times New Roman" w:cs="Times New Roman"/>
      <w:color w:val="000000"/>
      <w:spacing w:val="50"/>
      <w:w w:val="100"/>
      <w:position w:val="0"/>
      <w:sz w:val="27"/>
      <w:szCs w:val="27"/>
      <w:shd w:val="clear" w:color="auto" w:fill="FFFFFF"/>
      <w:lang w:val="vi-VN"/>
    </w:rPr>
  </w:style>
  <w:style w:type="character" w:customStyle="1" w:styleId="Vnbnnidung15pt">
    <w:name w:val="Văn bản nội dung + 15 pt"/>
    <w:aliases w:val="In nghiêng,Giãn cách 0 pt,Tiêu đề #2 + 16 pt,Không in đậm,Văn bản nội dung (3) + 27.5 pt,Văn bản nội dung (3) + Calibri,17 pt,Văn bản nội dung + 14 pt,Văn bản nội dung + Arial Unicode MS,12 pt,Văn bản nội dung (3) + 13.5 pt"/>
    <w:rsid w:val="00A62D96"/>
    <w:rPr>
      <w:rFonts w:eastAsia="Times New Roman" w:cs="Times New Roman"/>
      <w:i/>
      <w:iCs/>
      <w:color w:val="000000"/>
      <w:spacing w:val="0"/>
      <w:w w:val="100"/>
      <w:position w:val="0"/>
      <w:sz w:val="30"/>
      <w:szCs w:val="30"/>
      <w:shd w:val="clear" w:color="auto" w:fill="FFFFFF"/>
      <w:lang w:val="vi-VN"/>
    </w:rPr>
  </w:style>
  <w:style w:type="character" w:customStyle="1" w:styleId="Tiu1">
    <w:name w:val="Tiêu đề #1_"/>
    <w:link w:val="Tiu10"/>
    <w:rsid w:val="00A62D96"/>
    <w:rPr>
      <w:i/>
      <w:iCs/>
      <w:sz w:val="30"/>
      <w:szCs w:val="30"/>
      <w:shd w:val="clear" w:color="auto" w:fill="FFFFFF"/>
    </w:rPr>
  </w:style>
  <w:style w:type="paragraph" w:customStyle="1" w:styleId="Vnbnnidung20">
    <w:name w:val="Văn bản nội dung (2)"/>
    <w:basedOn w:val="Normal"/>
    <w:link w:val="Vnbnnidung2"/>
    <w:uiPriority w:val="99"/>
    <w:rsid w:val="00A62D96"/>
    <w:pPr>
      <w:widowControl w:val="0"/>
      <w:shd w:val="clear" w:color="auto" w:fill="FFFFFF"/>
      <w:spacing w:line="0" w:lineRule="atLeast"/>
      <w:jc w:val="both"/>
    </w:pPr>
    <w:rPr>
      <w:rFonts w:asciiTheme="minorHAnsi" w:eastAsiaTheme="minorHAnsi" w:hAnsiTheme="minorHAnsi" w:cstheme="minorBidi"/>
      <w:i/>
      <w:iCs/>
      <w:color w:val="auto"/>
      <w:kern w:val="2"/>
      <w:sz w:val="30"/>
      <w:szCs w:val="30"/>
      <w14:ligatures w14:val="standardContextual"/>
    </w:rPr>
  </w:style>
  <w:style w:type="paragraph" w:customStyle="1" w:styleId="Vnbnnidung0">
    <w:name w:val="Văn bản nội dung"/>
    <w:basedOn w:val="Normal"/>
    <w:link w:val="Vnbnnidung"/>
    <w:rsid w:val="00A62D96"/>
    <w:pPr>
      <w:widowControl w:val="0"/>
      <w:shd w:val="clear" w:color="auto" w:fill="FFFFFF"/>
      <w:spacing w:after="480" w:line="0" w:lineRule="atLeast"/>
      <w:ind w:hanging="700"/>
      <w:jc w:val="center"/>
    </w:pPr>
    <w:rPr>
      <w:rFonts w:asciiTheme="minorHAnsi" w:eastAsiaTheme="minorHAnsi" w:hAnsiTheme="minorHAnsi" w:cstheme="minorBidi"/>
      <w:color w:val="auto"/>
      <w:spacing w:val="10"/>
      <w:kern w:val="2"/>
      <w:sz w:val="27"/>
      <w:szCs w:val="27"/>
      <w14:ligatures w14:val="standardContextual"/>
    </w:rPr>
  </w:style>
  <w:style w:type="paragraph" w:customStyle="1" w:styleId="Tiu10">
    <w:name w:val="Tiêu đề #1"/>
    <w:basedOn w:val="Normal"/>
    <w:link w:val="Tiu1"/>
    <w:rsid w:val="00A62D96"/>
    <w:pPr>
      <w:widowControl w:val="0"/>
      <w:shd w:val="clear" w:color="auto" w:fill="FFFFFF"/>
      <w:spacing w:line="367" w:lineRule="exact"/>
      <w:jc w:val="both"/>
      <w:outlineLvl w:val="0"/>
    </w:pPr>
    <w:rPr>
      <w:rFonts w:asciiTheme="minorHAnsi" w:eastAsiaTheme="minorHAnsi" w:hAnsiTheme="minorHAnsi" w:cstheme="minorBidi"/>
      <w:i/>
      <w:iCs/>
      <w:color w:val="auto"/>
      <w:kern w:val="2"/>
      <w:sz w:val="30"/>
      <w:szCs w:val="30"/>
      <w14:ligatures w14:val="standardContextual"/>
    </w:rPr>
  </w:style>
  <w:style w:type="character" w:customStyle="1" w:styleId="Tiu2">
    <w:name w:val="Tiêu đề #2_"/>
    <w:link w:val="Tiu20"/>
    <w:rsid w:val="00A62D96"/>
    <w:rPr>
      <w:b/>
      <w:bCs/>
      <w:sz w:val="29"/>
      <w:szCs w:val="29"/>
      <w:shd w:val="clear" w:color="auto" w:fill="FFFFFF"/>
    </w:rPr>
  </w:style>
  <w:style w:type="character" w:customStyle="1" w:styleId="Vnbnnidung3">
    <w:name w:val="Văn bản nội dung (3)_"/>
    <w:link w:val="Vnbnnidung30"/>
    <w:rsid w:val="00A62D96"/>
    <w:rPr>
      <w:b/>
      <w:bCs/>
      <w:i/>
      <w:iCs/>
      <w:sz w:val="32"/>
      <w:szCs w:val="32"/>
      <w:shd w:val="clear" w:color="auto" w:fill="FFFFFF"/>
    </w:rPr>
  </w:style>
  <w:style w:type="character" w:customStyle="1" w:styleId="Vnbnnidung3145pt">
    <w:name w:val="Văn bản nội dung (3) + 14.5 pt"/>
    <w:aliases w:val="Không in nghiêng,Văn bản nội dung (3) + 16.5 pt,Văn bản nội dung (3) + Không in đậm,Văn bản nội dung (4) + 16.5 pt,Văn bản nội dung (4) + Không in đậm,Văn bản nội dung (9) + 16 pt,Mục lục (4) + 22.5 pt,Giãn cách 2 pt"/>
    <w:rsid w:val="00A62D96"/>
    <w:rPr>
      <w:rFonts w:eastAsia="Times New Roman" w:cs="Times New Roman"/>
      <w:b/>
      <w:bCs/>
      <w:i/>
      <w:iCs/>
      <w:color w:val="000000"/>
      <w:spacing w:val="0"/>
      <w:w w:val="100"/>
      <w:position w:val="0"/>
      <w:sz w:val="29"/>
      <w:szCs w:val="29"/>
      <w:shd w:val="clear" w:color="auto" w:fill="FFFFFF"/>
      <w:lang w:val="vi-VN"/>
    </w:rPr>
  </w:style>
  <w:style w:type="character" w:customStyle="1" w:styleId="VnbnnidungInnghing">
    <w:name w:val="Văn bản nội dung + In nghiêng"/>
    <w:rsid w:val="00A62D96"/>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vi-VN"/>
    </w:rPr>
  </w:style>
  <w:style w:type="character" w:customStyle="1" w:styleId="Vnbnnidung4">
    <w:name w:val="Văn bản nội dung (4)_"/>
    <w:rsid w:val="00A62D96"/>
    <w:rPr>
      <w:rFonts w:ascii="Times New Roman" w:eastAsia="Times New Roman" w:hAnsi="Times New Roman" w:cs="Times New Roman"/>
      <w:b/>
      <w:bCs/>
      <w:i/>
      <w:iCs/>
      <w:smallCaps w:val="0"/>
      <w:strike w:val="0"/>
      <w:sz w:val="30"/>
      <w:szCs w:val="30"/>
      <w:u w:val="none"/>
    </w:rPr>
  </w:style>
  <w:style w:type="character" w:customStyle="1" w:styleId="Vnbnnidung423pt">
    <w:name w:val="Văn bản nội dung (4) + 23 pt"/>
    <w:rsid w:val="00A62D96"/>
    <w:rPr>
      <w:rFonts w:ascii="Times New Roman" w:eastAsia="Times New Roman" w:hAnsi="Times New Roman" w:cs="Times New Roman"/>
      <w:b/>
      <w:bCs/>
      <w:i/>
      <w:iCs/>
      <w:smallCaps w:val="0"/>
      <w:strike w:val="0"/>
      <w:color w:val="000000"/>
      <w:spacing w:val="0"/>
      <w:w w:val="100"/>
      <w:position w:val="0"/>
      <w:sz w:val="46"/>
      <w:szCs w:val="46"/>
      <w:u w:val="none"/>
      <w:lang w:val="en-US"/>
    </w:rPr>
  </w:style>
  <w:style w:type="character" w:customStyle="1" w:styleId="VnbnnidungKhnginm">
    <w:name w:val="Văn bản nội dung + Không in đậm"/>
    <w:rsid w:val="00A62D96"/>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vi-VN"/>
    </w:rPr>
  </w:style>
  <w:style w:type="character" w:customStyle="1" w:styleId="Vnbnnidung40">
    <w:name w:val="Văn bản nội dung (4)"/>
    <w:rsid w:val="00A62D96"/>
    <w:rPr>
      <w:rFonts w:ascii="Times New Roman" w:eastAsia="Times New Roman" w:hAnsi="Times New Roman" w:cs="Times New Roman"/>
      <w:b/>
      <w:bCs/>
      <w:i/>
      <w:iCs/>
      <w:smallCaps w:val="0"/>
      <w:strike w:val="0"/>
      <w:color w:val="000000"/>
      <w:spacing w:val="0"/>
      <w:w w:val="100"/>
      <w:position w:val="0"/>
      <w:sz w:val="30"/>
      <w:szCs w:val="30"/>
      <w:u w:val="single"/>
      <w:lang w:val="vi-VN"/>
    </w:rPr>
  </w:style>
  <w:style w:type="paragraph" w:customStyle="1" w:styleId="Tiu20">
    <w:name w:val="Tiêu đề #2"/>
    <w:basedOn w:val="Normal"/>
    <w:link w:val="Tiu2"/>
    <w:rsid w:val="00A62D96"/>
    <w:pPr>
      <w:widowControl w:val="0"/>
      <w:shd w:val="clear" w:color="auto" w:fill="FFFFFF"/>
      <w:spacing w:before="480" w:line="418" w:lineRule="exact"/>
      <w:ind w:hanging="660"/>
      <w:outlineLvl w:val="1"/>
    </w:pPr>
    <w:rPr>
      <w:rFonts w:asciiTheme="minorHAnsi" w:eastAsiaTheme="minorHAnsi" w:hAnsiTheme="minorHAnsi" w:cstheme="minorBidi"/>
      <w:b/>
      <w:bCs/>
      <w:color w:val="auto"/>
      <w:kern w:val="2"/>
      <w:sz w:val="29"/>
      <w:szCs w:val="29"/>
      <w14:ligatures w14:val="standardContextual"/>
    </w:rPr>
  </w:style>
  <w:style w:type="paragraph" w:customStyle="1" w:styleId="Vnbnnidung30">
    <w:name w:val="Văn bản nội dung (3)"/>
    <w:basedOn w:val="Normal"/>
    <w:link w:val="Vnbnnidung3"/>
    <w:rsid w:val="00A62D96"/>
    <w:pPr>
      <w:widowControl w:val="0"/>
      <w:shd w:val="clear" w:color="auto" w:fill="FFFFFF"/>
      <w:spacing w:line="410" w:lineRule="exact"/>
    </w:pPr>
    <w:rPr>
      <w:rFonts w:asciiTheme="minorHAnsi" w:eastAsiaTheme="minorHAnsi" w:hAnsiTheme="minorHAnsi" w:cstheme="minorBidi"/>
      <w:b/>
      <w:bCs/>
      <w:i/>
      <w:iCs/>
      <w:color w:val="auto"/>
      <w:kern w:val="2"/>
      <w:sz w:val="32"/>
      <w:szCs w:val="32"/>
      <w14:ligatures w14:val="standardContextual"/>
    </w:rPr>
  </w:style>
  <w:style w:type="character" w:customStyle="1" w:styleId="VnbnnidungGincch0pt">
    <w:name w:val="Văn bản nội dung + Giãn cách 0 pt"/>
    <w:rsid w:val="00A62D9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Vnbnnidung13Exact">
    <w:name w:val="Văn bản nội dung (13) Exact"/>
    <w:link w:val="Vnbnnidung13"/>
    <w:rsid w:val="00A62D96"/>
    <w:rPr>
      <w:spacing w:val="4"/>
      <w:w w:val="70"/>
      <w:sz w:val="31"/>
      <w:szCs w:val="31"/>
      <w:shd w:val="clear" w:color="auto" w:fill="FFFFFF"/>
    </w:rPr>
  </w:style>
  <w:style w:type="character" w:customStyle="1" w:styleId="VnbnnidungExact">
    <w:name w:val="Văn bản nội dung Exact"/>
    <w:rsid w:val="00A62D96"/>
    <w:rPr>
      <w:rFonts w:ascii="Times New Roman" w:eastAsia="Times New Roman" w:hAnsi="Times New Roman" w:cs="Times New Roman"/>
      <w:b w:val="0"/>
      <w:bCs w:val="0"/>
      <w:i w:val="0"/>
      <w:iCs w:val="0"/>
      <w:smallCaps w:val="0"/>
      <w:strike w:val="0"/>
      <w:spacing w:val="13"/>
      <w:sz w:val="30"/>
      <w:szCs w:val="30"/>
      <w:u w:val="none"/>
      <w:lang w:val="en-US"/>
    </w:rPr>
  </w:style>
  <w:style w:type="character" w:customStyle="1" w:styleId="Vnbnnidung6">
    <w:name w:val="Văn bản nội dung (6)_"/>
    <w:link w:val="Vnbnnidung60"/>
    <w:rsid w:val="00A62D96"/>
    <w:rPr>
      <w:sz w:val="33"/>
      <w:szCs w:val="33"/>
      <w:shd w:val="clear" w:color="auto" w:fill="FFFFFF"/>
    </w:rPr>
  </w:style>
  <w:style w:type="character" w:customStyle="1" w:styleId="Vnbnnidung7">
    <w:name w:val="Văn bản nội dung (7)_"/>
    <w:link w:val="Vnbnnidung70"/>
    <w:rsid w:val="00A62D96"/>
    <w:rPr>
      <w:b/>
      <w:bCs/>
      <w:sz w:val="30"/>
      <w:szCs w:val="30"/>
      <w:shd w:val="clear" w:color="auto" w:fill="FFFFFF"/>
    </w:rPr>
  </w:style>
  <w:style w:type="character" w:customStyle="1" w:styleId="Vnbnnidung6Gincch-3pt">
    <w:name w:val="Văn bản nội dung (6) + Giãn cách -3 pt"/>
    <w:rsid w:val="00A62D96"/>
    <w:rPr>
      <w:rFonts w:eastAsia="Times New Roman" w:cs="Times New Roman"/>
      <w:color w:val="000000"/>
      <w:spacing w:val="-70"/>
      <w:w w:val="100"/>
      <w:position w:val="0"/>
      <w:sz w:val="33"/>
      <w:szCs w:val="33"/>
      <w:shd w:val="clear" w:color="auto" w:fill="FFFFFF"/>
      <w:lang w:val="en-US"/>
    </w:rPr>
  </w:style>
  <w:style w:type="character" w:customStyle="1" w:styleId="Vnbnnidung8">
    <w:name w:val="Văn bản nội dung (8)_"/>
    <w:link w:val="Vnbnnidung80"/>
    <w:rsid w:val="00A62D96"/>
    <w:rPr>
      <w:b/>
      <w:bCs/>
      <w:sz w:val="36"/>
      <w:szCs w:val="36"/>
      <w:shd w:val="clear" w:color="auto" w:fill="FFFFFF"/>
    </w:rPr>
  </w:style>
  <w:style w:type="character" w:customStyle="1" w:styleId="Vnbnnidung9">
    <w:name w:val="Văn bản nội dung (9)_"/>
    <w:rsid w:val="00A62D96"/>
    <w:rPr>
      <w:rFonts w:ascii="Times New Roman" w:eastAsia="Times New Roman" w:hAnsi="Times New Roman" w:cs="Times New Roman"/>
      <w:b w:val="0"/>
      <w:bCs w:val="0"/>
      <w:i/>
      <w:iCs/>
      <w:smallCaps w:val="0"/>
      <w:strike w:val="0"/>
      <w:sz w:val="34"/>
      <w:szCs w:val="34"/>
      <w:u w:val="none"/>
    </w:rPr>
  </w:style>
  <w:style w:type="character" w:customStyle="1" w:styleId="Vnbnnidung90">
    <w:name w:val="Văn bản nội dung (9)"/>
    <w:rsid w:val="00A62D96"/>
    <w:rPr>
      <w:rFonts w:ascii="Times New Roman" w:eastAsia="Times New Roman" w:hAnsi="Times New Roman" w:cs="Times New Roman"/>
      <w:b w:val="0"/>
      <w:bCs w:val="0"/>
      <w:i/>
      <w:iCs/>
      <w:smallCaps w:val="0"/>
      <w:strike w:val="0"/>
      <w:color w:val="000000"/>
      <w:spacing w:val="0"/>
      <w:w w:val="100"/>
      <w:position w:val="0"/>
      <w:sz w:val="34"/>
      <w:szCs w:val="34"/>
      <w:u w:val="single"/>
      <w:lang w:val="vi-VN"/>
    </w:rPr>
  </w:style>
  <w:style w:type="character" w:customStyle="1" w:styleId="VnbnnidungChhoanh">
    <w:name w:val="Văn bản nội dung + Chữ hoa nhỏ"/>
    <w:rsid w:val="00A62D96"/>
    <w:rPr>
      <w:rFonts w:ascii="Times New Roman" w:eastAsia="Times New Roman" w:hAnsi="Times New Roman" w:cs="Times New Roman"/>
      <w:b w:val="0"/>
      <w:bCs w:val="0"/>
      <w:i w:val="0"/>
      <w:iCs w:val="0"/>
      <w:smallCaps/>
      <w:strike w:val="0"/>
      <w:color w:val="000000"/>
      <w:spacing w:val="10"/>
      <w:w w:val="100"/>
      <w:position w:val="0"/>
      <w:sz w:val="32"/>
      <w:szCs w:val="32"/>
      <w:u w:val="none"/>
      <w:shd w:val="clear" w:color="auto" w:fill="FFFFFF"/>
      <w:lang w:val="vi-VN"/>
    </w:rPr>
  </w:style>
  <w:style w:type="character" w:customStyle="1" w:styleId="Tiu5">
    <w:name w:val="Tiêu đề #5_"/>
    <w:link w:val="Tiu50"/>
    <w:rsid w:val="00A62D96"/>
    <w:rPr>
      <w:b/>
      <w:bCs/>
      <w:i/>
      <w:iCs/>
      <w:sz w:val="36"/>
      <w:szCs w:val="36"/>
      <w:shd w:val="clear" w:color="auto" w:fill="FFFFFF"/>
    </w:rPr>
  </w:style>
  <w:style w:type="character" w:customStyle="1" w:styleId="Vnbnnidung10">
    <w:name w:val="Văn bản nội dung (10)_"/>
    <w:link w:val="Vnbnnidung100"/>
    <w:rsid w:val="00A62D96"/>
    <w:rPr>
      <w:spacing w:val="10"/>
      <w:sz w:val="34"/>
      <w:szCs w:val="34"/>
      <w:shd w:val="clear" w:color="auto" w:fill="FFFFFF"/>
    </w:rPr>
  </w:style>
  <w:style w:type="character" w:customStyle="1" w:styleId="Vnbnnidung11">
    <w:name w:val="Văn bản nội dung (11)_"/>
    <w:link w:val="Vnbnnidung110"/>
    <w:rsid w:val="00A62D96"/>
    <w:rPr>
      <w:sz w:val="29"/>
      <w:szCs w:val="29"/>
      <w:shd w:val="clear" w:color="auto" w:fill="FFFFFF"/>
    </w:rPr>
  </w:style>
  <w:style w:type="character" w:customStyle="1" w:styleId="Vnbnnidung11Innghing">
    <w:name w:val="Văn bản nội dung (11) + In nghiêng"/>
    <w:aliases w:val="Giãn cách 3 pt"/>
    <w:rsid w:val="00A62D96"/>
    <w:rPr>
      <w:rFonts w:eastAsia="Times New Roman" w:cs="Times New Roman"/>
      <w:i/>
      <w:iCs/>
      <w:color w:val="000000"/>
      <w:spacing w:val="70"/>
      <w:w w:val="100"/>
      <w:position w:val="0"/>
      <w:sz w:val="29"/>
      <w:szCs w:val="29"/>
      <w:shd w:val="clear" w:color="auto" w:fill="FFFFFF"/>
      <w:lang w:val="vi-VN"/>
    </w:rPr>
  </w:style>
  <w:style w:type="character" w:customStyle="1" w:styleId="Vnbnnidung12">
    <w:name w:val="Văn bản nội dung (12)_"/>
    <w:rsid w:val="00A62D96"/>
    <w:rPr>
      <w:rFonts w:ascii="Times New Roman" w:eastAsia="Times New Roman" w:hAnsi="Times New Roman" w:cs="Times New Roman"/>
      <w:b w:val="0"/>
      <w:bCs w:val="0"/>
      <w:i w:val="0"/>
      <w:iCs w:val="0"/>
      <w:smallCaps w:val="0"/>
      <w:strike w:val="0"/>
      <w:sz w:val="31"/>
      <w:szCs w:val="31"/>
      <w:u w:val="none"/>
    </w:rPr>
  </w:style>
  <w:style w:type="character" w:customStyle="1" w:styleId="Vnbnnidung120">
    <w:name w:val="Văn bản nội dung (12)"/>
    <w:rsid w:val="00A62D96"/>
    <w:rPr>
      <w:rFonts w:ascii="Times New Roman" w:eastAsia="Times New Roman" w:hAnsi="Times New Roman" w:cs="Times New Roman"/>
      <w:b w:val="0"/>
      <w:bCs w:val="0"/>
      <w:i w:val="0"/>
      <w:iCs w:val="0"/>
      <w:smallCaps w:val="0"/>
      <w:strike w:val="0"/>
      <w:color w:val="000000"/>
      <w:spacing w:val="0"/>
      <w:w w:val="100"/>
      <w:position w:val="0"/>
      <w:sz w:val="31"/>
      <w:szCs w:val="31"/>
      <w:u w:val="single"/>
      <w:lang w:val="vi-VN"/>
    </w:rPr>
  </w:style>
  <w:style w:type="character" w:customStyle="1" w:styleId="Tiu3">
    <w:name w:val="Tiêu đề #3_"/>
    <w:link w:val="Tiu30"/>
    <w:rsid w:val="00A62D96"/>
    <w:rPr>
      <w:sz w:val="33"/>
      <w:szCs w:val="33"/>
      <w:shd w:val="clear" w:color="auto" w:fill="FFFFFF"/>
    </w:rPr>
  </w:style>
  <w:style w:type="paragraph" w:customStyle="1" w:styleId="Vnbnnidung13">
    <w:name w:val="Văn bản nội dung (13)"/>
    <w:basedOn w:val="Normal"/>
    <w:link w:val="Vnbnnidung13Exact"/>
    <w:rsid w:val="00A62D96"/>
    <w:pPr>
      <w:widowControl w:val="0"/>
      <w:shd w:val="clear" w:color="auto" w:fill="FFFFFF"/>
      <w:spacing w:line="0" w:lineRule="atLeast"/>
    </w:pPr>
    <w:rPr>
      <w:rFonts w:asciiTheme="minorHAnsi" w:eastAsiaTheme="minorHAnsi" w:hAnsiTheme="minorHAnsi" w:cstheme="minorBidi"/>
      <w:color w:val="auto"/>
      <w:spacing w:val="4"/>
      <w:w w:val="70"/>
      <w:kern w:val="2"/>
      <w:sz w:val="31"/>
      <w:szCs w:val="31"/>
      <w14:ligatures w14:val="standardContextual"/>
    </w:rPr>
  </w:style>
  <w:style w:type="paragraph" w:customStyle="1" w:styleId="Vnbnnidung60">
    <w:name w:val="Văn bản nội dung (6)"/>
    <w:basedOn w:val="Normal"/>
    <w:link w:val="Vnbnnidung6"/>
    <w:rsid w:val="00A62D96"/>
    <w:pPr>
      <w:widowControl w:val="0"/>
      <w:shd w:val="clear" w:color="auto" w:fill="FFFFFF"/>
      <w:spacing w:line="0" w:lineRule="atLeast"/>
      <w:ind w:firstLine="500"/>
      <w:jc w:val="both"/>
    </w:pPr>
    <w:rPr>
      <w:rFonts w:asciiTheme="minorHAnsi" w:eastAsiaTheme="minorHAnsi" w:hAnsiTheme="minorHAnsi" w:cstheme="minorBidi"/>
      <w:color w:val="auto"/>
      <w:kern w:val="2"/>
      <w:sz w:val="33"/>
      <w:szCs w:val="33"/>
      <w14:ligatures w14:val="standardContextual"/>
    </w:rPr>
  </w:style>
  <w:style w:type="paragraph" w:customStyle="1" w:styleId="Vnbnnidung70">
    <w:name w:val="Văn bản nội dung (7)"/>
    <w:basedOn w:val="Normal"/>
    <w:link w:val="Vnbnnidung7"/>
    <w:rsid w:val="00A62D96"/>
    <w:pPr>
      <w:widowControl w:val="0"/>
      <w:shd w:val="clear" w:color="auto" w:fill="FFFFFF"/>
      <w:spacing w:line="418" w:lineRule="exact"/>
      <w:jc w:val="right"/>
    </w:pPr>
    <w:rPr>
      <w:rFonts w:asciiTheme="minorHAnsi" w:eastAsiaTheme="minorHAnsi" w:hAnsiTheme="minorHAnsi" w:cstheme="minorBidi"/>
      <w:b/>
      <w:bCs/>
      <w:color w:val="auto"/>
      <w:kern w:val="2"/>
      <w:sz w:val="30"/>
      <w:szCs w:val="30"/>
      <w14:ligatures w14:val="standardContextual"/>
    </w:rPr>
  </w:style>
  <w:style w:type="paragraph" w:customStyle="1" w:styleId="Vnbnnidung80">
    <w:name w:val="Văn bản nội dung (8)"/>
    <w:basedOn w:val="Normal"/>
    <w:link w:val="Vnbnnidung8"/>
    <w:rsid w:val="00A62D96"/>
    <w:pPr>
      <w:widowControl w:val="0"/>
      <w:shd w:val="clear" w:color="auto" w:fill="FFFFFF"/>
      <w:spacing w:line="0" w:lineRule="atLeast"/>
      <w:jc w:val="both"/>
    </w:pPr>
    <w:rPr>
      <w:rFonts w:asciiTheme="minorHAnsi" w:eastAsiaTheme="minorHAnsi" w:hAnsiTheme="minorHAnsi" w:cstheme="minorBidi"/>
      <w:b/>
      <w:bCs/>
      <w:color w:val="auto"/>
      <w:kern w:val="2"/>
      <w:sz w:val="36"/>
      <w:szCs w:val="36"/>
      <w14:ligatures w14:val="standardContextual"/>
    </w:rPr>
  </w:style>
  <w:style w:type="paragraph" w:customStyle="1" w:styleId="Tiu50">
    <w:name w:val="Tiêu đề #5"/>
    <w:basedOn w:val="Normal"/>
    <w:link w:val="Tiu5"/>
    <w:rsid w:val="00A62D96"/>
    <w:pPr>
      <w:widowControl w:val="0"/>
      <w:shd w:val="clear" w:color="auto" w:fill="FFFFFF"/>
      <w:spacing w:line="0" w:lineRule="atLeast"/>
      <w:jc w:val="both"/>
      <w:outlineLvl w:val="4"/>
    </w:pPr>
    <w:rPr>
      <w:rFonts w:asciiTheme="minorHAnsi" w:eastAsiaTheme="minorHAnsi" w:hAnsiTheme="minorHAnsi" w:cstheme="minorBidi"/>
      <w:b/>
      <w:bCs/>
      <w:i/>
      <w:iCs/>
      <w:color w:val="auto"/>
      <w:kern w:val="2"/>
      <w:sz w:val="36"/>
      <w:szCs w:val="36"/>
      <w14:ligatures w14:val="standardContextual"/>
    </w:rPr>
  </w:style>
  <w:style w:type="paragraph" w:customStyle="1" w:styleId="Vnbnnidung100">
    <w:name w:val="Văn bản nội dung (10)"/>
    <w:basedOn w:val="Normal"/>
    <w:link w:val="Vnbnnidung10"/>
    <w:rsid w:val="00A62D96"/>
    <w:pPr>
      <w:widowControl w:val="0"/>
      <w:shd w:val="clear" w:color="auto" w:fill="FFFFFF"/>
      <w:spacing w:before="120" w:after="660" w:line="0" w:lineRule="atLeast"/>
      <w:jc w:val="both"/>
    </w:pPr>
    <w:rPr>
      <w:rFonts w:asciiTheme="minorHAnsi" w:eastAsiaTheme="minorHAnsi" w:hAnsiTheme="minorHAnsi" w:cstheme="minorBidi"/>
      <w:color w:val="auto"/>
      <w:spacing w:val="10"/>
      <w:kern w:val="2"/>
      <w:sz w:val="34"/>
      <w:szCs w:val="34"/>
      <w14:ligatures w14:val="standardContextual"/>
    </w:rPr>
  </w:style>
  <w:style w:type="paragraph" w:customStyle="1" w:styleId="Vnbnnidung110">
    <w:name w:val="Văn bản nội dung (11)"/>
    <w:basedOn w:val="Normal"/>
    <w:link w:val="Vnbnnidung11"/>
    <w:rsid w:val="00A62D96"/>
    <w:pPr>
      <w:widowControl w:val="0"/>
      <w:shd w:val="clear" w:color="auto" w:fill="FFFFFF"/>
      <w:spacing w:line="0" w:lineRule="atLeast"/>
      <w:jc w:val="both"/>
    </w:pPr>
    <w:rPr>
      <w:rFonts w:asciiTheme="minorHAnsi" w:eastAsiaTheme="minorHAnsi" w:hAnsiTheme="minorHAnsi" w:cstheme="minorBidi"/>
      <w:color w:val="auto"/>
      <w:kern w:val="2"/>
      <w:sz w:val="29"/>
      <w:szCs w:val="29"/>
      <w14:ligatures w14:val="standardContextual"/>
    </w:rPr>
  </w:style>
  <w:style w:type="paragraph" w:customStyle="1" w:styleId="Tiu30">
    <w:name w:val="Tiêu đề #3"/>
    <w:basedOn w:val="Normal"/>
    <w:link w:val="Tiu3"/>
    <w:rsid w:val="00A62D96"/>
    <w:pPr>
      <w:widowControl w:val="0"/>
      <w:shd w:val="clear" w:color="auto" w:fill="FFFFFF"/>
      <w:spacing w:line="374" w:lineRule="exact"/>
      <w:jc w:val="both"/>
      <w:outlineLvl w:val="2"/>
    </w:pPr>
    <w:rPr>
      <w:rFonts w:asciiTheme="minorHAnsi" w:eastAsiaTheme="minorHAnsi" w:hAnsiTheme="minorHAnsi" w:cstheme="minorBidi"/>
      <w:color w:val="auto"/>
      <w:kern w:val="2"/>
      <w:sz w:val="33"/>
      <w:szCs w:val="33"/>
      <w14:ligatures w14:val="standardContextual"/>
    </w:rPr>
  </w:style>
  <w:style w:type="character" w:customStyle="1" w:styleId="Mclc2">
    <w:name w:val="Mục lục (2)_"/>
    <w:link w:val="Mclc20"/>
    <w:rsid w:val="00A62D96"/>
    <w:rPr>
      <w:spacing w:val="10"/>
      <w:sz w:val="28"/>
      <w:szCs w:val="28"/>
      <w:shd w:val="clear" w:color="auto" w:fill="FFFFFF"/>
    </w:rPr>
  </w:style>
  <w:style w:type="character" w:customStyle="1" w:styleId="Mclc3">
    <w:name w:val="Mục lục (3)_"/>
    <w:rsid w:val="00A62D96"/>
    <w:rPr>
      <w:rFonts w:ascii="Times New Roman" w:eastAsia="Times New Roman" w:hAnsi="Times New Roman" w:cs="Times New Roman"/>
      <w:b w:val="0"/>
      <w:bCs w:val="0"/>
      <w:i w:val="0"/>
      <w:iCs w:val="0"/>
      <w:smallCaps w:val="0"/>
      <w:strike w:val="0"/>
      <w:sz w:val="23"/>
      <w:szCs w:val="23"/>
      <w:u w:val="none"/>
    </w:rPr>
  </w:style>
  <w:style w:type="character" w:customStyle="1" w:styleId="Mclc310pt">
    <w:name w:val="Mục lục (3) + 10 pt"/>
    <w:rsid w:val="00A62D9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Mclc312pt">
    <w:name w:val="Mục lục (3) + 12 pt"/>
    <w:aliases w:val="Tỉ lệ 75%"/>
    <w:rsid w:val="00A62D96"/>
    <w:rPr>
      <w:rFonts w:ascii="Times New Roman" w:eastAsia="Times New Roman" w:hAnsi="Times New Roman" w:cs="Times New Roman"/>
      <w:b w:val="0"/>
      <w:bCs w:val="0"/>
      <w:i w:val="0"/>
      <w:iCs w:val="0"/>
      <w:smallCaps w:val="0"/>
      <w:strike w:val="0"/>
      <w:color w:val="000000"/>
      <w:spacing w:val="0"/>
      <w:w w:val="75"/>
      <w:position w:val="0"/>
      <w:sz w:val="24"/>
      <w:szCs w:val="24"/>
      <w:u w:val="none"/>
    </w:rPr>
  </w:style>
  <w:style w:type="character" w:customStyle="1" w:styleId="Mclc30">
    <w:name w:val="Mục lục (3)"/>
    <w:rsid w:val="00A62D96"/>
    <w:rPr>
      <w:rFonts w:ascii="Times New Roman" w:eastAsia="Times New Roman" w:hAnsi="Times New Roman" w:cs="Times New Roman"/>
      <w:b w:val="0"/>
      <w:bCs w:val="0"/>
      <w:i w:val="0"/>
      <w:iCs w:val="0"/>
      <w:smallCaps w:val="0"/>
      <w:strike/>
      <w:color w:val="000000"/>
      <w:spacing w:val="0"/>
      <w:w w:val="100"/>
      <w:position w:val="0"/>
      <w:sz w:val="23"/>
      <w:szCs w:val="23"/>
      <w:u w:val="none"/>
      <w:lang w:val="vi-VN"/>
    </w:rPr>
  </w:style>
  <w:style w:type="character" w:customStyle="1" w:styleId="Mclc">
    <w:name w:val="Mục lục_"/>
    <w:link w:val="Mclc0"/>
    <w:rsid w:val="00A62D96"/>
    <w:rPr>
      <w:spacing w:val="10"/>
      <w:sz w:val="26"/>
      <w:szCs w:val="26"/>
      <w:shd w:val="clear" w:color="auto" w:fill="FFFFFF"/>
    </w:rPr>
  </w:style>
  <w:style w:type="character" w:customStyle="1" w:styleId="MclcGincch-1pt">
    <w:name w:val="Mục lục + Giãn cách -1 pt"/>
    <w:rsid w:val="00A62D96"/>
    <w:rPr>
      <w:rFonts w:eastAsia="Times New Roman" w:cs="Times New Roman"/>
      <w:color w:val="000000"/>
      <w:spacing w:val="-20"/>
      <w:w w:val="100"/>
      <w:position w:val="0"/>
      <w:sz w:val="26"/>
      <w:szCs w:val="26"/>
      <w:shd w:val="clear" w:color="auto" w:fill="FFFFFF"/>
      <w:lang w:val="vi-VN"/>
    </w:rPr>
  </w:style>
  <w:style w:type="character" w:customStyle="1" w:styleId="Mclc4">
    <w:name w:val="Mục lục (4)_"/>
    <w:rsid w:val="00A62D96"/>
    <w:rPr>
      <w:rFonts w:ascii="Times New Roman" w:eastAsia="Times New Roman" w:hAnsi="Times New Roman" w:cs="Times New Roman"/>
      <w:b w:val="0"/>
      <w:bCs w:val="0"/>
      <w:i/>
      <w:iCs/>
      <w:smallCaps w:val="0"/>
      <w:strike w:val="0"/>
      <w:spacing w:val="-40"/>
      <w:sz w:val="47"/>
      <w:szCs w:val="47"/>
      <w:u w:val="none"/>
    </w:rPr>
  </w:style>
  <w:style w:type="character" w:customStyle="1" w:styleId="Mclc40">
    <w:name w:val="Mục lục (4)"/>
    <w:rsid w:val="00A62D96"/>
    <w:rPr>
      <w:rFonts w:ascii="Times New Roman" w:eastAsia="Times New Roman" w:hAnsi="Times New Roman" w:cs="Times New Roman"/>
      <w:b w:val="0"/>
      <w:bCs w:val="0"/>
      <w:i/>
      <w:iCs/>
      <w:smallCaps w:val="0"/>
      <w:strike w:val="0"/>
      <w:color w:val="000000"/>
      <w:spacing w:val="-40"/>
      <w:w w:val="100"/>
      <w:position w:val="0"/>
      <w:sz w:val="47"/>
      <w:szCs w:val="47"/>
      <w:u w:val="single"/>
      <w:lang w:val="vi-VN"/>
    </w:rPr>
  </w:style>
  <w:style w:type="character" w:customStyle="1" w:styleId="VnbnnidungGincch-1pt">
    <w:name w:val="Văn bản nội dung + Giãn cách -1 pt"/>
    <w:rsid w:val="00A62D96"/>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vi-VN"/>
    </w:rPr>
  </w:style>
  <w:style w:type="character" w:customStyle="1" w:styleId="Tiu4">
    <w:name w:val="Tiêu đề #4_"/>
    <w:link w:val="Tiu40"/>
    <w:rsid w:val="00A62D96"/>
    <w:rPr>
      <w:spacing w:val="10"/>
      <w:sz w:val="28"/>
      <w:szCs w:val="28"/>
      <w:shd w:val="clear" w:color="auto" w:fill="FFFFFF"/>
    </w:rPr>
  </w:style>
  <w:style w:type="character" w:customStyle="1" w:styleId="Tiu1Gincch-2pt">
    <w:name w:val="Tiêu đề #1 + Giãn cách -2 pt"/>
    <w:rsid w:val="00A62D96"/>
    <w:rPr>
      <w:rFonts w:ascii="Times New Roman" w:eastAsia="Times New Roman" w:hAnsi="Times New Roman" w:cs="Times New Roman"/>
      <w:b/>
      <w:bCs/>
      <w:i w:val="0"/>
      <w:iCs w:val="0"/>
      <w:smallCaps w:val="0"/>
      <w:strike w:val="0"/>
      <w:color w:val="000000"/>
      <w:spacing w:val="-40"/>
      <w:w w:val="100"/>
      <w:position w:val="0"/>
      <w:sz w:val="30"/>
      <w:szCs w:val="30"/>
      <w:u w:val="none"/>
      <w:shd w:val="clear" w:color="auto" w:fill="FFFFFF"/>
      <w:lang w:val="vi-VN"/>
    </w:rPr>
  </w:style>
  <w:style w:type="paragraph" w:customStyle="1" w:styleId="Mclc20">
    <w:name w:val="Mục lục (2)"/>
    <w:basedOn w:val="Normal"/>
    <w:link w:val="Mclc2"/>
    <w:rsid w:val="00A62D96"/>
    <w:pPr>
      <w:widowControl w:val="0"/>
      <w:shd w:val="clear" w:color="auto" w:fill="FFFFFF"/>
      <w:spacing w:line="338" w:lineRule="exact"/>
      <w:ind w:hanging="560"/>
      <w:jc w:val="both"/>
    </w:pPr>
    <w:rPr>
      <w:rFonts w:asciiTheme="minorHAnsi" w:eastAsiaTheme="minorHAnsi" w:hAnsiTheme="minorHAnsi" w:cstheme="minorBidi"/>
      <w:color w:val="auto"/>
      <w:spacing w:val="10"/>
      <w:kern w:val="2"/>
      <w:sz w:val="28"/>
      <w:szCs w:val="28"/>
      <w14:ligatures w14:val="standardContextual"/>
    </w:rPr>
  </w:style>
  <w:style w:type="paragraph" w:customStyle="1" w:styleId="Mclc0">
    <w:name w:val="Mục lục"/>
    <w:basedOn w:val="Normal"/>
    <w:link w:val="Mclc"/>
    <w:rsid w:val="00A62D96"/>
    <w:pPr>
      <w:widowControl w:val="0"/>
      <w:shd w:val="clear" w:color="auto" w:fill="FFFFFF"/>
      <w:spacing w:line="0" w:lineRule="atLeast"/>
      <w:jc w:val="both"/>
    </w:pPr>
    <w:rPr>
      <w:rFonts w:asciiTheme="minorHAnsi" w:eastAsiaTheme="minorHAnsi" w:hAnsiTheme="minorHAnsi" w:cstheme="minorBidi"/>
      <w:color w:val="auto"/>
      <w:spacing w:val="10"/>
      <w:kern w:val="2"/>
      <w:sz w:val="26"/>
      <w14:ligatures w14:val="standardContextual"/>
    </w:rPr>
  </w:style>
  <w:style w:type="paragraph" w:customStyle="1" w:styleId="Tiu40">
    <w:name w:val="Tiêu đề #4"/>
    <w:basedOn w:val="Normal"/>
    <w:link w:val="Tiu4"/>
    <w:rsid w:val="00A62D96"/>
    <w:pPr>
      <w:widowControl w:val="0"/>
      <w:shd w:val="clear" w:color="auto" w:fill="FFFFFF"/>
      <w:spacing w:line="367" w:lineRule="exact"/>
      <w:jc w:val="both"/>
      <w:outlineLvl w:val="3"/>
    </w:pPr>
    <w:rPr>
      <w:rFonts w:asciiTheme="minorHAnsi" w:eastAsiaTheme="minorHAnsi" w:hAnsiTheme="minorHAnsi" w:cstheme="minorBidi"/>
      <w:color w:val="auto"/>
      <w:spacing w:val="10"/>
      <w:kern w:val="2"/>
      <w:sz w:val="28"/>
      <w:szCs w:val="28"/>
      <w14:ligatures w14:val="standardContextual"/>
    </w:rPr>
  </w:style>
  <w:style w:type="character" w:customStyle="1" w:styleId="Tiu9">
    <w:name w:val="Tiêu đề #9_"/>
    <w:link w:val="Tiu90"/>
    <w:rsid w:val="00A62D96"/>
    <w:rPr>
      <w:sz w:val="23"/>
      <w:szCs w:val="23"/>
      <w:shd w:val="clear" w:color="auto" w:fill="FFFFFF"/>
    </w:rPr>
  </w:style>
  <w:style w:type="paragraph" w:customStyle="1" w:styleId="Tiu90">
    <w:name w:val="Tiêu đề #9"/>
    <w:basedOn w:val="Normal"/>
    <w:link w:val="Tiu9"/>
    <w:rsid w:val="00A62D96"/>
    <w:pPr>
      <w:widowControl w:val="0"/>
      <w:shd w:val="clear" w:color="auto" w:fill="FFFFFF"/>
      <w:spacing w:after="120" w:line="0" w:lineRule="atLeast"/>
      <w:jc w:val="both"/>
      <w:outlineLvl w:val="8"/>
    </w:pPr>
    <w:rPr>
      <w:rFonts w:asciiTheme="minorHAnsi" w:eastAsiaTheme="minorHAnsi" w:hAnsiTheme="minorHAnsi" w:cstheme="minorBidi"/>
      <w:color w:val="auto"/>
      <w:kern w:val="2"/>
      <w:sz w:val="23"/>
      <w:szCs w:val="23"/>
      <w14:ligatures w14:val="standardContextual"/>
    </w:rPr>
  </w:style>
  <w:style w:type="character" w:customStyle="1" w:styleId="Vnbnnidung4Khnginnghing">
    <w:name w:val="Văn bản nội dung (4) + Không in nghiêng"/>
    <w:rsid w:val="00A62D9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Vnbnnidung4pt">
    <w:name w:val="Văn bản nội dung + 4 pt"/>
    <w:rsid w:val="00A62D96"/>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text-uppercase">
    <w:name w:val="text-uppercase"/>
    <w:basedOn w:val="DefaultParagraphFont"/>
    <w:rsid w:val="00A62D96"/>
  </w:style>
  <w:style w:type="paragraph" w:styleId="Subtitle">
    <w:name w:val="Subtitle"/>
    <w:basedOn w:val="Normal"/>
    <w:next w:val="Normal"/>
    <w:link w:val="SubtitleChar"/>
    <w:qFormat/>
    <w:rsid w:val="00A62D96"/>
    <w:pPr>
      <w:keepNext/>
      <w:keepLines/>
      <w:spacing w:before="360" w:beforeAutospacing="1" w:after="80" w:afterAutospacing="1"/>
    </w:pPr>
    <w:rPr>
      <w:rFonts w:ascii="Georgia" w:eastAsia="Georgia" w:hAnsi="Georgia" w:cs="Georgia"/>
      <w:i/>
      <w:color w:val="666666"/>
      <w:sz w:val="48"/>
      <w:szCs w:val="48"/>
    </w:rPr>
  </w:style>
  <w:style w:type="character" w:customStyle="1" w:styleId="SubtitleChar">
    <w:name w:val="Subtitle Char"/>
    <w:basedOn w:val="DefaultParagraphFont"/>
    <w:link w:val="Subtitle"/>
    <w:rsid w:val="00A62D96"/>
    <w:rPr>
      <w:rFonts w:ascii="Georgia" w:eastAsia="Georgia" w:hAnsi="Georgia" w:cs="Georgia"/>
      <w:i/>
      <w:color w:val="666666"/>
      <w:kern w:val="0"/>
      <w:sz w:val="48"/>
      <w:szCs w:val="48"/>
      <w14:ligatures w14:val="none"/>
    </w:rPr>
  </w:style>
  <w:style w:type="paragraph" w:customStyle="1" w:styleId="bodytext4">
    <w:name w:val="bodytext4"/>
    <w:basedOn w:val="Normal"/>
    <w:rsid w:val="00A62D96"/>
    <w:pPr>
      <w:spacing w:before="100" w:beforeAutospacing="1" w:after="100" w:afterAutospacing="1"/>
    </w:pPr>
    <w:rPr>
      <w:color w:val="auto"/>
      <w:szCs w:val="24"/>
    </w:rPr>
  </w:style>
  <w:style w:type="character" w:customStyle="1" w:styleId="z-TopofFormChar">
    <w:name w:val="z-Top of Form Char"/>
    <w:link w:val="z-TopofForm"/>
    <w:uiPriority w:val="99"/>
    <w:rsid w:val="00A62D96"/>
    <w:rPr>
      <w:rFonts w:ascii="Arial" w:hAnsi="Arial" w:cs="Arial"/>
      <w:vanish/>
      <w:sz w:val="16"/>
      <w:szCs w:val="16"/>
    </w:rPr>
  </w:style>
  <w:style w:type="paragraph" w:styleId="z-TopofForm">
    <w:name w:val="HTML Top of Form"/>
    <w:basedOn w:val="Normal"/>
    <w:next w:val="Normal"/>
    <w:link w:val="z-TopofFormChar"/>
    <w:hidden/>
    <w:uiPriority w:val="99"/>
    <w:unhideWhenUsed/>
    <w:rsid w:val="00A62D96"/>
    <w:pPr>
      <w:pBdr>
        <w:bottom w:val="single" w:sz="6" w:space="1" w:color="auto"/>
      </w:pBdr>
      <w:jc w:val="center"/>
    </w:pPr>
    <w:rPr>
      <w:rFonts w:ascii="Arial" w:eastAsiaTheme="minorHAnsi" w:hAnsi="Arial" w:cs="Arial"/>
      <w:vanish/>
      <w:color w:val="auto"/>
      <w:kern w:val="2"/>
      <w:sz w:val="16"/>
      <w:szCs w:val="16"/>
      <w14:ligatures w14:val="standardContextual"/>
    </w:rPr>
  </w:style>
  <w:style w:type="character" w:customStyle="1" w:styleId="z-TopofFormChar1">
    <w:name w:val="z-Top of Form Char1"/>
    <w:basedOn w:val="DefaultParagraphFont"/>
    <w:uiPriority w:val="99"/>
    <w:rsid w:val="00A62D96"/>
    <w:rPr>
      <w:rFonts w:ascii="Arial" w:eastAsia="Times New Roman" w:hAnsi="Arial" w:cs="Arial"/>
      <w:vanish/>
      <w:color w:val="000000"/>
      <w:kern w:val="0"/>
      <w:sz w:val="16"/>
      <w:szCs w:val="16"/>
      <w14:ligatures w14:val="none"/>
    </w:rPr>
  </w:style>
  <w:style w:type="character" w:customStyle="1" w:styleId="z-BottomofFormChar">
    <w:name w:val="z-Bottom of Form Char"/>
    <w:link w:val="z-BottomofForm"/>
    <w:uiPriority w:val="99"/>
    <w:rsid w:val="00A62D9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62D96"/>
    <w:pPr>
      <w:pBdr>
        <w:top w:val="single" w:sz="6" w:space="1" w:color="auto"/>
      </w:pBdr>
      <w:jc w:val="center"/>
    </w:pPr>
    <w:rPr>
      <w:rFonts w:ascii="Arial" w:eastAsiaTheme="minorHAnsi" w:hAnsi="Arial" w:cs="Arial"/>
      <w:vanish/>
      <w:color w:val="auto"/>
      <w:kern w:val="2"/>
      <w:sz w:val="16"/>
      <w:szCs w:val="16"/>
      <w14:ligatures w14:val="standardContextual"/>
    </w:rPr>
  </w:style>
  <w:style w:type="character" w:customStyle="1" w:styleId="z-BottomofFormChar1">
    <w:name w:val="z-Bottom of Form Char1"/>
    <w:basedOn w:val="DefaultParagraphFont"/>
    <w:uiPriority w:val="99"/>
    <w:rsid w:val="00A62D96"/>
    <w:rPr>
      <w:rFonts w:ascii="Arial" w:eastAsia="Times New Roman" w:hAnsi="Arial" w:cs="Arial"/>
      <w:vanish/>
      <w:color w:val="000000"/>
      <w:kern w:val="0"/>
      <w:sz w:val="16"/>
      <w:szCs w:val="16"/>
      <w14:ligatures w14:val="none"/>
    </w:rPr>
  </w:style>
  <w:style w:type="character" w:customStyle="1" w:styleId="mjx-mtable">
    <w:name w:val="mjx-mtable"/>
    <w:rsid w:val="00A62D96"/>
  </w:style>
  <w:style w:type="character" w:customStyle="1" w:styleId="mjx-table">
    <w:name w:val="mjx-table"/>
    <w:rsid w:val="00A62D96"/>
  </w:style>
  <w:style w:type="character" w:customStyle="1" w:styleId="mjx-mtr">
    <w:name w:val="mjx-mtr"/>
    <w:rsid w:val="00A62D96"/>
  </w:style>
  <w:style w:type="character" w:customStyle="1" w:styleId="mjx-mtd">
    <w:name w:val="mjx-mtd"/>
    <w:rsid w:val="00A62D96"/>
  </w:style>
  <w:style w:type="character" w:customStyle="1" w:styleId="mjx-strut">
    <w:name w:val="mjx-strut"/>
    <w:rsid w:val="00A62D96"/>
  </w:style>
  <w:style w:type="character" w:customStyle="1" w:styleId="mjx-chtml">
    <w:name w:val="mjx-chtml"/>
    <w:rsid w:val="00A62D96"/>
  </w:style>
  <w:style w:type="character" w:customStyle="1" w:styleId="mjx-math">
    <w:name w:val="mjx-math"/>
    <w:rsid w:val="00A62D96"/>
  </w:style>
  <w:style w:type="character" w:customStyle="1" w:styleId="mjx-mrow">
    <w:name w:val="mjx-mrow"/>
    <w:rsid w:val="00A62D96"/>
  </w:style>
  <w:style w:type="character" w:customStyle="1" w:styleId="mjx-texatom">
    <w:name w:val="mjx-texatom"/>
    <w:rsid w:val="00A62D96"/>
  </w:style>
  <w:style w:type="character" w:customStyle="1" w:styleId="mjx-msubsup">
    <w:name w:val="mjx-msubsup"/>
    <w:rsid w:val="00A62D96"/>
  </w:style>
  <w:style w:type="character" w:customStyle="1" w:styleId="mjx-base">
    <w:name w:val="mjx-base"/>
    <w:rsid w:val="00A62D96"/>
  </w:style>
  <w:style w:type="character" w:customStyle="1" w:styleId="mjx-mi">
    <w:name w:val="mjx-mi"/>
    <w:rsid w:val="00A62D96"/>
  </w:style>
  <w:style w:type="character" w:customStyle="1" w:styleId="mjx-sup">
    <w:name w:val="mjx-sup"/>
    <w:rsid w:val="00A62D96"/>
  </w:style>
  <w:style w:type="character" w:customStyle="1" w:styleId="mjx-mo">
    <w:name w:val="mjx-mo"/>
    <w:rsid w:val="00A62D96"/>
  </w:style>
  <w:style w:type="character" w:customStyle="1" w:styleId="mjx-msqrt">
    <w:name w:val="mjx-msqrt"/>
    <w:rsid w:val="00A62D96"/>
  </w:style>
  <w:style w:type="character" w:customStyle="1" w:styleId="mjx-box">
    <w:name w:val="mjx-box"/>
    <w:rsid w:val="00A62D96"/>
  </w:style>
  <w:style w:type="character" w:customStyle="1" w:styleId="mjx-surd">
    <w:name w:val="mjx-surd"/>
    <w:rsid w:val="00A62D96"/>
  </w:style>
  <w:style w:type="character" w:customStyle="1" w:styleId="mjx-mn">
    <w:name w:val="mjx-mn"/>
    <w:rsid w:val="00A62D96"/>
  </w:style>
  <w:style w:type="character" w:customStyle="1" w:styleId="mjx-mfrac">
    <w:name w:val="mjx-mfrac"/>
    <w:rsid w:val="00A62D96"/>
  </w:style>
  <w:style w:type="character" w:customStyle="1" w:styleId="mjx-numerator">
    <w:name w:val="mjx-numerator"/>
    <w:rsid w:val="00A62D96"/>
  </w:style>
  <w:style w:type="character" w:customStyle="1" w:styleId="mjx-denominator">
    <w:name w:val="mjx-denominator"/>
    <w:rsid w:val="00A62D96"/>
  </w:style>
  <w:style w:type="character" w:customStyle="1" w:styleId="mjx-line">
    <w:name w:val="mjx-line"/>
    <w:rsid w:val="00A62D96"/>
  </w:style>
  <w:style w:type="character" w:customStyle="1" w:styleId="mjx-vsize">
    <w:name w:val="mjx-vsize"/>
    <w:rsid w:val="00A62D96"/>
  </w:style>
  <w:style w:type="character" w:customStyle="1" w:styleId="mjx-stack">
    <w:name w:val="mjx-stack"/>
    <w:rsid w:val="00A62D96"/>
  </w:style>
  <w:style w:type="character" w:customStyle="1" w:styleId="mjx-sub">
    <w:name w:val="mjx-sub"/>
    <w:rsid w:val="00A62D96"/>
  </w:style>
  <w:style w:type="paragraph" w:styleId="BlockText">
    <w:name w:val="Block Text"/>
    <w:basedOn w:val="Normal"/>
    <w:qFormat/>
    <w:rsid w:val="00A62D96"/>
    <w:pPr>
      <w:spacing w:after="120"/>
      <w:ind w:leftChars="700" w:left="1440" w:rightChars="700" w:right="1440"/>
    </w:pPr>
    <w:rPr>
      <w:rFonts w:ascii="Calibri" w:eastAsia="Calibri" w:hAnsi="Calibri"/>
      <w:color w:val="auto"/>
      <w:sz w:val="22"/>
      <w:szCs w:val="22"/>
    </w:rPr>
  </w:style>
  <w:style w:type="paragraph" w:styleId="BodyText3">
    <w:name w:val="Body Text 3"/>
    <w:basedOn w:val="Normal"/>
    <w:link w:val="BodyText3Char"/>
    <w:qFormat/>
    <w:rsid w:val="00A62D96"/>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rsid w:val="00A62D96"/>
    <w:rPr>
      <w:rFonts w:ascii="Calibri" w:eastAsia="Calibri" w:hAnsi="Calibri" w:cs="Times New Roman"/>
      <w:kern w:val="0"/>
      <w:sz w:val="16"/>
      <w:szCs w:val="16"/>
      <w14:ligatures w14:val="none"/>
    </w:rPr>
  </w:style>
  <w:style w:type="paragraph" w:styleId="BodyTextFirstIndent">
    <w:name w:val="Body Text First Indent"/>
    <w:basedOn w:val="BodyText"/>
    <w:link w:val="BodyTextFirstIndentChar"/>
    <w:rsid w:val="00A62D96"/>
    <w:pPr>
      <w:spacing w:after="120"/>
      <w:ind w:firstLineChars="100" w:firstLine="420"/>
      <w:jc w:val="left"/>
    </w:pPr>
    <w:rPr>
      <w:rFonts w:ascii="Calibri" w:eastAsia="Calibri" w:hAnsi="Calibri"/>
      <w:b w:val="0"/>
      <w:bCs w:val="0"/>
      <w:sz w:val="22"/>
      <w:szCs w:val="22"/>
    </w:rPr>
  </w:style>
  <w:style w:type="character" w:customStyle="1" w:styleId="BodyTextFirstIndentChar">
    <w:name w:val="Body Text First Indent Char"/>
    <w:basedOn w:val="BodyTextChar"/>
    <w:link w:val="BodyTextFirstIndent"/>
    <w:rsid w:val="00A62D96"/>
    <w:rPr>
      <w:rFonts w:ascii="Calibri" w:eastAsia="Calibri" w:hAnsi="Calibri" w:cs="Times New Roman"/>
      <w:b w:val="0"/>
      <w:bCs w:val="0"/>
      <w:kern w:val="0"/>
      <w:sz w:val="28"/>
      <w:szCs w:val="24"/>
      <w14:ligatures w14:val="none"/>
    </w:rPr>
  </w:style>
  <w:style w:type="paragraph" w:styleId="BodyTextIndent">
    <w:name w:val="Body Text Indent"/>
    <w:basedOn w:val="Normal"/>
    <w:link w:val="BodyTextIndentChar"/>
    <w:qFormat/>
    <w:rsid w:val="00A62D96"/>
    <w:pPr>
      <w:spacing w:after="120"/>
      <w:ind w:leftChars="200" w:left="420"/>
    </w:pPr>
    <w:rPr>
      <w:rFonts w:ascii="Calibri" w:eastAsia="Calibri" w:hAnsi="Calibri"/>
      <w:color w:val="auto"/>
      <w:sz w:val="22"/>
      <w:szCs w:val="22"/>
    </w:rPr>
  </w:style>
  <w:style w:type="character" w:customStyle="1" w:styleId="BodyTextIndentChar">
    <w:name w:val="Body Text Indent Char"/>
    <w:basedOn w:val="DefaultParagraphFont"/>
    <w:link w:val="BodyTextIndent"/>
    <w:rsid w:val="00A62D96"/>
    <w:rPr>
      <w:rFonts w:ascii="Calibri" w:eastAsia="Calibri" w:hAnsi="Calibri" w:cs="Times New Roman"/>
      <w:kern w:val="0"/>
      <w14:ligatures w14:val="none"/>
    </w:rPr>
  </w:style>
  <w:style w:type="paragraph" w:styleId="BodyTextFirstIndent2">
    <w:name w:val="Body Text First Indent 2"/>
    <w:basedOn w:val="BodyTextIndent"/>
    <w:link w:val="BodyTextFirstIndent2Char"/>
    <w:qFormat/>
    <w:rsid w:val="00A62D96"/>
    <w:pPr>
      <w:ind w:firstLineChars="200" w:firstLine="420"/>
    </w:pPr>
  </w:style>
  <w:style w:type="character" w:customStyle="1" w:styleId="BodyTextFirstIndent2Char">
    <w:name w:val="Body Text First Indent 2 Char"/>
    <w:basedOn w:val="BodyTextIndentChar"/>
    <w:link w:val="BodyTextFirstIndent2"/>
    <w:rsid w:val="00A62D96"/>
    <w:rPr>
      <w:rFonts w:ascii="Calibri" w:eastAsia="Calibri" w:hAnsi="Calibri" w:cs="Times New Roman"/>
      <w:kern w:val="0"/>
      <w14:ligatures w14:val="none"/>
    </w:rPr>
  </w:style>
  <w:style w:type="paragraph" w:styleId="BodyTextIndent2">
    <w:name w:val="Body Text Indent 2"/>
    <w:basedOn w:val="Normal"/>
    <w:link w:val="BodyTextIndent2Char"/>
    <w:qFormat/>
    <w:rsid w:val="00A62D96"/>
    <w:pPr>
      <w:spacing w:after="120" w:line="480" w:lineRule="auto"/>
      <w:ind w:leftChars="200" w:left="420"/>
    </w:pPr>
    <w:rPr>
      <w:rFonts w:ascii="Calibri" w:eastAsia="Calibri" w:hAnsi="Calibri"/>
      <w:color w:val="auto"/>
      <w:sz w:val="22"/>
      <w:szCs w:val="22"/>
    </w:rPr>
  </w:style>
  <w:style w:type="character" w:customStyle="1" w:styleId="BodyTextIndent2Char">
    <w:name w:val="Body Text Indent 2 Char"/>
    <w:basedOn w:val="DefaultParagraphFont"/>
    <w:link w:val="BodyTextIndent2"/>
    <w:rsid w:val="00A62D96"/>
    <w:rPr>
      <w:rFonts w:ascii="Calibri" w:eastAsia="Calibri" w:hAnsi="Calibri" w:cs="Times New Roman"/>
      <w:kern w:val="0"/>
      <w14:ligatures w14:val="none"/>
    </w:rPr>
  </w:style>
  <w:style w:type="paragraph" w:styleId="BodyTextIndent3">
    <w:name w:val="Body Text Indent 3"/>
    <w:basedOn w:val="Normal"/>
    <w:link w:val="BodyTextIndent3Char"/>
    <w:rsid w:val="00A62D96"/>
    <w:pPr>
      <w:spacing w:after="120"/>
      <w:ind w:leftChars="200" w:left="420"/>
    </w:pPr>
    <w:rPr>
      <w:rFonts w:ascii="Calibri" w:eastAsia="Calibri" w:hAnsi="Calibri"/>
      <w:color w:val="auto"/>
      <w:sz w:val="16"/>
      <w:szCs w:val="16"/>
    </w:rPr>
  </w:style>
  <w:style w:type="character" w:customStyle="1" w:styleId="BodyTextIndent3Char">
    <w:name w:val="Body Text Indent 3 Char"/>
    <w:basedOn w:val="DefaultParagraphFont"/>
    <w:link w:val="BodyTextIndent3"/>
    <w:rsid w:val="00A62D96"/>
    <w:rPr>
      <w:rFonts w:ascii="Calibri" w:eastAsia="Calibri" w:hAnsi="Calibri" w:cs="Times New Roman"/>
      <w:kern w:val="0"/>
      <w:sz w:val="16"/>
      <w:szCs w:val="16"/>
      <w14:ligatures w14:val="none"/>
    </w:rPr>
  </w:style>
  <w:style w:type="paragraph" w:styleId="Closing">
    <w:name w:val="Closing"/>
    <w:basedOn w:val="Normal"/>
    <w:link w:val="ClosingChar"/>
    <w:qFormat/>
    <w:rsid w:val="00A62D96"/>
    <w:pPr>
      <w:ind w:leftChars="2100" w:left="100"/>
    </w:pPr>
    <w:rPr>
      <w:rFonts w:ascii="Calibri" w:eastAsia="Calibri" w:hAnsi="Calibri"/>
      <w:color w:val="auto"/>
      <w:sz w:val="22"/>
      <w:szCs w:val="22"/>
    </w:rPr>
  </w:style>
  <w:style w:type="character" w:customStyle="1" w:styleId="ClosingChar">
    <w:name w:val="Closing Char"/>
    <w:basedOn w:val="DefaultParagraphFont"/>
    <w:link w:val="Closing"/>
    <w:rsid w:val="00A62D96"/>
    <w:rPr>
      <w:rFonts w:ascii="Calibri" w:eastAsia="Calibri" w:hAnsi="Calibri" w:cs="Times New Roman"/>
      <w:kern w:val="0"/>
      <w14:ligatures w14:val="none"/>
    </w:rPr>
  </w:style>
  <w:style w:type="character" w:styleId="CommentReference">
    <w:name w:val="annotation reference"/>
    <w:qFormat/>
    <w:rsid w:val="00A62D96"/>
    <w:rPr>
      <w:sz w:val="21"/>
      <w:szCs w:val="21"/>
    </w:rPr>
  </w:style>
  <w:style w:type="paragraph" w:styleId="CommentText">
    <w:name w:val="annotation text"/>
    <w:basedOn w:val="Normal"/>
    <w:link w:val="CommentTextChar"/>
    <w:qFormat/>
    <w:rsid w:val="00A62D96"/>
    <w:rPr>
      <w:rFonts w:ascii="Calibri" w:eastAsia="Calibri" w:hAnsi="Calibri"/>
      <w:color w:val="auto"/>
      <w:sz w:val="22"/>
      <w:szCs w:val="22"/>
    </w:rPr>
  </w:style>
  <w:style w:type="character" w:customStyle="1" w:styleId="CommentTextChar">
    <w:name w:val="Comment Text Char"/>
    <w:basedOn w:val="DefaultParagraphFont"/>
    <w:link w:val="CommentText"/>
    <w:rsid w:val="00A62D96"/>
    <w:rPr>
      <w:rFonts w:ascii="Calibri" w:eastAsia="Calibri" w:hAnsi="Calibri" w:cs="Times New Roman"/>
      <w:kern w:val="0"/>
      <w14:ligatures w14:val="none"/>
    </w:rPr>
  </w:style>
  <w:style w:type="paragraph" w:styleId="CommentSubject">
    <w:name w:val="annotation subject"/>
    <w:basedOn w:val="CommentText"/>
    <w:next w:val="CommentText"/>
    <w:link w:val="CommentSubjectChar"/>
    <w:qFormat/>
    <w:rsid w:val="00A62D96"/>
    <w:rPr>
      <w:b/>
      <w:bCs/>
    </w:rPr>
  </w:style>
  <w:style w:type="character" w:customStyle="1" w:styleId="CommentSubjectChar">
    <w:name w:val="Comment Subject Char"/>
    <w:basedOn w:val="CommentTextChar"/>
    <w:link w:val="CommentSubject"/>
    <w:rsid w:val="00A62D96"/>
    <w:rPr>
      <w:rFonts w:ascii="Calibri" w:eastAsia="Calibri" w:hAnsi="Calibri" w:cs="Times New Roman"/>
      <w:b/>
      <w:bCs/>
      <w:kern w:val="0"/>
      <w14:ligatures w14:val="none"/>
    </w:rPr>
  </w:style>
  <w:style w:type="paragraph" w:styleId="Date">
    <w:name w:val="Date"/>
    <w:basedOn w:val="Normal"/>
    <w:next w:val="Normal"/>
    <w:link w:val="DateChar"/>
    <w:qFormat/>
    <w:rsid w:val="00A62D96"/>
    <w:pPr>
      <w:ind w:leftChars="2500" w:left="100"/>
    </w:pPr>
    <w:rPr>
      <w:rFonts w:ascii="Calibri" w:eastAsia="Calibri" w:hAnsi="Calibri"/>
      <w:color w:val="auto"/>
      <w:sz w:val="22"/>
      <w:szCs w:val="22"/>
    </w:rPr>
  </w:style>
  <w:style w:type="character" w:customStyle="1" w:styleId="DateChar">
    <w:name w:val="Date Char"/>
    <w:basedOn w:val="DefaultParagraphFont"/>
    <w:link w:val="Date"/>
    <w:rsid w:val="00A62D96"/>
    <w:rPr>
      <w:rFonts w:ascii="Calibri" w:eastAsia="Calibri" w:hAnsi="Calibri" w:cs="Times New Roman"/>
      <w:kern w:val="0"/>
      <w14:ligatures w14:val="none"/>
    </w:rPr>
  </w:style>
  <w:style w:type="paragraph" w:styleId="DocumentMap">
    <w:name w:val="Document Map"/>
    <w:basedOn w:val="Normal"/>
    <w:link w:val="DocumentMapChar"/>
    <w:qFormat/>
    <w:rsid w:val="00A62D96"/>
    <w:pPr>
      <w:shd w:val="clear" w:color="auto" w:fill="000080"/>
    </w:pPr>
    <w:rPr>
      <w:rFonts w:ascii="Calibri" w:eastAsia="Calibri" w:hAnsi="Calibri"/>
      <w:color w:val="auto"/>
      <w:sz w:val="22"/>
      <w:szCs w:val="22"/>
    </w:rPr>
  </w:style>
  <w:style w:type="character" w:customStyle="1" w:styleId="DocumentMapChar">
    <w:name w:val="Document Map Char"/>
    <w:basedOn w:val="DefaultParagraphFont"/>
    <w:link w:val="DocumentMap"/>
    <w:rsid w:val="00A62D96"/>
    <w:rPr>
      <w:rFonts w:ascii="Calibri" w:eastAsia="Calibri" w:hAnsi="Calibri" w:cs="Times New Roman"/>
      <w:kern w:val="0"/>
      <w:shd w:val="clear" w:color="auto" w:fill="000080"/>
      <w14:ligatures w14:val="none"/>
    </w:rPr>
  </w:style>
  <w:style w:type="paragraph" w:styleId="E-mailSignature">
    <w:name w:val="E-mail Signature"/>
    <w:basedOn w:val="Normal"/>
    <w:link w:val="E-mailSignatureChar"/>
    <w:qFormat/>
    <w:rsid w:val="00A62D96"/>
    <w:rPr>
      <w:rFonts w:ascii="Calibri" w:eastAsia="Calibri" w:hAnsi="Calibri"/>
      <w:color w:val="auto"/>
      <w:sz w:val="22"/>
      <w:szCs w:val="22"/>
    </w:rPr>
  </w:style>
  <w:style w:type="character" w:customStyle="1" w:styleId="E-mailSignatureChar">
    <w:name w:val="E-mail Signature Char"/>
    <w:basedOn w:val="DefaultParagraphFont"/>
    <w:link w:val="E-mailSignature"/>
    <w:rsid w:val="00A62D96"/>
    <w:rPr>
      <w:rFonts w:ascii="Calibri" w:eastAsia="Calibri" w:hAnsi="Calibri" w:cs="Times New Roman"/>
      <w:kern w:val="0"/>
      <w14:ligatures w14:val="none"/>
    </w:rPr>
  </w:style>
  <w:style w:type="character" w:styleId="EndnoteReference">
    <w:name w:val="endnote reference"/>
    <w:rsid w:val="00A62D96"/>
    <w:rPr>
      <w:vertAlign w:val="superscript"/>
    </w:rPr>
  </w:style>
  <w:style w:type="paragraph" w:styleId="EndnoteText">
    <w:name w:val="endnote text"/>
    <w:basedOn w:val="Normal"/>
    <w:link w:val="EndnoteTextChar"/>
    <w:rsid w:val="00A62D96"/>
    <w:pPr>
      <w:snapToGrid w:val="0"/>
    </w:pPr>
    <w:rPr>
      <w:rFonts w:ascii="Calibri" w:eastAsia="Calibri" w:hAnsi="Calibri"/>
      <w:color w:val="auto"/>
      <w:sz w:val="22"/>
      <w:szCs w:val="22"/>
    </w:rPr>
  </w:style>
  <w:style w:type="character" w:customStyle="1" w:styleId="EndnoteTextChar">
    <w:name w:val="Endnote Text Char"/>
    <w:basedOn w:val="DefaultParagraphFont"/>
    <w:link w:val="EndnoteText"/>
    <w:rsid w:val="00A62D96"/>
    <w:rPr>
      <w:rFonts w:ascii="Calibri" w:eastAsia="Calibri" w:hAnsi="Calibri" w:cs="Times New Roman"/>
      <w:kern w:val="0"/>
      <w14:ligatures w14:val="none"/>
    </w:rPr>
  </w:style>
  <w:style w:type="paragraph" w:styleId="EnvelopeAddress">
    <w:name w:val="envelope address"/>
    <w:basedOn w:val="Normal"/>
    <w:qFormat/>
    <w:rsid w:val="00A62D96"/>
    <w:pPr>
      <w:framePr w:w="7920" w:h="1980" w:hRule="exact" w:hSpace="180" w:wrap="auto" w:hAnchor="page" w:xAlign="center" w:yAlign="bottom"/>
      <w:snapToGrid w:val="0"/>
      <w:ind w:leftChars="1400" w:left="100"/>
    </w:pPr>
    <w:rPr>
      <w:rFonts w:ascii="Arial" w:eastAsia="Calibri" w:hAnsi="Arial" w:cs="Arial"/>
      <w:color w:val="auto"/>
      <w:szCs w:val="24"/>
    </w:rPr>
  </w:style>
  <w:style w:type="paragraph" w:styleId="EnvelopeReturn">
    <w:name w:val="envelope return"/>
    <w:basedOn w:val="Normal"/>
    <w:qFormat/>
    <w:rsid w:val="00A62D96"/>
    <w:pPr>
      <w:snapToGrid w:val="0"/>
    </w:pPr>
    <w:rPr>
      <w:rFonts w:ascii="Arial" w:eastAsia="Calibri" w:hAnsi="Arial" w:cs="Arial"/>
      <w:color w:val="auto"/>
      <w:sz w:val="22"/>
      <w:szCs w:val="22"/>
    </w:rPr>
  </w:style>
  <w:style w:type="character" w:styleId="FollowedHyperlink">
    <w:name w:val="FollowedHyperlink"/>
    <w:qFormat/>
    <w:rsid w:val="00A62D96"/>
    <w:rPr>
      <w:color w:val="800080"/>
      <w:u w:val="single"/>
    </w:rPr>
  </w:style>
  <w:style w:type="character" w:styleId="FootnoteReference">
    <w:name w:val="footnote reference"/>
    <w:rsid w:val="00A62D96"/>
    <w:rPr>
      <w:vertAlign w:val="superscript"/>
    </w:rPr>
  </w:style>
  <w:style w:type="paragraph" w:styleId="FootnoteText">
    <w:name w:val="footnote text"/>
    <w:basedOn w:val="Normal"/>
    <w:link w:val="FootnoteTextChar"/>
    <w:qFormat/>
    <w:rsid w:val="00A62D96"/>
    <w:pPr>
      <w:snapToGrid w:val="0"/>
    </w:pPr>
    <w:rPr>
      <w:rFonts w:ascii="Calibri" w:eastAsia="Calibri" w:hAnsi="Calibri"/>
      <w:color w:val="auto"/>
      <w:sz w:val="18"/>
      <w:szCs w:val="18"/>
    </w:rPr>
  </w:style>
  <w:style w:type="character" w:customStyle="1" w:styleId="FootnoteTextChar">
    <w:name w:val="Footnote Text Char"/>
    <w:basedOn w:val="DefaultParagraphFont"/>
    <w:link w:val="FootnoteText"/>
    <w:rsid w:val="00A62D96"/>
    <w:rPr>
      <w:rFonts w:ascii="Calibri" w:eastAsia="Calibri" w:hAnsi="Calibri" w:cs="Times New Roman"/>
      <w:kern w:val="0"/>
      <w:sz w:val="18"/>
      <w:szCs w:val="18"/>
      <w14:ligatures w14:val="none"/>
    </w:rPr>
  </w:style>
  <w:style w:type="character" w:styleId="HTMLAcronym">
    <w:name w:val="HTML Acronym"/>
    <w:qFormat/>
    <w:rsid w:val="00A62D96"/>
  </w:style>
  <w:style w:type="paragraph" w:styleId="HTMLAddress">
    <w:name w:val="HTML Address"/>
    <w:basedOn w:val="Normal"/>
    <w:link w:val="HTMLAddressChar"/>
    <w:qFormat/>
    <w:rsid w:val="00A62D96"/>
    <w:rPr>
      <w:rFonts w:ascii="Calibri" w:eastAsia="Calibri" w:hAnsi="Calibri"/>
      <w:i/>
      <w:iCs/>
      <w:color w:val="auto"/>
      <w:sz w:val="22"/>
      <w:szCs w:val="22"/>
    </w:rPr>
  </w:style>
  <w:style w:type="character" w:customStyle="1" w:styleId="HTMLAddressChar">
    <w:name w:val="HTML Address Char"/>
    <w:basedOn w:val="DefaultParagraphFont"/>
    <w:link w:val="HTMLAddress"/>
    <w:rsid w:val="00A62D96"/>
    <w:rPr>
      <w:rFonts w:ascii="Calibri" w:eastAsia="Calibri" w:hAnsi="Calibri" w:cs="Times New Roman"/>
      <w:i/>
      <w:iCs/>
      <w:kern w:val="0"/>
      <w14:ligatures w14:val="none"/>
    </w:rPr>
  </w:style>
  <w:style w:type="character" w:styleId="HTMLCite">
    <w:name w:val="HTML Cite"/>
    <w:rsid w:val="00A62D96"/>
    <w:rPr>
      <w:i/>
      <w:iCs/>
    </w:rPr>
  </w:style>
  <w:style w:type="character" w:styleId="HTMLCode">
    <w:name w:val="HTML Code"/>
    <w:qFormat/>
    <w:rsid w:val="00A62D96"/>
    <w:rPr>
      <w:rFonts w:ascii="Courier New" w:hAnsi="Courier New" w:cs="Courier New"/>
      <w:sz w:val="20"/>
      <w:szCs w:val="20"/>
    </w:rPr>
  </w:style>
  <w:style w:type="character" w:styleId="HTMLDefinition">
    <w:name w:val="HTML Definition"/>
    <w:qFormat/>
    <w:rsid w:val="00A62D96"/>
    <w:rPr>
      <w:i/>
      <w:iCs/>
    </w:rPr>
  </w:style>
  <w:style w:type="character" w:styleId="HTMLKeyboard">
    <w:name w:val="HTML Keyboard"/>
    <w:rsid w:val="00A62D96"/>
    <w:rPr>
      <w:rFonts w:ascii="Courier New" w:hAnsi="Courier New" w:cs="Courier New"/>
      <w:sz w:val="20"/>
      <w:szCs w:val="20"/>
    </w:rPr>
  </w:style>
  <w:style w:type="paragraph" w:styleId="HTMLPreformatted">
    <w:name w:val="HTML Preformatted"/>
    <w:basedOn w:val="Normal"/>
    <w:link w:val="HTMLPreformattedChar"/>
    <w:rsid w:val="00A62D96"/>
    <w:rPr>
      <w:rFonts w:ascii="Courier New" w:eastAsia="Calibri" w:hAnsi="Courier New" w:cs="Courier New"/>
      <w:color w:val="auto"/>
      <w:sz w:val="20"/>
      <w:szCs w:val="22"/>
    </w:rPr>
  </w:style>
  <w:style w:type="character" w:customStyle="1" w:styleId="HTMLPreformattedChar">
    <w:name w:val="HTML Preformatted Char"/>
    <w:basedOn w:val="DefaultParagraphFont"/>
    <w:link w:val="HTMLPreformatted"/>
    <w:rsid w:val="00A62D96"/>
    <w:rPr>
      <w:rFonts w:ascii="Courier New" w:eastAsia="Calibri" w:hAnsi="Courier New" w:cs="Courier New"/>
      <w:kern w:val="0"/>
      <w:sz w:val="20"/>
      <w14:ligatures w14:val="none"/>
    </w:rPr>
  </w:style>
  <w:style w:type="character" w:styleId="HTMLSample">
    <w:name w:val="HTML Sample"/>
    <w:qFormat/>
    <w:rsid w:val="00A62D96"/>
    <w:rPr>
      <w:rFonts w:ascii="Courier New" w:hAnsi="Courier New" w:cs="Courier New"/>
    </w:rPr>
  </w:style>
  <w:style w:type="character" w:styleId="HTMLTypewriter">
    <w:name w:val="HTML Typewriter"/>
    <w:qFormat/>
    <w:rsid w:val="00A62D96"/>
    <w:rPr>
      <w:rFonts w:ascii="Courier New" w:hAnsi="Courier New" w:cs="Courier New"/>
      <w:sz w:val="20"/>
      <w:szCs w:val="20"/>
    </w:rPr>
  </w:style>
  <w:style w:type="character" w:styleId="HTMLVariable">
    <w:name w:val="HTML Variable"/>
    <w:qFormat/>
    <w:rsid w:val="00A62D96"/>
    <w:rPr>
      <w:i/>
      <w:iCs/>
    </w:rPr>
  </w:style>
  <w:style w:type="paragraph" w:styleId="Index1">
    <w:name w:val="index 1"/>
    <w:basedOn w:val="Normal"/>
    <w:next w:val="Normal"/>
    <w:qFormat/>
    <w:rsid w:val="00A62D96"/>
    <w:rPr>
      <w:rFonts w:ascii="Calibri" w:eastAsia="Calibri" w:hAnsi="Calibri"/>
      <w:color w:val="auto"/>
      <w:sz w:val="22"/>
      <w:szCs w:val="22"/>
    </w:rPr>
  </w:style>
  <w:style w:type="paragraph" w:styleId="Index2">
    <w:name w:val="index 2"/>
    <w:basedOn w:val="Normal"/>
    <w:next w:val="Normal"/>
    <w:qFormat/>
    <w:rsid w:val="00A62D96"/>
    <w:pPr>
      <w:ind w:leftChars="200" w:left="200"/>
    </w:pPr>
    <w:rPr>
      <w:rFonts w:ascii="Calibri" w:eastAsia="Calibri" w:hAnsi="Calibri"/>
      <w:color w:val="auto"/>
      <w:sz w:val="22"/>
      <w:szCs w:val="22"/>
    </w:rPr>
  </w:style>
  <w:style w:type="paragraph" w:styleId="Index3">
    <w:name w:val="index 3"/>
    <w:basedOn w:val="Normal"/>
    <w:next w:val="Normal"/>
    <w:qFormat/>
    <w:rsid w:val="00A62D96"/>
    <w:pPr>
      <w:ind w:leftChars="400" w:left="400"/>
    </w:pPr>
    <w:rPr>
      <w:rFonts w:ascii="Calibri" w:eastAsia="Calibri" w:hAnsi="Calibri"/>
      <w:color w:val="auto"/>
      <w:sz w:val="22"/>
      <w:szCs w:val="22"/>
    </w:rPr>
  </w:style>
  <w:style w:type="paragraph" w:styleId="Index4">
    <w:name w:val="index 4"/>
    <w:basedOn w:val="Normal"/>
    <w:next w:val="Normal"/>
    <w:qFormat/>
    <w:rsid w:val="00A62D96"/>
    <w:pPr>
      <w:ind w:leftChars="600" w:left="600"/>
    </w:pPr>
    <w:rPr>
      <w:rFonts w:ascii="Calibri" w:eastAsia="Calibri" w:hAnsi="Calibri"/>
      <w:color w:val="auto"/>
      <w:sz w:val="22"/>
      <w:szCs w:val="22"/>
    </w:rPr>
  </w:style>
  <w:style w:type="paragraph" w:styleId="Index5">
    <w:name w:val="index 5"/>
    <w:basedOn w:val="Normal"/>
    <w:next w:val="Normal"/>
    <w:qFormat/>
    <w:rsid w:val="00A62D96"/>
    <w:pPr>
      <w:ind w:leftChars="800" w:left="800"/>
    </w:pPr>
    <w:rPr>
      <w:rFonts w:ascii="Calibri" w:eastAsia="Calibri" w:hAnsi="Calibri"/>
      <w:color w:val="auto"/>
      <w:sz w:val="22"/>
      <w:szCs w:val="22"/>
    </w:rPr>
  </w:style>
  <w:style w:type="paragraph" w:styleId="Index6">
    <w:name w:val="index 6"/>
    <w:basedOn w:val="Normal"/>
    <w:next w:val="Normal"/>
    <w:qFormat/>
    <w:rsid w:val="00A62D96"/>
    <w:pPr>
      <w:ind w:leftChars="1000" w:left="1000"/>
    </w:pPr>
    <w:rPr>
      <w:rFonts w:ascii="Calibri" w:eastAsia="Calibri" w:hAnsi="Calibri"/>
      <w:color w:val="auto"/>
      <w:sz w:val="22"/>
      <w:szCs w:val="22"/>
    </w:rPr>
  </w:style>
  <w:style w:type="paragraph" w:styleId="Index7">
    <w:name w:val="index 7"/>
    <w:basedOn w:val="Normal"/>
    <w:next w:val="Normal"/>
    <w:qFormat/>
    <w:rsid w:val="00A62D96"/>
    <w:pPr>
      <w:ind w:leftChars="1200" w:left="1200"/>
    </w:pPr>
    <w:rPr>
      <w:rFonts w:ascii="Calibri" w:eastAsia="Calibri" w:hAnsi="Calibri"/>
      <w:color w:val="auto"/>
      <w:sz w:val="22"/>
      <w:szCs w:val="22"/>
    </w:rPr>
  </w:style>
  <w:style w:type="paragraph" w:styleId="Index8">
    <w:name w:val="index 8"/>
    <w:basedOn w:val="Normal"/>
    <w:next w:val="Normal"/>
    <w:qFormat/>
    <w:rsid w:val="00A62D96"/>
    <w:pPr>
      <w:ind w:leftChars="1400" w:left="1400"/>
    </w:pPr>
    <w:rPr>
      <w:rFonts w:ascii="Calibri" w:eastAsia="Calibri" w:hAnsi="Calibri"/>
      <w:color w:val="auto"/>
      <w:sz w:val="22"/>
      <w:szCs w:val="22"/>
    </w:rPr>
  </w:style>
  <w:style w:type="paragraph" w:styleId="Index9">
    <w:name w:val="index 9"/>
    <w:basedOn w:val="Normal"/>
    <w:next w:val="Normal"/>
    <w:qFormat/>
    <w:rsid w:val="00A62D96"/>
    <w:pPr>
      <w:ind w:leftChars="1600" w:left="1600"/>
    </w:pPr>
    <w:rPr>
      <w:rFonts w:ascii="Calibri" w:eastAsia="Calibri" w:hAnsi="Calibri"/>
      <w:color w:val="auto"/>
      <w:sz w:val="22"/>
      <w:szCs w:val="22"/>
    </w:rPr>
  </w:style>
  <w:style w:type="paragraph" w:styleId="IndexHeading">
    <w:name w:val="index heading"/>
    <w:basedOn w:val="Normal"/>
    <w:next w:val="Index1"/>
    <w:qFormat/>
    <w:rsid w:val="00A62D96"/>
    <w:rPr>
      <w:rFonts w:ascii="Arial" w:eastAsia="Calibri" w:hAnsi="Arial" w:cs="Arial"/>
      <w:b/>
      <w:bCs/>
      <w:color w:val="auto"/>
      <w:sz w:val="22"/>
      <w:szCs w:val="22"/>
    </w:rPr>
  </w:style>
  <w:style w:type="character" w:styleId="LineNumber">
    <w:name w:val="line number"/>
    <w:qFormat/>
    <w:rsid w:val="00A62D96"/>
  </w:style>
  <w:style w:type="paragraph" w:styleId="List">
    <w:name w:val="List"/>
    <w:basedOn w:val="Normal"/>
    <w:rsid w:val="00A62D96"/>
    <w:pPr>
      <w:ind w:left="200" w:hangingChars="200" w:hanging="200"/>
    </w:pPr>
    <w:rPr>
      <w:rFonts w:ascii="Calibri" w:eastAsia="Calibri" w:hAnsi="Calibri"/>
      <w:color w:val="auto"/>
      <w:sz w:val="22"/>
      <w:szCs w:val="22"/>
    </w:rPr>
  </w:style>
  <w:style w:type="paragraph" w:styleId="List2">
    <w:name w:val="List 2"/>
    <w:basedOn w:val="Normal"/>
    <w:qFormat/>
    <w:rsid w:val="00A62D96"/>
    <w:pPr>
      <w:ind w:leftChars="200" w:left="100" w:hangingChars="200" w:hanging="200"/>
    </w:pPr>
    <w:rPr>
      <w:rFonts w:ascii="Calibri" w:eastAsia="Calibri" w:hAnsi="Calibri"/>
      <w:color w:val="auto"/>
      <w:sz w:val="22"/>
      <w:szCs w:val="22"/>
    </w:rPr>
  </w:style>
  <w:style w:type="paragraph" w:styleId="List3">
    <w:name w:val="List 3"/>
    <w:basedOn w:val="Normal"/>
    <w:rsid w:val="00A62D96"/>
    <w:pPr>
      <w:ind w:leftChars="400" w:left="100" w:hangingChars="200" w:hanging="200"/>
    </w:pPr>
    <w:rPr>
      <w:rFonts w:ascii="Calibri" w:eastAsia="Calibri" w:hAnsi="Calibri"/>
      <w:color w:val="auto"/>
      <w:sz w:val="22"/>
      <w:szCs w:val="22"/>
    </w:rPr>
  </w:style>
  <w:style w:type="paragraph" w:styleId="List4">
    <w:name w:val="List 4"/>
    <w:basedOn w:val="Normal"/>
    <w:qFormat/>
    <w:rsid w:val="00A62D96"/>
    <w:pPr>
      <w:ind w:leftChars="600" w:left="100" w:hangingChars="200" w:hanging="200"/>
    </w:pPr>
    <w:rPr>
      <w:rFonts w:ascii="Calibri" w:eastAsia="Calibri" w:hAnsi="Calibri"/>
      <w:color w:val="auto"/>
      <w:sz w:val="22"/>
      <w:szCs w:val="22"/>
    </w:rPr>
  </w:style>
  <w:style w:type="paragraph" w:styleId="List5">
    <w:name w:val="List 5"/>
    <w:basedOn w:val="Normal"/>
    <w:qFormat/>
    <w:rsid w:val="00A62D96"/>
    <w:pPr>
      <w:ind w:leftChars="800" w:left="100" w:hangingChars="200" w:hanging="200"/>
    </w:pPr>
    <w:rPr>
      <w:rFonts w:ascii="Calibri" w:eastAsia="Calibri" w:hAnsi="Calibri"/>
      <w:color w:val="auto"/>
      <w:sz w:val="22"/>
      <w:szCs w:val="22"/>
    </w:rPr>
  </w:style>
  <w:style w:type="paragraph" w:styleId="ListBullet">
    <w:name w:val="List Bullet"/>
    <w:basedOn w:val="Normal"/>
    <w:rsid w:val="00A62D96"/>
    <w:pPr>
      <w:ind w:left="720"/>
    </w:pPr>
    <w:rPr>
      <w:rFonts w:ascii="Calibri" w:eastAsia="Calibri" w:hAnsi="Calibri"/>
      <w:color w:val="auto"/>
      <w:sz w:val="22"/>
      <w:szCs w:val="22"/>
    </w:rPr>
  </w:style>
  <w:style w:type="paragraph" w:styleId="ListBullet2">
    <w:name w:val="List Bullet 2"/>
    <w:basedOn w:val="Normal"/>
    <w:qFormat/>
    <w:rsid w:val="00A62D96"/>
    <w:pPr>
      <w:numPr>
        <w:numId w:val="3"/>
      </w:numPr>
      <w:tabs>
        <w:tab w:val="clear" w:pos="360"/>
      </w:tabs>
      <w:ind w:left="720" w:firstLineChars="0" w:firstLine="0"/>
    </w:pPr>
    <w:rPr>
      <w:rFonts w:ascii="Calibri" w:eastAsia="Calibri" w:hAnsi="Calibri"/>
      <w:color w:val="auto"/>
      <w:sz w:val="22"/>
      <w:szCs w:val="22"/>
    </w:rPr>
  </w:style>
  <w:style w:type="paragraph" w:styleId="ListBullet3">
    <w:name w:val="List Bullet 3"/>
    <w:basedOn w:val="Normal"/>
    <w:qFormat/>
    <w:rsid w:val="00A62D96"/>
    <w:pPr>
      <w:numPr>
        <w:numId w:val="4"/>
      </w:numPr>
      <w:tabs>
        <w:tab w:val="clear" w:pos="780"/>
        <w:tab w:val="left" w:pos="360"/>
      </w:tabs>
      <w:ind w:leftChars="0" w:left="360"/>
    </w:pPr>
    <w:rPr>
      <w:rFonts w:ascii="Calibri" w:eastAsia="Calibri" w:hAnsi="Calibri"/>
      <w:color w:val="auto"/>
      <w:sz w:val="22"/>
      <w:szCs w:val="22"/>
    </w:rPr>
  </w:style>
  <w:style w:type="paragraph" w:styleId="ListBullet4">
    <w:name w:val="List Bullet 4"/>
    <w:basedOn w:val="Normal"/>
    <w:rsid w:val="00A62D96"/>
    <w:pPr>
      <w:numPr>
        <w:numId w:val="5"/>
      </w:numPr>
      <w:tabs>
        <w:tab w:val="clear" w:pos="1200"/>
        <w:tab w:val="left" w:pos="780"/>
      </w:tabs>
      <w:ind w:leftChars="200" w:left="780"/>
    </w:pPr>
    <w:rPr>
      <w:rFonts w:ascii="Calibri" w:eastAsia="Calibri" w:hAnsi="Calibri"/>
      <w:color w:val="auto"/>
      <w:sz w:val="22"/>
      <w:szCs w:val="22"/>
    </w:rPr>
  </w:style>
  <w:style w:type="paragraph" w:styleId="ListBullet5">
    <w:name w:val="List Bullet 5"/>
    <w:basedOn w:val="Normal"/>
    <w:qFormat/>
    <w:rsid w:val="00A62D96"/>
    <w:pPr>
      <w:numPr>
        <w:numId w:val="6"/>
      </w:numPr>
      <w:tabs>
        <w:tab w:val="clear" w:pos="1620"/>
        <w:tab w:val="left" w:pos="1200"/>
      </w:tabs>
      <w:ind w:leftChars="400" w:left="1200"/>
    </w:pPr>
    <w:rPr>
      <w:rFonts w:ascii="Calibri" w:eastAsia="Calibri" w:hAnsi="Calibri"/>
      <w:color w:val="auto"/>
      <w:sz w:val="22"/>
      <w:szCs w:val="22"/>
    </w:rPr>
  </w:style>
  <w:style w:type="paragraph" w:styleId="ListContinue">
    <w:name w:val="List Continue"/>
    <w:basedOn w:val="Normal"/>
    <w:qFormat/>
    <w:rsid w:val="00A62D96"/>
    <w:pPr>
      <w:numPr>
        <w:numId w:val="7"/>
      </w:numPr>
      <w:tabs>
        <w:tab w:val="clear" w:pos="2040"/>
      </w:tabs>
      <w:spacing w:after="120"/>
      <w:ind w:leftChars="200" w:left="420" w:firstLineChars="0" w:firstLine="0"/>
    </w:pPr>
    <w:rPr>
      <w:rFonts w:ascii="Calibri" w:eastAsia="Calibri" w:hAnsi="Calibri"/>
      <w:color w:val="auto"/>
      <w:sz w:val="22"/>
      <w:szCs w:val="22"/>
    </w:rPr>
  </w:style>
  <w:style w:type="paragraph" w:styleId="ListContinue2">
    <w:name w:val="List Continue 2"/>
    <w:basedOn w:val="Normal"/>
    <w:qFormat/>
    <w:rsid w:val="00A62D96"/>
    <w:pPr>
      <w:spacing w:after="120"/>
      <w:ind w:leftChars="400" w:left="840"/>
    </w:pPr>
    <w:rPr>
      <w:rFonts w:ascii="Calibri" w:eastAsia="Calibri" w:hAnsi="Calibri"/>
      <w:color w:val="auto"/>
      <w:sz w:val="22"/>
      <w:szCs w:val="22"/>
    </w:rPr>
  </w:style>
  <w:style w:type="paragraph" w:styleId="ListContinue3">
    <w:name w:val="List Continue 3"/>
    <w:basedOn w:val="Normal"/>
    <w:qFormat/>
    <w:rsid w:val="00A62D96"/>
    <w:pPr>
      <w:spacing w:after="120"/>
      <w:ind w:leftChars="600" w:left="1260"/>
    </w:pPr>
    <w:rPr>
      <w:rFonts w:ascii="Calibri" w:eastAsia="Calibri" w:hAnsi="Calibri"/>
      <w:color w:val="auto"/>
      <w:sz w:val="22"/>
      <w:szCs w:val="22"/>
    </w:rPr>
  </w:style>
  <w:style w:type="paragraph" w:styleId="ListContinue4">
    <w:name w:val="List Continue 4"/>
    <w:basedOn w:val="Normal"/>
    <w:qFormat/>
    <w:rsid w:val="00A62D96"/>
    <w:pPr>
      <w:spacing w:after="120"/>
      <w:ind w:leftChars="800" w:left="1680"/>
    </w:pPr>
    <w:rPr>
      <w:rFonts w:ascii="Calibri" w:eastAsia="Calibri" w:hAnsi="Calibri"/>
      <w:color w:val="auto"/>
      <w:sz w:val="22"/>
      <w:szCs w:val="22"/>
    </w:rPr>
  </w:style>
  <w:style w:type="paragraph" w:styleId="ListContinue5">
    <w:name w:val="List Continue 5"/>
    <w:basedOn w:val="Normal"/>
    <w:qFormat/>
    <w:rsid w:val="00A62D96"/>
    <w:pPr>
      <w:spacing w:after="120"/>
      <w:ind w:leftChars="1000" w:left="2100"/>
    </w:pPr>
    <w:rPr>
      <w:rFonts w:ascii="Calibri" w:eastAsia="Calibri" w:hAnsi="Calibri"/>
      <w:color w:val="auto"/>
      <w:sz w:val="22"/>
      <w:szCs w:val="22"/>
    </w:rPr>
  </w:style>
  <w:style w:type="paragraph" w:styleId="ListNumber">
    <w:name w:val="List Number"/>
    <w:basedOn w:val="Normal"/>
    <w:qFormat/>
    <w:rsid w:val="00A62D96"/>
    <w:pPr>
      <w:tabs>
        <w:tab w:val="left" w:pos="1620"/>
      </w:tabs>
      <w:ind w:leftChars="600" w:left="1620" w:hangingChars="200" w:hanging="360"/>
    </w:pPr>
    <w:rPr>
      <w:rFonts w:ascii="Calibri" w:eastAsia="Calibri" w:hAnsi="Calibri"/>
      <w:color w:val="auto"/>
      <w:sz w:val="22"/>
      <w:szCs w:val="22"/>
    </w:rPr>
  </w:style>
  <w:style w:type="paragraph" w:styleId="ListNumber2">
    <w:name w:val="List Number 2"/>
    <w:basedOn w:val="Normal"/>
    <w:rsid w:val="00A62D96"/>
    <w:pPr>
      <w:numPr>
        <w:numId w:val="8"/>
      </w:numPr>
      <w:tabs>
        <w:tab w:val="clear" w:pos="360"/>
        <w:tab w:val="left" w:pos="2040"/>
      </w:tabs>
      <w:ind w:leftChars="800" w:left="2040"/>
    </w:pPr>
    <w:rPr>
      <w:rFonts w:ascii="Calibri" w:eastAsia="Calibri" w:hAnsi="Calibri"/>
      <w:color w:val="auto"/>
      <w:sz w:val="22"/>
      <w:szCs w:val="22"/>
    </w:rPr>
  </w:style>
  <w:style w:type="paragraph" w:styleId="ListNumber3">
    <w:name w:val="List Number 3"/>
    <w:basedOn w:val="Normal"/>
    <w:qFormat/>
    <w:rsid w:val="00A62D96"/>
    <w:pPr>
      <w:numPr>
        <w:numId w:val="9"/>
      </w:numPr>
      <w:tabs>
        <w:tab w:val="clear" w:pos="780"/>
        <w:tab w:val="left" w:pos="360"/>
      </w:tabs>
      <w:ind w:leftChars="0" w:left="360"/>
    </w:pPr>
    <w:rPr>
      <w:rFonts w:ascii="Calibri" w:eastAsia="Calibri" w:hAnsi="Calibri"/>
      <w:color w:val="auto"/>
      <w:sz w:val="22"/>
      <w:szCs w:val="22"/>
    </w:rPr>
  </w:style>
  <w:style w:type="paragraph" w:styleId="ListNumber4">
    <w:name w:val="List Number 4"/>
    <w:basedOn w:val="Normal"/>
    <w:qFormat/>
    <w:rsid w:val="00A62D96"/>
    <w:pPr>
      <w:numPr>
        <w:numId w:val="10"/>
      </w:numPr>
      <w:tabs>
        <w:tab w:val="clear" w:pos="1200"/>
        <w:tab w:val="left" w:pos="780"/>
      </w:tabs>
      <w:ind w:leftChars="200" w:left="780"/>
    </w:pPr>
    <w:rPr>
      <w:rFonts w:ascii="Calibri" w:eastAsia="Calibri" w:hAnsi="Calibri"/>
      <w:color w:val="auto"/>
      <w:sz w:val="22"/>
      <w:szCs w:val="22"/>
    </w:rPr>
  </w:style>
  <w:style w:type="paragraph" w:styleId="ListNumber5">
    <w:name w:val="List Number 5"/>
    <w:basedOn w:val="Normal"/>
    <w:rsid w:val="00A62D96"/>
    <w:pPr>
      <w:numPr>
        <w:numId w:val="11"/>
      </w:numPr>
      <w:tabs>
        <w:tab w:val="clear" w:pos="1620"/>
        <w:tab w:val="left" w:pos="1200"/>
      </w:tabs>
      <w:ind w:leftChars="400" w:left="1200"/>
    </w:pPr>
    <w:rPr>
      <w:rFonts w:ascii="Calibri" w:eastAsia="Calibri" w:hAnsi="Calibri"/>
      <w:color w:val="auto"/>
      <w:sz w:val="22"/>
      <w:szCs w:val="22"/>
    </w:rPr>
  </w:style>
  <w:style w:type="paragraph" w:styleId="MacroText">
    <w:name w:val="macro"/>
    <w:link w:val="MacroTextChar"/>
    <w:qFormat/>
    <w:rsid w:val="00A62D96"/>
    <w:pPr>
      <w:widowControl w:val="0"/>
      <w:numPr>
        <w:numId w:val="12"/>
      </w:numPr>
      <w:tabs>
        <w:tab w:val="clear" w:pos="2040"/>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0" w:line="240" w:lineRule="auto"/>
      <w:ind w:leftChars="0" w:left="0" w:firstLineChars="0" w:firstLine="0"/>
    </w:pPr>
    <w:rPr>
      <w:rFonts w:ascii="Courier New" w:eastAsia="SimSun" w:hAnsi="Courier New" w:cs="Courier New"/>
      <w:sz w:val="24"/>
      <w:szCs w:val="24"/>
      <w:lang w:eastAsia="zh-CN"/>
      <w14:ligatures w14:val="none"/>
    </w:rPr>
  </w:style>
  <w:style w:type="character" w:customStyle="1" w:styleId="MacroTextChar">
    <w:name w:val="Macro Text Char"/>
    <w:basedOn w:val="DefaultParagraphFont"/>
    <w:link w:val="MacroText"/>
    <w:rsid w:val="00A62D96"/>
    <w:rPr>
      <w:rFonts w:ascii="Courier New" w:eastAsia="SimSun" w:hAnsi="Courier New" w:cs="Courier New"/>
      <w:sz w:val="24"/>
      <w:szCs w:val="24"/>
      <w:lang w:eastAsia="zh-CN"/>
      <w14:ligatures w14:val="none"/>
    </w:rPr>
  </w:style>
  <w:style w:type="paragraph" w:styleId="MessageHeader">
    <w:name w:val="Message Header"/>
    <w:basedOn w:val="Normal"/>
    <w:link w:val="MessageHeaderChar"/>
    <w:qFormat/>
    <w:rsid w:val="00A62D9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Calibri" w:hAnsi="Arial" w:cs="Arial"/>
      <w:color w:val="auto"/>
      <w:szCs w:val="24"/>
    </w:rPr>
  </w:style>
  <w:style w:type="character" w:customStyle="1" w:styleId="MessageHeaderChar">
    <w:name w:val="Message Header Char"/>
    <w:basedOn w:val="DefaultParagraphFont"/>
    <w:link w:val="MessageHeader"/>
    <w:rsid w:val="00A62D96"/>
    <w:rPr>
      <w:rFonts w:ascii="Arial" w:eastAsia="Calibri" w:hAnsi="Arial" w:cs="Arial"/>
      <w:kern w:val="0"/>
      <w:sz w:val="24"/>
      <w:szCs w:val="24"/>
      <w:shd w:val="pct20" w:color="auto" w:fill="auto"/>
      <w14:ligatures w14:val="none"/>
    </w:rPr>
  </w:style>
  <w:style w:type="paragraph" w:styleId="NormalIndent">
    <w:name w:val="Normal Indent"/>
    <w:basedOn w:val="Normal"/>
    <w:qFormat/>
    <w:rsid w:val="00A62D96"/>
    <w:pPr>
      <w:ind w:firstLineChars="200" w:firstLine="420"/>
    </w:pPr>
    <w:rPr>
      <w:rFonts w:ascii="Calibri" w:eastAsia="Calibri" w:hAnsi="Calibri"/>
      <w:color w:val="auto"/>
      <w:sz w:val="22"/>
      <w:szCs w:val="22"/>
    </w:rPr>
  </w:style>
  <w:style w:type="paragraph" w:styleId="NoteHeading">
    <w:name w:val="Note Heading"/>
    <w:basedOn w:val="Normal"/>
    <w:next w:val="Normal"/>
    <w:link w:val="NoteHeadingChar"/>
    <w:qFormat/>
    <w:rsid w:val="00A62D96"/>
    <w:pPr>
      <w:jc w:val="center"/>
    </w:pPr>
    <w:rPr>
      <w:rFonts w:ascii="Calibri" w:eastAsia="Calibri" w:hAnsi="Calibri"/>
      <w:color w:val="auto"/>
      <w:sz w:val="22"/>
      <w:szCs w:val="22"/>
    </w:rPr>
  </w:style>
  <w:style w:type="character" w:customStyle="1" w:styleId="NoteHeadingChar">
    <w:name w:val="Note Heading Char"/>
    <w:basedOn w:val="DefaultParagraphFont"/>
    <w:link w:val="NoteHeading"/>
    <w:rsid w:val="00A62D96"/>
    <w:rPr>
      <w:rFonts w:ascii="Calibri" w:eastAsia="Calibri" w:hAnsi="Calibri" w:cs="Times New Roman"/>
      <w:kern w:val="0"/>
      <w14:ligatures w14:val="none"/>
    </w:rPr>
  </w:style>
  <w:style w:type="character" w:styleId="PageNumber">
    <w:name w:val="page number"/>
    <w:qFormat/>
    <w:rsid w:val="00A62D96"/>
  </w:style>
  <w:style w:type="paragraph" w:styleId="PlainText">
    <w:name w:val="Plain Text"/>
    <w:basedOn w:val="Normal"/>
    <w:link w:val="PlainTextChar"/>
    <w:qFormat/>
    <w:rsid w:val="00A62D96"/>
    <w:rPr>
      <w:rFonts w:ascii="SimSun" w:eastAsia="Calibri" w:hAnsi="Courier New" w:cs="Courier New"/>
      <w:color w:val="auto"/>
      <w:sz w:val="22"/>
      <w:szCs w:val="21"/>
    </w:rPr>
  </w:style>
  <w:style w:type="character" w:customStyle="1" w:styleId="PlainTextChar">
    <w:name w:val="Plain Text Char"/>
    <w:basedOn w:val="DefaultParagraphFont"/>
    <w:link w:val="PlainText"/>
    <w:rsid w:val="00A62D96"/>
    <w:rPr>
      <w:rFonts w:ascii="SimSun" w:eastAsia="Calibri" w:hAnsi="Courier New" w:cs="Courier New"/>
      <w:kern w:val="0"/>
      <w:szCs w:val="21"/>
      <w14:ligatures w14:val="none"/>
    </w:rPr>
  </w:style>
  <w:style w:type="paragraph" w:styleId="Salutation">
    <w:name w:val="Salutation"/>
    <w:basedOn w:val="Normal"/>
    <w:next w:val="Normal"/>
    <w:link w:val="SalutationChar"/>
    <w:rsid w:val="00A62D96"/>
    <w:rPr>
      <w:rFonts w:ascii="Calibri" w:eastAsia="Calibri" w:hAnsi="Calibri"/>
      <w:color w:val="auto"/>
      <w:sz w:val="22"/>
      <w:szCs w:val="22"/>
    </w:rPr>
  </w:style>
  <w:style w:type="character" w:customStyle="1" w:styleId="SalutationChar">
    <w:name w:val="Salutation Char"/>
    <w:basedOn w:val="DefaultParagraphFont"/>
    <w:link w:val="Salutation"/>
    <w:rsid w:val="00A62D96"/>
    <w:rPr>
      <w:rFonts w:ascii="Calibri" w:eastAsia="Calibri" w:hAnsi="Calibri" w:cs="Times New Roman"/>
      <w:kern w:val="0"/>
      <w14:ligatures w14:val="none"/>
    </w:rPr>
  </w:style>
  <w:style w:type="paragraph" w:styleId="Signature">
    <w:name w:val="Signature"/>
    <w:basedOn w:val="Normal"/>
    <w:link w:val="SignatureChar"/>
    <w:qFormat/>
    <w:rsid w:val="00A62D96"/>
    <w:pPr>
      <w:ind w:leftChars="2100" w:left="100"/>
    </w:pPr>
    <w:rPr>
      <w:rFonts w:ascii="Calibri" w:eastAsia="Calibri" w:hAnsi="Calibri"/>
      <w:color w:val="auto"/>
      <w:sz w:val="22"/>
      <w:szCs w:val="22"/>
    </w:rPr>
  </w:style>
  <w:style w:type="character" w:customStyle="1" w:styleId="SignatureChar">
    <w:name w:val="Signature Char"/>
    <w:basedOn w:val="DefaultParagraphFont"/>
    <w:link w:val="Signature"/>
    <w:rsid w:val="00A62D96"/>
    <w:rPr>
      <w:rFonts w:ascii="Calibri" w:eastAsia="Calibri" w:hAnsi="Calibri" w:cs="Times New Roman"/>
      <w:kern w:val="0"/>
      <w14:ligatures w14:val="none"/>
    </w:rPr>
  </w:style>
  <w:style w:type="paragraph" w:styleId="TableofAuthorities">
    <w:name w:val="table of authorities"/>
    <w:basedOn w:val="Normal"/>
    <w:next w:val="Normal"/>
    <w:qFormat/>
    <w:rsid w:val="00A62D96"/>
    <w:pPr>
      <w:ind w:leftChars="200" w:left="420"/>
    </w:pPr>
    <w:rPr>
      <w:rFonts w:ascii="Calibri" w:eastAsia="Calibri" w:hAnsi="Calibri"/>
      <w:color w:val="auto"/>
      <w:sz w:val="22"/>
      <w:szCs w:val="22"/>
    </w:rPr>
  </w:style>
  <w:style w:type="paragraph" w:styleId="TableofFigures">
    <w:name w:val="table of figures"/>
    <w:basedOn w:val="Normal"/>
    <w:next w:val="Normal"/>
    <w:qFormat/>
    <w:rsid w:val="00A62D96"/>
    <w:pPr>
      <w:ind w:leftChars="200" w:left="200" w:hangingChars="200" w:hanging="200"/>
    </w:pPr>
    <w:rPr>
      <w:rFonts w:ascii="Calibri" w:eastAsia="Calibri" w:hAnsi="Calibri"/>
      <w:color w:val="auto"/>
      <w:sz w:val="22"/>
      <w:szCs w:val="22"/>
    </w:rPr>
  </w:style>
  <w:style w:type="paragraph" w:styleId="TOAHeading">
    <w:name w:val="toa heading"/>
    <w:basedOn w:val="Normal"/>
    <w:next w:val="Normal"/>
    <w:qFormat/>
    <w:rsid w:val="00A62D96"/>
    <w:pPr>
      <w:spacing w:before="120"/>
    </w:pPr>
    <w:rPr>
      <w:rFonts w:ascii="Arial" w:eastAsia="Calibri" w:hAnsi="Arial" w:cs="Arial"/>
      <w:color w:val="auto"/>
      <w:szCs w:val="24"/>
    </w:rPr>
  </w:style>
  <w:style w:type="paragraph" w:styleId="TOC1">
    <w:name w:val="toc 1"/>
    <w:basedOn w:val="Normal"/>
    <w:next w:val="Normal"/>
    <w:qFormat/>
    <w:rsid w:val="00A62D96"/>
    <w:rPr>
      <w:rFonts w:ascii="Calibri" w:eastAsia="Calibri" w:hAnsi="Calibri"/>
      <w:color w:val="auto"/>
      <w:sz w:val="22"/>
      <w:szCs w:val="22"/>
    </w:rPr>
  </w:style>
  <w:style w:type="paragraph" w:styleId="TOC2">
    <w:name w:val="toc 2"/>
    <w:basedOn w:val="Normal"/>
    <w:next w:val="Normal"/>
    <w:qFormat/>
    <w:rsid w:val="00A62D96"/>
    <w:pPr>
      <w:ind w:leftChars="200" w:left="420"/>
    </w:pPr>
    <w:rPr>
      <w:rFonts w:ascii="Calibri" w:eastAsia="Calibri" w:hAnsi="Calibri"/>
      <w:color w:val="auto"/>
      <w:sz w:val="22"/>
      <w:szCs w:val="22"/>
    </w:rPr>
  </w:style>
  <w:style w:type="paragraph" w:styleId="TOC3">
    <w:name w:val="toc 3"/>
    <w:basedOn w:val="Normal"/>
    <w:next w:val="Normal"/>
    <w:rsid w:val="00A62D96"/>
    <w:pPr>
      <w:ind w:leftChars="400" w:left="840"/>
    </w:pPr>
    <w:rPr>
      <w:rFonts w:ascii="Calibri" w:eastAsia="Calibri" w:hAnsi="Calibri"/>
      <w:color w:val="auto"/>
      <w:sz w:val="22"/>
      <w:szCs w:val="22"/>
    </w:rPr>
  </w:style>
  <w:style w:type="paragraph" w:styleId="TOC4">
    <w:name w:val="toc 4"/>
    <w:basedOn w:val="Normal"/>
    <w:next w:val="Normal"/>
    <w:rsid w:val="00A62D96"/>
    <w:pPr>
      <w:ind w:leftChars="600" w:left="1260"/>
    </w:pPr>
    <w:rPr>
      <w:rFonts w:ascii="Calibri" w:eastAsia="Calibri" w:hAnsi="Calibri"/>
      <w:color w:val="auto"/>
      <w:sz w:val="22"/>
      <w:szCs w:val="22"/>
    </w:rPr>
  </w:style>
  <w:style w:type="paragraph" w:styleId="TOC5">
    <w:name w:val="toc 5"/>
    <w:basedOn w:val="Normal"/>
    <w:next w:val="Normal"/>
    <w:qFormat/>
    <w:rsid w:val="00A62D96"/>
    <w:pPr>
      <w:ind w:leftChars="800" w:left="1680"/>
    </w:pPr>
    <w:rPr>
      <w:rFonts w:ascii="Calibri" w:eastAsia="Calibri" w:hAnsi="Calibri"/>
      <w:color w:val="auto"/>
      <w:sz w:val="22"/>
      <w:szCs w:val="22"/>
    </w:rPr>
  </w:style>
  <w:style w:type="paragraph" w:styleId="TOC6">
    <w:name w:val="toc 6"/>
    <w:basedOn w:val="Normal"/>
    <w:next w:val="Normal"/>
    <w:qFormat/>
    <w:rsid w:val="00A62D96"/>
    <w:pPr>
      <w:ind w:leftChars="1000" w:left="2100"/>
    </w:pPr>
    <w:rPr>
      <w:rFonts w:ascii="Calibri" w:eastAsia="Calibri" w:hAnsi="Calibri"/>
      <w:color w:val="auto"/>
      <w:sz w:val="22"/>
      <w:szCs w:val="22"/>
    </w:rPr>
  </w:style>
  <w:style w:type="paragraph" w:styleId="TOC7">
    <w:name w:val="toc 7"/>
    <w:basedOn w:val="Normal"/>
    <w:next w:val="Normal"/>
    <w:qFormat/>
    <w:rsid w:val="00A62D96"/>
    <w:pPr>
      <w:ind w:leftChars="1200" w:left="2520"/>
    </w:pPr>
    <w:rPr>
      <w:rFonts w:ascii="Calibri" w:eastAsia="Calibri" w:hAnsi="Calibri"/>
      <w:color w:val="auto"/>
      <w:sz w:val="22"/>
      <w:szCs w:val="22"/>
    </w:rPr>
  </w:style>
  <w:style w:type="paragraph" w:styleId="TOC8">
    <w:name w:val="toc 8"/>
    <w:basedOn w:val="Normal"/>
    <w:next w:val="Normal"/>
    <w:rsid w:val="00A62D96"/>
    <w:pPr>
      <w:ind w:leftChars="1400" w:left="2940"/>
    </w:pPr>
    <w:rPr>
      <w:rFonts w:ascii="Calibri" w:eastAsia="Calibri" w:hAnsi="Calibri"/>
      <w:color w:val="auto"/>
      <w:sz w:val="22"/>
      <w:szCs w:val="22"/>
    </w:rPr>
  </w:style>
  <w:style w:type="paragraph" w:styleId="TOC9">
    <w:name w:val="toc 9"/>
    <w:basedOn w:val="Normal"/>
    <w:next w:val="Normal"/>
    <w:qFormat/>
    <w:rsid w:val="00A62D96"/>
    <w:pPr>
      <w:ind w:leftChars="1600" w:left="3360"/>
    </w:pPr>
    <w:rPr>
      <w:rFonts w:ascii="Calibri" w:eastAsia="Calibri" w:hAnsi="Calibri"/>
      <w:color w:val="auto"/>
      <w:sz w:val="22"/>
      <w:szCs w:val="22"/>
    </w:rPr>
  </w:style>
  <w:style w:type="table" w:styleId="MediumShading1-Accent3">
    <w:name w:val="Medium Shading 1 Accent 3"/>
    <w:basedOn w:val="TableNormal"/>
    <w:uiPriority w:val="63"/>
    <w:qFormat/>
    <w:rsid w:val="00A62D96"/>
    <w:pPr>
      <w:spacing w:after="0" w:line="240" w:lineRule="auto"/>
    </w:pPr>
    <w:rPr>
      <w:rFonts w:ascii="Calibri" w:eastAsia="SimSun" w:hAnsi="Calibri" w:cs="Times New Roman"/>
      <w:kern w:val="0"/>
      <w:sz w:val="20"/>
      <w:szCs w:val="20"/>
      <w14:ligatures w14:val="none"/>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oungMixChar">
    <w:name w:val="YoungMix_Char"/>
    <w:qFormat/>
    <w:rsid w:val="00A62D96"/>
    <w:rPr>
      <w:rFonts w:ascii="Times New Roman" w:hAnsi="Times New Roman"/>
      <w:sz w:val="24"/>
    </w:rPr>
  </w:style>
  <w:style w:type="paragraph" w:styleId="Caption">
    <w:name w:val="caption"/>
    <w:basedOn w:val="Normal"/>
    <w:next w:val="Normal"/>
    <w:semiHidden/>
    <w:unhideWhenUsed/>
    <w:qFormat/>
    <w:rsid w:val="00A62D96"/>
    <w:rPr>
      <w:rFonts w:ascii="Arial" w:eastAsia="SimHei" w:hAnsi="Arial" w:cs="Arial"/>
      <w:color w:val="auto"/>
      <w:sz w:val="20"/>
      <w:szCs w:val="22"/>
    </w:rPr>
  </w:style>
  <w:style w:type="table" w:styleId="Table3Deffects1">
    <w:name w:val="Table 3D effects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A62D96"/>
    <w:pPr>
      <w:widowControl w:val="0"/>
      <w:spacing w:after="0" w:line="240" w:lineRule="auto"/>
      <w:jc w:val="both"/>
    </w:pPr>
    <w:rPr>
      <w:rFonts w:ascii="Calibri" w:eastAsia="SimSun" w:hAnsi="Calibri"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A62D96"/>
    <w:pPr>
      <w:widowControl w:val="0"/>
      <w:spacing w:after="0" w:line="240" w:lineRule="auto"/>
      <w:jc w:val="both"/>
    </w:pPr>
    <w:rPr>
      <w:rFonts w:ascii="Calibri" w:eastAsia="SimSun" w:hAnsi="Calibri"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A62D96"/>
    <w:pPr>
      <w:widowControl w:val="0"/>
      <w:spacing w:after="0" w:line="240" w:lineRule="auto"/>
      <w:jc w:val="both"/>
    </w:pPr>
    <w:rPr>
      <w:rFonts w:ascii="Calibri" w:eastAsia="SimSun" w:hAnsi="Calibri"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A62D96"/>
    <w:pPr>
      <w:widowControl w:val="0"/>
      <w:spacing w:after="0" w:line="240" w:lineRule="auto"/>
      <w:jc w:val="both"/>
    </w:pPr>
    <w:rPr>
      <w:rFonts w:ascii="Calibri" w:eastAsia="SimSun" w:hAnsi="Calibri" w:cs="Times New Roman"/>
      <w:b/>
      <w:bCs/>
      <w:kern w:val="0"/>
      <w:sz w:val="20"/>
      <w:szCs w:val="20"/>
      <w14:ligatures w14:val="none"/>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A62D96"/>
    <w:pPr>
      <w:widowControl w:val="0"/>
      <w:spacing w:after="0" w:line="240" w:lineRule="auto"/>
      <w:jc w:val="both"/>
    </w:pPr>
    <w:rPr>
      <w:rFonts w:ascii="Calibri" w:eastAsia="SimSun" w:hAnsi="Calibri" w:cs="Times New Roman"/>
      <w:b/>
      <w:bCs/>
      <w:kern w:val="0"/>
      <w:sz w:val="20"/>
      <w:szCs w:val="20"/>
      <w14:ligatures w14:val="none"/>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A62D96"/>
    <w:pPr>
      <w:widowControl w:val="0"/>
      <w:spacing w:after="0" w:line="240" w:lineRule="auto"/>
      <w:jc w:val="both"/>
    </w:pPr>
    <w:rPr>
      <w:rFonts w:ascii="Calibri" w:eastAsia="SimSun" w:hAnsi="Calibri"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A62D96"/>
    <w:pPr>
      <w:widowControl w:val="0"/>
      <w:spacing w:after="0" w:line="240" w:lineRule="auto"/>
      <w:jc w:val="both"/>
    </w:pPr>
    <w:rPr>
      <w:rFonts w:ascii="Calibri" w:eastAsia="SimSun" w:hAnsi="Calibri"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sid w:val="00A62D96"/>
    <w:pPr>
      <w:spacing w:after="0" w:line="240" w:lineRule="auto"/>
    </w:pPr>
    <w:rPr>
      <w:rFonts w:ascii="Calibri" w:eastAsia="SimSun" w:hAnsi="Calibri" w:cs="Times New Roman"/>
      <w:color w:val="365F91"/>
      <w:kern w:val="0"/>
      <w:sz w:val="20"/>
      <w:szCs w:val="20"/>
      <w14:ligatures w14:val="none"/>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sid w:val="00A62D96"/>
    <w:pPr>
      <w:spacing w:after="0" w:line="240" w:lineRule="auto"/>
    </w:pPr>
    <w:rPr>
      <w:rFonts w:ascii="Calibri" w:eastAsia="SimSun" w:hAnsi="Calibri" w:cs="Times New Roman"/>
      <w:color w:val="943634"/>
      <w:kern w:val="0"/>
      <w:sz w:val="20"/>
      <w:szCs w:val="20"/>
      <w14:ligatures w14:val="none"/>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A62D96"/>
    <w:pPr>
      <w:spacing w:after="0" w:line="240" w:lineRule="auto"/>
    </w:pPr>
    <w:rPr>
      <w:rFonts w:ascii="Calibri" w:eastAsia="SimSun" w:hAnsi="Calibri" w:cs="Times New Roman"/>
      <w:color w:val="76923C"/>
      <w:kern w:val="0"/>
      <w:sz w:val="20"/>
      <w:szCs w:val="20"/>
      <w14:ligatures w14:val="none"/>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A62D96"/>
    <w:pPr>
      <w:spacing w:after="0" w:line="240" w:lineRule="auto"/>
    </w:pPr>
    <w:rPr>
      <w:rFonts w:ascii="Calibri" w:eastAsia="SimSun" w:hAnsi="Calibri" w:cs="Times New Roman"/>
      <w:color w:val="5F497A"/>
      <w:kern w:val="0"/>
      <w:sz w:val="20"/>
      <w:szCs w:val="20"/>
      <w14:ligatures w14:val="none"/>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A62D96"/>
    <w:pPr>
      <w:spacing w:after="0" w:line="240" w:lineRule="auto"/>
    </w:pPr>
    <w:rPr>
      <w:rFonts w:ascii="Calibri" w:eastAsia="SimSun" w:hAnsi="Calibri" w:cs="Times New Roman"/>
      <w:color w:val="31849B"/>
      <w:kern w:val="0"/>
      <w:sz w:val="20"/>
      <w:szCs w:val="20"/>
      <w14:ligatures w14:val="none"/>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A62D96"/>
    <w:pPr>
      <w:spacing w:after="0" w:line="240" w:lineRule="auto"/>
    </w:pPr>
    <w:rPr>
      <w:rFonts w:ascii="Calibri" w:eastAsia="SimSun" w:hAnsi="Calibri" w:cs="Times New Roman"/>
      <w:color w:val="E36C0A"/>
      <w:kern w:val="0"/>
      <w:sz w:val="20"/>
      <w:szCs w:val="20"/>
      <w14:ligatures w14:val="none"/>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A62D96"/>
    <w:pPr>
      <w:spacing w:after="0" w:line="240" w:lineRule="auto"/>
    </w:pPr>
    <w:rPr>
      <w:rFonts w:ascii="Calibri" w:eastAsia="SimSun" w:hAnsi="Calibri" w:cs="Times New Roman"/>
      <w:kern w:val="0"/>
      <w:sz w:val="20"/>
      <w:szCs w:val="20"/>
      <w14:ligatures w14:val="none"/>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A62D96"/>
    <w:pPr>
      <w:spacing w:after="0" w:line="240" w:lineRule="auto"/>
    </w:pPr>
    <w:rPr>
      <w:rFonts w:ascii="Calibri" w:eastAsia="SimSun" w:hAnsi="Calibri" w:cs="Times New Roman"/>
      <w:kern w:val="0"/>
      <w:sz w:val="20"/>
      <w:szCs w:val="20"/>
      <w14:ligatures w14:val="none"/>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A62D96"/>
    <w:pPr>
      <w:spacing w:after="0" w:line="240" w:lineRule="auto"/>
    </w:pPr>
    <w:rPr>
      <w:rFonts w:ascii="Calibri" w:eastAsia="SimSun" w:hAnsi="Calibri" w:cs="Times New Roman"/>
      <w:kern w:val="0"/>
      <w:sz w:val="20"/>
      <w:szCs w:val="20"/>
      <w14:ligatures w14:val="none"/>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A62D96"/>
    <w:pPr>
      <w:spacing w:after="0" w:line="240" w:lineRule="auto"/>
    </w:pPr>
    <w:rPr>
      <w:rFonts w:ascii="Calibri" w:eastAsia="SimSun" w:hAnsi="Calibri" w:cs="Times New Roman"/>
      <w:kern w:val="0"/>
      <w:sz w:val="20"/>
      <w:szCs w:val="20"/>
      <w14:ligatures w14:val="none"/>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A62D96"/>
    <w:pPr>
      <w:spacing w:after="0" w:line="240" w:lineRule="auto"/>
    </w:pPr>
    <w:rPr>
      <w:rFonts w:ascii="Calibri" w:eastAsia="SimSun" w:hAnsi="Calibri" w:cs="Times New Roman"/>
      <w:kern w:val="0"/>
      <w:sz w:val="20"/>
      <w:szCs w:val="20"/>
      <w14:ligatures w14:val="none"/>
    </w:rPr>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62D96"/>
    <w:pPr>
      <w:spacing w:after="0" w:line="240" w:lineRule="auto"/>
    </w:pPr>
    <w:rPr>
      <w:rFonts w:ascii="Calibri" w:eastAsia="SimSun" w:hAnsi="Calibri" w:cs="Times New Roman"/>
      <w:kern w:val="0"/>
      <w:sz w:val="20"/>
      <w:szCs w:val="20"/>
      <w14:ligatures w14:val="none"/>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62D96"/>
    <w:pPr>
      <w:spacing w:after="0" w:line="240" w:lineRule="auto"/>
    </w:pPr>
    <w:rPr>
      <w:rFonts w:ascii="Calibri" w:eastAsia="SimSun" w:hAnsi="Calibri" w:cs="Times New Roman"/>
      <w:kern w:val="0"/>
      <w:sz w:val="20"/>
      <w:szCs w:val="20"/>
      <w14:ligatures w14:val="none"/>
    </w:rPr>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rsid w:val="00A62D96"/>
    <w:pPr>
      <w:spacing w:after="0" w:line="240" w:lineRule="auto"/>
    </w:pPr>
    <w:rPr>
      <w:rFonts w:ascii="Calibri" w:eastAsia="SimSun" w:hAnsi="Calibri" w:cs="Times New Roman"/>
      <w:kern w:val="0"/>
      <w:sz w:val="20"/>
      <w:szCs w:val="20"/>
      <w14:ligatures w14:val="none"/>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A62D96"/>
    <w:pPr>
      <w:spacing w:after="0" w:line="240" w:lineRule="auto"/>
    </w:pPr>
    <w:rPr>
      <w:rFonts w:ascii="Calibri" w:eastAsia="SimSun" w:hAnsi="Calibri" w:cs="Times New Roman"/>
      <w:kern w:val="0"/>
      <w:sz w:val="20"/>
      <w:szCs w:val="20"/>
      <w14:ligatures w14:val="none"/>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A62D96"/>
    <w:pPr>
      <w:spacing w:after="0" w:line="240" w:lineRule="auto"/>
    </w:pPr>
    <w:rPr>
      <w:rFonts w:ascii="Calibri" w:eastAsia="SimSun" w:hAnsi="Calibri" w:cs="Times New Roman"/>
      <w:kern w:val="0"/>
      <w:sz w:val="20"/>
      <w:szCs w:val="20"/>
      <w14:ligatures w14:val="none"/>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A62D96"/>
    <w:pPr>
      <w:spacing w:after="0" w:line="240" w:lineRule="auto"/>
    </w:pPr>
    <w:rPr>
      <w:rFonts w:ascii="Calibri" w:eastAsia="SimSun" w:hAnsi="Calibri" w:cs="Times New Roman"/>
      <w:kern w:val="0"/>
      <w:sz w:val="20"/>
      <w:szCs w:val="20"/>
      <w14:ligatures w14:val="none"/>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A62D96"/>
    <w:pPr>
      <w:spacing w:after="0" w:line="240" w:lineRule="auto"/>
    </w:pPr>
    <w:rPr>
      <w:rFonts w:ascii="Calibri" w:eastAsia="SimSun" w:hAnsi="Calibri" w:cs="Times New Roman"/>
      <w:kern w:val="0"/>
      <w:sz w:val="20"/>
      <w:szCs w:val="20"/>
      <w14:ligatures w14:val="none"/>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62D96"/>
    <w:pPr>
      <w:spacing w:after="0" w:line="240" w:lineRule="auto"/>
    </w:pPr>
    <w:rPr>
      <w:rFonts w:ascii="Calibri" w:eastAsia="SimSun" w:hAnsi="Calibri" w:cs="Times New Roman"/>
      <w:kern w:val="0"/>
      <w:sz w:val="20"/>
      <w:szCs w:val="20"/>
      <w14:ligatures w14:val="none"/>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62D96"/>
    <w:pPr>
      <w:spacing w:after="0" w:line="240" w:lineRule="auto"/>
    </w:pPr>
    <w:rPr>
      <w:rFonts w:ascii="Calibri" w:eastAsia="SimSun" w:hAnsi="Calibri" w:cs="Times New Roman"/>
      <w:kern w:val="0"/>
      <w:sz w:val="20"/>
      <w:szCs w:val="20"/>
      <w14:ligatures w14:val="none"/>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A62D96"/>
    <w:pPr>
      <w:spacing w:after="0" w:line="240" w:lineRule="auto"/>
    </w:pPr>
    <w:rPr>
      <w:rFonts w:ascii="Calibri" w:eastAsia="SimSun" w:hAnsi="Calibri" w:cs="Times New Roman"/>
      <w:kern w:val="0"/>
      <w:sz w:val="20"/>
      <w:szCs w:val="20"/>
      <w14:ligatures w14:val="none"/>
    </w:rPr>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A62D96"/>
    <w:pPr>
      <w:spacing w:after="0" w:line="240" w:lineRule="auto"/>
    </w:pPr>
    <w:rPr>
      <w:rFonts w:ascii="Calibri" w:eastAsia="SimSun" w:hAnsi="Calibri" w:cs="Times New Roman"/>
      <w:kern w:val="0"/>
      <w:sz w:val="20"/>
      <w:szCs w:val="20"/>
      <w14:ligatures w14:val="none"/>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62D96"/>
    <w:pPr>
      <w:spacing w:after="0" w:line="240" w:lineRule="auto"/>
    </w:pPr>
    <w:rPr>
      <w:rFonts w:ascii="Calibri" w:eastAsia="SimSun" w:hAnsi="Calibri" w:cs="Times New Roman"/>
      <w:color w:val="000000"/>
      <w:kern w:val="0"/>
      <w:sz w:val="20"/>
      <w:szCs w:val="20"/>
      <w14:ligatures w14:val="none"/>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A62D96"/>
    <w:pPr>
      <w:spacing w:after="0" w:line="240" w:lineRule="auto"/>
    </w:pPr>
    <w:rPr>
      <w:rFonts w:ascii="Calibri" w:eastAsia="SimSun" w:hAnsi="Calibri" w:cs="Times New Roman"/>
      <w:kern w:val="0"/>
      <w:sz w:val="20"/>
      <w:szCs w:val="20"/>
      <w14:ligatures w14:val="none"/>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A62D96"/>
    <w:pPr>
      <w:spacing w:after="0" w:line="240" w:lineRule="auto"/>
    </w:pPr>
    <w:rPr>
      <w:rFonts w:ascii="Calibri" w:eastAsia="SimSun" w:hAnsi="Calibri" w:cs="Times New Roman"/>
      <w:kern w:val="0"/>
      <w:sz w:val="20"/>
      <w:szCs w:val="20"/>
      <w14:ligatures w14:val="none"/>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A62D96"/>
    <w:pPr>
      <w:spacing w:after="0" w:line="240" w:lineRule="auto"/>
    </w:pPr>
    <w:rPr>
      <w:rFonts w:ascii="Calibri" w:eastAsia="SimSun" w:hAnsi="Calibri" w:cs="Times New Roman"/>
      <w:kern w:val="0"/>
      <w:sz w:val="20"/>
      <w:szCs w:val="20"/>
      <w14:ligatures w14:val="none"/>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62D96"/>
    <w:pPr>
      <w:spacing w:after="0" w:line="240" w:lineRule="auto"/>
    </w:pPr>
    <w:rPr>
      <w:rFonts w:ascii="Calibri" w:eastAsia="SimSun" w:hAnsi="Calibri" w:cs="Times New Roman"/>
      <w:kern w:val="0"/>
      <w:sz w:val="20"/>
      <w:szCs w:val="20"/>
      <w14:ligatures w14:val="none"/>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A62D96"/>
    <w:pPr>
      <w:spacing w:after="0" w:line="240" w:lineRule="auto"/>
    </w:pPr>
    <w:rPr>
      <w:rFonts w:ascii="Calibri" w:eastAsia="SimSun" w:hAnsi="Calibri" w:cs="Times New Roman"/>
      <w:kern w:val="0"/>
      <w:sz w:val="20"/>
      <w:szCs w:val="20"/>
      <w14:ligatures w14:val="none"/>
    </w:rPr>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A62D96"/>
    <w:pPr>
      <w:spacing w:after="0" w:line="240" w:lineRule="auto"/>
    </w:pPr>
    <w:rPr>
      <w:rFonts w:ascii="Calibri" w:eastAsia="SimSun" w:hAnsi="Calibri" w:cs="Times New Roman"/>
      <w:kern w:val="0"/>
      <w:sz w:val="20"/>
      <w:szCs w:val="20"/>
      <w14:ligatures w14:val="none"/>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A62D96"/>
    <w:pPr>
      <w:spacing w:after="0" w:line="240" w:lineRule="auto"/>
    </w:pPr>
    <w:rPr>
      <w:rFonts w:ascii="Calibri" w:eastAsia="SimSun" w:hAnsi="Calibri" w:cs="Times New Roman"/>
      <w:kern w:val="0"/>
      <w:sz w:val="20"/>
      <w:szCs w:val="20"/>
      <w14:ligatures w14:val="none"/>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A62D96"/>
    <w:pPr>
      <w:spacing w:after="0" w:line="240" w:lineRule="auto"/>
    </w:pPr>
    <w:rPr>
      <w:rFonts w:ascii="SimSun" w:eastAsia="Courier New" w:hAnsi="SimSun" w:cs="Times New Roman"/>
      <w:color w:val="000000"/>
      <w:kern w:val="0"/>
      <w:sz w:val="20"/>
      <w:szCs w:val="20"/>
      <w14:ligatures w14:val="none"/>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A62D96"/>
    <w:pPr>
      <w:spacing w:after="0" w:line="240" w:lineRule="auto"/>
    </w:pPr>
    <w:rPr>
      <w:rFonts w:ascii="Calibri" w:eastAsia="SimSun" w:hAnsi="Calibri" w:cs="Times New Roman"/>
      <w:kern w:val="0"/>
      <w:sz w:val="20"/>
      <w:szCs w:val="20"/>
      <w14:ligatures w14:val="none"/>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A62D96"/>
    <w:pPr>
      <w:spacing w:after="0" w:line="240" w:lineRule="auto"/>
    </w:pPr>
    <w:rPr>
      <w:rFonts w:ascii="Calibri" w:eastAsia="SimSun" w:hAnsi="Calibri" w:cs="Times New Roman"/>
      <w:color w:val="FFFFFF"/>
      <w:kern w:val="0"/>
      <w:sz w:val="20"/>
      <w:szCs w:val="20"/>
      <w14:ligatures w14:val="none"/>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A62D96"/>
    <w:pPr>
      <w:spacing w:after="0" w:line="240" w:lineRule="auto"/>
    </w:pPr>
    <w:rPr>
      <w:rFonts w:ascii="Calibri" w:eastAsia="SimSun" w:hAnsi="Calibri" w:cs="Times New Roman"/>
      <w:color w:val="000000"/>
      <w:kern w:val="0"/>
      <w:sz w:val="20"/>
      <w:szCs w:val="20"/>
      <w14:ligatures w14:val="none"/>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A62D96"/>
    <w:pPr>
      <w:spacing w:after="0" w:line="240" w:lineRule="auto"/>
    </w:pPr>
    <w:rPr>
      <w:rFonts w:ascii="Calibri" w:eastAsia="SimSun" w:hAnsi="Calibri" w:cs="Times New Roman"/>
      <w:color w:val="000000"/>
      <w:kern w:val="0"/>
      <w:sz w:val="20"/>
      <w:szCs w:val="20"/>
      <w14:ligatures w14:val="none"/>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A62D96"/>
    <w:pPr>
      <w:spacing w:after="0" w:line="240" w:lineRule="auto"/>
    </w:pPr>
    <w:rPr>
      <w:rFonts w:ascii="Calibri" w:eastAsia="SimSun" w:hAnsi="Calibri" w:cs="Times New Roman"/>
      <w:color w:val="000000"/>
      <w:kern w:val="0"/>
      <w:sz w:val="20"/>
      <w:szCs w:val="20"/>
      <w14:ligatures w14:val="none"/>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ab5">
    <w:name w:val="mab5"/>
    <w:basedOn w:val="Normal"/>
    <w:semiHidden/>
    <w:rsid w:val="00A62D96"/>
    <w:pPr>
      <w:spacing w:before="100" w:beforeAutospacing="1" w:after="75"/>
    </w:pPr>
    <w:rPr>
      <w:color w:val="auto"/>
      <w:szCs w:val="24"/>
    </w:rPr>
  </w:style>
  <w:style w:type="character" w:customStyle="1" w:styleId="Vnbnnidung2Inm">
    <w:name w:val="Văn bản nội dung (2) + In đậm"/>
    <w:uiPriority w:val="99"/>
    <w:rsid w:val="00A62D96"/>
    <w:rPr>
      <w:b/>
      <w:bCs/>
      <w:i w:val="0"/>
      <w:iCs w:val="0"/>
      <w:sz w:val="21"/>
      <w:szCs w:val="21"/>
      <w:shd w:val="clear" w:color="auto" w:fill="FFFFFF"/>
    </w:rPr>
  </w:style>
  <w:style w:type="paragraph" w:customStyle="1" w:styleId="Vnbnnidung21">
    <w:name w:val="Văn bản nội dung (2)1"/>
    <w:basedOn w:val="Normal"/>
    <w:uiPriority w:val="99"/>
    <w:rsid w:val="00A62D96"/>
    <w:pPr>
      <w:widowControl w:val="0"/>
      <w:shd w:val="clear" w:color="auto" w:fill="FFFFFF"/>
      <w:spacing w:line="326" w:lineRule="exact"/>
      <w:ind w:hanging="2020"/>
      <w:jc w:val="both"/>
    </w:pPr>
    <w:rPr>
      <w:rFonts w:ascii="Calibri" w:eastAsia="Calibri" w:hAnsi="Calibri"/>
      <w:color w:val="auto"/>
      <w:sz w:val="21"/>
      <w:szCs w:val="21"/>
    </w:rPr>
  </w:style>
  <w:style w:type="paragraph" w:customStyle="1" w:styleId="default0">
    <w:name w:val="default"/>
    <w:basedOn w:val="Normal"/>
    <w:rsid w:val="00A62D96"/>
    <w:pPr>
      <w:spacing w:before="100" w:beforeAutospacing="1" w:after="100" w:afterAutospacing="1"/>
    </w:pPr>
    <w:rPr>
      <w:color w:val="auto"/>
      <w:szCs w:val="24"/>
    </w:rPr>
  </w:style>
  <w:style w:type="character" w:customStyle="1" w:styleId="fontstyle01">
    <w:name w:val="fontstyle01"/>
    <w:rsid w:val="00A62D96"/>
    <w:rPr>
      <w:rFonts w:ascii="TimesNewRomanPS-BoldMT" w:hAnsi="TimesNewRomanPS-BoldMT" w:hint="default"/>
      <w:b/>
      <w:bCs/>
      <w:i w:val="0"/>
      <w:iCs w:val="0"/>
      <w:color w:val="000000"/>
      <w:sz w:val="28"/>
      <w:szCs w:val="28"/>
    </w:rPr>
  </w:style>
  <w:style w:type="character" w:customStyle="1" w:styleId="fontstyle21">
    <w:name w:val="fontstyle21"/>
    <w:rsid w:val="00A62D96"/>
    <w:rPr>
      <w:rFonts w:ascii="TimesNewRomanPSMT" w:hAnsi="TimesNewRomanPSMT" w:hint="default"/>
      <w:b w:val="0"/>
      <w:bCs w:val="0"/>
      <w:i w:val="0"/>
      <w:iCs w:val="0"/>
      <w:color w:val="000000"/>
      <w:sz w:val="28"/>
      <w:szCs w:val="28"/>
    </w:rPr>
  </w:style>
  <w:style w:type="table" w:customStyle="1" w:styleId="TableGrid10">
    <w:name w:val="Table Grid1"/>
    <w:basedOn w:val="TableNormal"/>
    <w:next w:val="TableGrid"/>
    <w:uiPriority w:val="59"/>
    <w:rsid w:val="00A62D96"/>
    <w:pPr>
      <w:spacing w:after="0" w:line="240" w:lineRule="auto"/>
    </w:pPr>
    <w:rPr>
      <w:rFonts w:ascii="Times New Roman" w:eastAsia="Arial" w:hAnsi="Times New Roman" w:cs="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62D96"/>
  </w:style>
  <w:style w:type="character" w:customStyle="1" w:styleId="Bodytext21">
    <w:name w:val="Body text (2)_"/>
    <w:link w:val="Bodytext210"/>
    <w:uiPriority w:val="99"/>
    <w:locked/>
    <w:rsid w:val="00A62D96"/>
    <w:rPr>
      <w:shd w:val="clear" w:color="auto" w:fill="FFFFFF"/>
    </w:rPr>
  </w:style>
  <w:style w:type="paragraph" w:customStyle="1" w:styleId="Bodytext210">
    <w:name w:val="Body text (2)1"/>
    <w:basedOn w:val="Normal"/>
    <w:link w:val="Bodytext21"/>
    <w:uiPriority w:val="99"/>
    <w:rsid w:val="00A62D96"/>
    <w:pPr>
      <w:widowControl w:val="0"/>
      <w:shd w:val="clear" w:color="auto" w:fill="FFFFFF"/>
      <w:spacing w:line="277" w:lineRule="exact"/>
      <w:ind w:hanging="400"/>
      <w:jc w:val="both"/>
    </w:pPr>
    <w:rPr>
      <w:rFonts w:asciiTheme="minorHAnsi" w:eastAsiaTheme="minorHAnsi" w:hAnsiTheme="minorHAnsi" w:cstheme="minorBidi"/>
      <w:color w:val="auto"/>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ungoi.vn/cau-hoi-538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11172</Words>
  <Characters>63686</Characters>
  <Application>Microsoft Office Word</Application>
  <DocSecurity>0</DocSecurity>
  <Lines>530</Lines>
  <Paragraphs>149</Paragraphs>
  <ScaleCrop>false</ScaleCrop>
  <Company/>
  <LinksUpToDate>false</LinksUpToDate>
  <CharactersWithSpaces>74709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 Kieu</dc:creator>
  <cp:keywords/>
  <dc:description/>
  <cp:lastModifiedBy>Admin</cp:lastModifiedBy>
  <cp:revision>3</cp:revision>
  <dcterms:created xsi:type="dcterms:W3CDTF">2024-03-01T01:05:00Z</dcterms:created>
  <dcterms:modified xsi:type="dcterms:W3CDTF">2024-03-03T13:21:00Z</dcterms:modified>
</cp:coreProperties>
</file>